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2935"/>
        <w:gridCol w:w="6237"/>
      </w:tblGrid>
      <w:tr w:rsidR="00C43998" w:rsidRPr="00821BFB">
        <w:trPr>
          <w:trHeight w:val="1134"/>
          <w:jc w:val="center"/>
        </w:trPr>
        <w:tc>
          <w:tcPr>
            <w:tcW w:w="2935" w:type="dxa"/>
          </w:tcPr>
          <w:p w:rsidR="00C43998" w:rsidRPr="00821BFB" w:rsidRDefault="00C43998" w:rsidP="00A703C9">
            <w:pPr>
              <w:jc w:val="center"/>
              <w:rPr>
                <w:b/>
                <w:lang w:val="pl-PL"/>
              </w:rPr>
            </w:pPr>
            <w:r w:rsidRPr="00821BFB">
              <w:rPr>
                <w:b/>
                <w:lang w:val="pl-PL"/>
              </w:rPr>
              <w:t>ỦY BAN NHÂN DÂN</w:t>
            </w:r>
          </w:p>
          <w:p w:rsidR="00C43998" w:rsidRPr="00821BFB" w:rsidRDefault="00C43998" w:rsidP="00A703C9">
            <w:pPr>
              <w:jc w:val="center"/>
              <w:rPr>
                <w:b/>
                <w:lang w:val="pl-PL"/>
              </w:rPr>
            </w:pPr>
            <w:r w:rsidRPr="00821BFB">
              <w:rPr>
                <w:b/>
                <w:lang w:val="pl-PL"/>
              </w:rPr>
              <w:t>TỈNH VĨNH LONG</w:t>
            </w:r>
          </w:p>
          <w:p w:rsidR="00C43998" w:rsidRPr="00821BFB" w:rsidRDefault="00776EFE" w:rsidP="00A703C9">
            <w:pPr>
              <w:rPr>
                <w:lang w:val="pl-PL"/>
              </w:rPr>
            </w:pPr>
            <w:r>
              <w:rPr>
                <w:noProof/>
              </w:rPr>
              <w:pict>
                <v:line id="Straight Connector 2" o:spid="_x0000_s1026" style="position:absolute;z-index:251656704;visibility:visible" from="45.95pt,5.9pt" to="81.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sYM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"/>
              </w:pict>
            </w:r>
          </w:p>
          <w:p w:rsidR="00C43998" w:rsidRPr="00821BFB" w:rsidRDefault="00C43998" w:rsidP="00BC443C">
            <w:pPr>
              <w:jc w:val="center"/>
            </w:pPr>
            <w:r w:rsidRPr="00821BFB">
              <w:t>Số:</w:t>
            </w:r>
            <w:r w:rsidR="00BC443C">
              <w:t>2907</w:t>
            </w:r>
            <w:r w:rsidRPr="00821BFB">
              <w:t>/QĐ-UBND</w:t>
            </w:r>
          </w:p>
        </w:tc>
        <w:tc>
          <w:tcPr>
            <w:tcW w:w="6237" w:type="dxa"/>
          </w:tcPr>
          <w:p w:rsidR="00C43998" w:rsidRPr="00821BFB" w:rsidRDefault="00C43998" w:rsidP="00A703C9">
            <w:pPr>
              <w:jc w:val="center"/>
              <w:rPr>
                <w:b/>
              </w:rPr>
            </w:pPr>
            <w:r w:rsidRPr="00821BFB">
              <w:rPr>
                <w:b/>
              </w:rPr>
              <w:t>CỘNG HÒA XÃ HỘI CHỦ NGHĨA VIỆT NAM</w:t>
            </w:r>
          </w:p>
          <w:p w:rsidR="00C43998" w:rsidRPr="00821BFB" w:rsidRDefault="00C43998" w:rsidP="00A703C9">
            <w:pPr>
              <w:jc w:val="center"/>
              <w:rPr>
                <w:b/>
              </w:rPr>
            </w:pPr>
            <w:r w:rsidRPr="00821BFB">
              <w:rPr>
                <w:b/>
              </w:rPr>
              <w:t>Độc lập - Tự do - Hạnh phúc</w:t>
            </w:r>
          </w:p>
          <w:p w:rsidR="00C43998" w:rsidRPr="00821BFB" w:rsidRDefault="00776EFE" w:rsidP="00A703C9">
            <w:pPr>
              <w:jc w:val="center"/>
            </w:pPr>
            <w:r>
              <w:rPr>
                <w:noProof/>
              </w:rPr>
              <w:pict>
                <v:line id="Straight Connector 1" o:spid="_x0000_s1030" style="position:absolute;left:0;text-align:left;z-index:251657728;visibility:visible" from="64.05pt,2.05pt" to="235.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aujHg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"/>
              </w:pict>
            </w:r>
          </w:p>
          <w:p w:rsidR="00C43998" w:rsidRPr="00821BFB" w:rsidRDefault="00C43998" w:rsidP="00A703C9">
            <w:pPr>
              <w:jc w:val="center"/>
              <w:rPr>
                <w:i/>
              </w:rPr>
            </w:pPr>
            <w:r w:rsidRPr="00821BFB">
              <w:rPr>
                <w:i/>
              </w:rPr>
              <w:t xml:space="preserve">Vĩnh Long, ngày  </w:t>
            </w:r>
            <w:r w:rsidR="00BC443C">
              <w:rPr>
                <w:i/>
              </w:rPr>
              <w:t>28</w:t>
            </w:r>
            <w:r w:rsidRPr="00821BFB">
              <w:rPr>
                <w:i/>
              </w:rPr>
              <w:t xml:space="preserve">   tháng </w:t>
            </w:r>
            <w:r w:rsidR="00BC443C">
              <w:rPr>
                <w:i/>
              </w:rPr>
              <w:t>12</w:t>
            </w:r>
            <w:r w:rsidRPr="00821BFB">
              <w:rPr>
                <w:i/>
              </w:rPr>
              <w:t xml:space="preserve">   năm </w:t>
            </w:r>
            <w:r w:rsidR="00BC443C">
              <w:rPr>
                <w:i/>
              </w:rPr>
              <w:t>2018</w:t>
            </w:r>
          </w:p>
        </w:tc>
      </w:tr>
    </w:tbl>
    <w:p w:rsidR="00C43998" w:rsidRPr="00821BFB" w:rsidRDefault="00C43998" w:rsidP="00C43998">
      <w:pPr>
        <w:jc w:val="center"/>
        <w:rPr>
          <w:b/>
          <w:sz w:val="16"/>
        </w:rPr>
      </w:pPr>
    </w:p>
    <w:p w:rsidR="00C43998" w:rsidRPr="00821BFB" w:rsidRDefault="00C43998" w:rsidP="00C43998">
      <w:pPr>
        <w:jc w:val="center"/>
        <w:rPr>
          <w:b/>
        </w:rPr>
      </w:pPr>
      <w:r w:rsidRPr="00821BFB">
        <w:rPr>
          <w:b/>
        </w:rPr>
        <w:t>QUYẾT ĐỊNH</w:t>
      </w:r>
    </w:p>
    <w:p w:rsidR="00821BFB" w:rsidRPr="00821BFB" w:rsidRDefault="00821BFB" w:rsidP="00821BFB">
      <w:pPr>
        <w:jc w:val="center"/>
        <w:rPr>
          <w:b/>
        </w:rPr>
      </w:pPr>
      <w:r w:rsidRPr="00821BFB">
        <w:rPr>
          <w:b/>
        </w:rPr>
        <w:t xml:space="preserve">Về việc công bố </w:t>
      </w:r>
      <w:r w:rsidRPr="00821BFB">
        <w:rPr>
          <w:b/>
          <w:lang w:val="vi-VN"/>
        </w:rPr>
        <w:t xml:space="preserve">mới, bãi bỏ </w:t>
      </w:r>
      <w:r w:rsidRPr="00821BFB">
        <w:rPr>
          <w:b/>
        </w:rPr>
        <w:t>thủ tục hành chính</w:t>
      </w:r>
    </w:p>
    <w:p w:rsidR="00821BFB" w:rsidRPr="00821BFB" w:rsidRDefault="00821BFB" w:rsidP="00821BFB">
      <w:pPr>
        <w:jc w:val="center"/>
        <w:rPr>
          <w:b/>
        </w:rPr>
      </w:pPr>
      <w:r w:rsidRPr="00821BFB">
        <w:rPr>
          <w:b/>
        </w:rPr>
        <w:t>thuộc thẩm quyền giải quyết của Sở Nội vụ tỉnh Vĩnh Long</w:t>
      </w:r>
    </w:p>
    <w:p w:rsidR="00C43998" w:rsidRPr="00821BFB" w:rsidRDefault="00776EFE" w:rsidP="00C43998">
      <w:pPr>
        <w:spacing w:before="360" w:after="240"/>
        <w:jc w:val="center"/>
        <w:rPr>
          <w:b/>
        </w:rPr>
      </w:pPr>
      <w:r w:rsidRPr="00776EFE">
        <w:rPr>
          <w:noProof/>
        </w:rPr>
        <w:pict>
          <v:line id="Straight Connector 31" o:spid="_x0000_s1029" style="position:absolute;left:0;text-align:left;z-index:251658752;visibility:visible" from="151.25pt,6.2pt" to="304.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"/>
        </w:pict>
      </w:r>
      <w:r w:rsidR="00C43998" w:rsidRPr="00821BFB">
        <w:rPr>
          <w:b/>
        </w:rPr>
        <w:t>CHỦ TỊCH ỦY BAN NHÂN DÂN TỈNH</w:t>
      </w:r>
    </w:p>
    <w:p w:rsidR="00C43998" w:rsidRPr="00821BFB" w:rsidRDefault="00C43998" w:rsidP="00C43998">
      <w:pPr>
        <w:autoSpaceDE w:val="0"/>
        <w:autoSpaceDN w:val="0"/>
        <w:adjustRightInd w:val="0"/>
        <w:spacing w:before="120" w:after="120"/>
        <w:ind w:firstLine="720"/>
        <w:jc w:val="both"/>
        <w:rPr>
          <w:sz w:val="27"/>
          <w:szCs w:val="27"/>
          <w:lang w:val="vi-VN"/>
        </w:rPr>
      </w:pPr>
      <w:r w:rsidRPr="00821BFB">
        <w:rPr>
          <w:sz w:val="27"/>
          <w:szCs w:val="27"/>
          <w:lang w:val="vi-VN"/>
        </w:rPr>
        <w:t>Căn cứ Luật Tổ chức Chính quyền địa phương, ngày 19</w:t>
      </w:r>
      <w:r w:rsidRPr="00821BFB">
        <w:rPr>
          <w:sz w:val="27"/>
          <w:szCs w:val="27"/>
        </w:rPr>
        <w:t>/</w:t>
      </w:r>
      <w:r w:rsidRPr="00821BFB">
        <w:rPr>
          <w:sz w:val="27"/>
          <w:szCs w:val="27"/>
          <w:lang w:val="vi-VN"/>
        </w:rPr>
        <w:t>6</w:t>
      </w:r>
      <w:r w:rsidRPr="00821BFB">
        <w:rPr>
          <w:sz w:val="27"/>
          <w:szCs w:val="27"/>
        </w:rPr>
        <w:t>/</w:t>
      </w:r>
      <w:r w:rsidRPr="00821BFB">
        <w:rPr>
          <w:sz w:val="27"/>
          <w:szCs w:val="27"/>
          <w:lang w:val="vi-VN"/>
        </w:rPr>
        <w:t>2015;</w:t>
      </w:r>
    </w:p>
    <w:p w:rsidR="00C43998" w:rsidRPr="00821BFB" w:rsidRDefault="00C43998" w:rsidP="00C43998">
      <w:pPr>
        <w:pStyle w:val="NormalWeb"/>
        <w:spacing w:before="120" w:beforeAutospacing="0" w:after="120" w:afterAutospacing="0"/>
        <w:ind w:firstLine="720"/>
        <w:jc w:val="both"/>
        <w:rPr>
          <w:sz w:val="27"/>
          <w:szCs w:val="27"/>
        </w:rPr>
      </w:pPr>
      <w:r w:rsidRPr="00821BFB">
        <w:rPr>
          <w:sz w:val="27"/>
          <w:szCs w:val="27"/>
        </w:rPr>
        <w:t>Căn cứ Nghị định số 63/2010/NĐ-CP, ngày 08/06/2010 của Chính phủ về kiểm soát thủ tục hành chính; Nghị định số 48/2013/NĐ-CP, ngày 14/5/2013 của Chính phủ về việc sửa đổi, bổ sung một số điều của các nghị định liên quan đến kiểm soát thủ tục hành chính; Nghị định số 92/2017/NĐ-CP, ngày 07/8/2017 của Chính phủ về sửa đổi, bổ sung một số điều của các Nghị định liên quan đến kiểm soát thủ tục hành chính;</w:t>
      </w:r>
    </w:p>
    <w:p w:rsidR="00C43998" w:rsidRPr="00821BFB" w:rsidRDefault="00C43998" w:rsidP="00C43998">
      <w:pPr>
        <w:spacing w:before="120" w:after="120"/>
        <w:ind w:firstLine="709"/>
        <w:jc w:val="both"/>
        <w:rPr>
          <w:sz w:val="27"/>
          <w:szCs w:val="27"/>
          <w:lang w:val="vi-VN"/>
        </w:rPr>
      </w:pPr>
      <w:r w:rsidRPr="00821BFB">
        <w:rPr>
          <w:sz w:val="27"/>
          <w:szCs w:val="27"/>
          <w:lang w:val="vi-VN"/>
        </w:rPr>
        <w:t>Căn cứ Thông tư số 02/2017/TT-VPCP, ngày 31/10/2017 của Văn phòng Chính phủ hướng dẫn về nghiệp vụ kiểm soát thủ tục hành chính;</w:t>
      </w:r>
    </w:p>
    <w:p w:rsidR="00C43998" w:rsidRPr="00821BFB" w:rsidRDefault="00C43998" w:rsidP="00C43998">
      <w:pPr>
        <w:pStyle w:val="NormalWeb"/>
        <w:spacing w:before="120" w:beforeAutospacing="0" w:after="120" w:afterAutospacing="0"/>
        <w:ind w:firstLine="720"/>
        <w:jc w:val="both"/>
        <w:rPr>
          <w:sz w:val="27"/>
          <w:szCs w:val="27"/>
        </w:rPr>
      </w:pPr>
      <w:r w:rsidRPr="00821BFB">
        <w:rPr>
          <w:sz w:val="27"/>
          <w:szCs w:val="27"/>
        </w:rPr>
        <w:t>Căn cứ Quyết định 318/QĐ-BNV, ngày 09/ 3/2018 của Bộ Nội vụ về việc công bố TTHC mới ban hành lĩnh vực thi đua, khen thưởng thuộc phạm vi chức năng quản lý của Bộ Nội vụ;</w:t>
      </w:r>
    </w:p>
    <w:p w:rsidR="00C43998" w:rsidRPr="00821BFB" w:rsidRDefault="00C43998" w:rsidP="00C43998">
      <w:pPr>
        <w:spacing w:before="120" w:after="120"/>
        <w:ind w:firstLine="720"/>
        <w:jc w:val="both"/>
        <w:rPr>
          <w:spacing w:val="-4"/>
          <w:sz w:val="27"/>
          <w:szCs w:val="27"/>
          <w:lang w:val="vi-VN"/>
        </w:rPr>
      </w:pPr>
      <w:r w:rsidRPr="00821BFB">
        <w:rPr>
          <w:spacing w:val="-4"/>
          <w:sz w:val="27"/>
          <w:szCs w:val="27"/>
          <w:lang w:val="vi-VN"/>
        </w:rPr>
        <w:t xml:space="preserve">Xét đề nghị của Giám đốc Sở Nội vụ </w:t>
      </w:r>
      <w:r w:rsidR="00E65689" w:rsidRPr="00821BFB">
        <w:rPr>
          <w:spacing w:val="-4"/>
          <w:sz w:val="27"/>
          <w:szCs w:val="27"/>
          <w:lang w:val="vi-VN"/>
        </w:rPr>
        <w:t>tại Tờ trình số 478</w:t>
      </w:r>
      <w:r w:rsidRPr="00821BFB">
        <w:rPr>
          <w:spacing w:val="-4"/>
          <w:sz w:val="27"/>
          <w:szCs w:val="27"/>
          <w:lang w:val="vi-VN"/>
        </w:rPr>
        <w:t xml:space="preserve">/TTr-SNV, ngày </w:t>
      </w:r>
      <w:r w:rsidR="00E65689" w:rsidRPr="00821BFB">
        <w:rPr>
          <w:spacing w:val="-4"/>
          <w:sz w:val="27"/>
          <w:szCs w:val="27"/>
          <w:lang w:val="vi-VN"/>
        </w:rPr>
        <w:t>19/12/</w:t>
      </w:r>
      <w:r w:rsidRPr="00821BFB">
        <w:rPr>
          <w:spacing w:val="-4"/>
          <w:sz w:val="27"/>
          <w:szCs w:val="27"/>
          <w:lang w:val="vi-VN"/>
        </w:rPr>
        <w:t>2018,</w:t>
      </w:r>
    </w:p>
    <w:p w:rsidR="00F70BD5" w:rsidRPr="00821BFB" w:rsidRDefault="00F70BD5" w:rsidP="00C43998">
      <w:pPr>
        <w:spacing w:before="120" w:after="120"/>
        <w:jc w:val="center"/>
        <w:rPr>
          <w:b/>
          <w:sz w:val="13"/>
          <w:szCs w:val="27"/>
        </w:rPr>
      </w:pPr>
    </w:p>
    <w:p w:rsidR="00C43998" w:rsidRPr="00821BFB" w:rsidRDefault="00C43998" w:rsidP="00C43998">
      <w:pPr>
        <w:spacing w:before="120" w:after="120"/>
        <w:jc w:val="center"/>
        <w:rPr>
          <w:b/>
          <w:sz w:val="27"/>
          <w:szCs w:val="27"/>
        </w:rPr>
      </w:pPr>
      <w:r w:rsidRPr="00821BFB">
        <w:rPr>
          <w:b/>
          <w:sz w:val="27"/>
          <w:szCs w:val="27"/>
          <w:lang w:val="vi-VN"/>
        </w:rPr>
        <w:t>QUYẾT ĐỊNH:</w:t>
      </w:r>
    </w:p>
    <w:p w:rsidR="00821BFB" w:rsidRPr="00821BFB" w:rsidRDefault="00821BFB" w:rsidP="00E65689">
      <w:pPr>
        <w:pStyle w:val="BodyText"/>
        <w:spacing w:before="120" w:after="120"/>
        <w:ind w:firstLine="720"/>
        <w:rPr>
          <w:b/>
          <w:bCs/>
          <w:spacing w:val="-4"/>
          <w:sz w:val="7"/>
          <w:szCs w:val="27"/>
          <w:lang w:val="en-US"/>
        </w:rPr>
      </w:pPr>
    </w:p>
    <w:p w:rsidR="00E65689" w:rsidRPr="000F0EFB" w:rsidRDefault="00C43998" w:rsidP="000F0EFB">
      <w:pPr>
        <w:pStyle w:val="BodyText"/>
        <w:spacing w:before="120" w:after="120"/>
        <w:ind w:firstLine="720"/>
        <w:rPr>
          <w:b/>
          <w:bCs/>
          <w:sz w:val="27"/>
          <w:szCs w:val="27"/>
          <w:lang w:val="en-US"/>
        </w:rPr>
      </w:pPr>
      <w:r w:rsidRPr="00821BFB">
        <w:rPr>
          <w:b/>
          <w:bCs/>
          <w:spacing w:val="-4"/>
          <w:sz w:val="27"/>
          <w:szCs w:val="27"/>
        </w:rPr>
        <w:t>Điều 1</w:t>
      </w:r>
      <w:r w:rsidRPr="00821BFB">
        <w:rPr>
          <w:spacing w:val="-4"/>
          <w:sz w:val="27"/>
          <w:szCs w:val="27"/>
        </w:rPr>
        <w:t xml:space="preserve">. </w:t>
      </w:r>
      <w:r w:rsidR="00E65689" w:rsidRPr="00821BFB">
        <w:rPr>
          <w:spacing w:val="-4"/>
          <w:sz w:val="27"/>
          <w:szCs w:val="27"/>
        </w:rPr>
        <w:t>Công bố kèm theo Quyết định này 09 (Chín) thủ tục hành chính mới ban hành lĩnh vực thi đua khen thưởng thuộc thẩm quyền giải quyết của Sở Nội vụ tỉnh Vĩnh Long</w:t>
      </w:r>
      <w:r w:rsidR="000F0EFB">
        <w:rPr>
          <w:i/>
          <w:sz w:val="27"/>
          <w:szCs w:val="27"/>
          <w:lang w:val="vi-VN"/>
        </w:rPr>
        <w:t>(có phụ lục chi tiết kèm theo</w:t>
      </w:r>
      <w:r w:rsidR="000F0EFB">
        <w:rPr>
          <w:i/>
          <w:sz w:val="27"/>
          <w:szCs w:val="27"/>
          <w:lang w:val="en-US"/>
        </w:rPr>
        <w:t>).</w:t>
      </w:r>
    </w:p>
    <w:p w:rsidR="00E65689" w:rsidRPr="00821BFB" w:rsidRDefault="00C43998" w:rsidP="00C43998">
      <w:pPr>
        <w:tabs>
          <w:tab w:val="left" w:pos="-2552"/>
        </w:tabs>
        <w:spacing w:before="120" w:after="120"/>
        <w:jc w:val="both"/>
        <w:rPr>
          <w:b/>
          <w:bCs/>
          <w:sz w:val="27"/>
          <w:szCs w:val="27"/>
        </w:rPr>
      </w:pPr>
      <w:r w:rsidRPr="00821BFB">
        <w:rPr>
          <w:bCs/>
          <w:sz w:val="27"/>
          <w:szCs w:val="27"/>
          <w:lang w:val="vi-VN"/>
        </w:rPr>
        <w:tab/>
      </w:r>
      <w:r w:rsidR="00E65689" w:rsidRPr="00821BFB">
        <w:rPr>
          <w:b/>
          <w:bCs/>
          <w:sz w:val="27"/>
          <w:szCs w:val="27"/>
          <w:lang w:val="vi-VN"/>
        </w:rPr>
        <w:t xml:space="preserve">Điều 2. </w:t>
      </w:r>
    </w:p>
    <w:p w:rsidR="00C43998" w:rsidRPr="00821BFB" w:rsidRDefault="00E65689" w:rsidP="00C43998">
      <w:pPr>
        <w:tabs>
          <w:tab w:val="left" w:pos="-2552"/>
        </w:tabs>
        <w:spacing w:before="120" w:after="120"/>
        <w:jc w:val="both"/>
        <w:rPr>
          <w:sz w:val="27"/>
          <w:szCs w:val="27"/>
        </w:rPr>
      </w:pPr>
      <w:r w:rsidRPr="00821BFB">
        <w:rPr>
          <w:b/>
          <w:bCs/>
          <w:sz w:val="27"/>
          <w:szCs w:val="27"/>
        </w:rPr>
        <w:tab/>
      </w:r>
      <w:r w:rsidR="00C43998" w:rsidRPr="00821BFB">
        <w:rPr>
          <w:bCs/>
          <w:sz w:val="27"/>
          <w:szCs w:val="27"/>
          <w:lang w:val="vi-VN"/>
        </w:rPr>
        <w:t>Bãi bỏ 0</w:t>
      </w:r>
      <w:r w:rsidRPr="00821BFB">
        <w:rPr>
          <w:bCs/>
          <w:sz w:val="27"/>
          <w:szCs w:val="27"/>
        </w:rPr>
        <w:t>7</w:t>
      </w:r>
      <w:r w:rsidRPr="00821BFB">
        <w:rPr>
          <w:bCs/>
          <w:sz w:val="27"/>
          <w:szCs w:val="27"/>
          <w:lang w:val="vi-VN"/>
        </w:rPr>
        <w:t xml:space="preserve"> (</w:t>
      </w:r>
      <w:r w:rsidRPr="00821BFB">
        <w:rPr>
          <w:bCs/>
          <w:sz w:val="27"/>
          <w:szCs w:val="27"/>
        </w:rPr>
        <w:t>Bảy</w:t>
      </w:r>
      <w:r w:rsidR="00C43998" w:rsidRPr="00821BFB">
        <w:rPr>
          <w:bCs/>
          <w:sz w:val="27"/>
          <w:szCs w:val="27"/>
          <w:lang w:val="vi-VN"/>
        </w:rPr>
        <w:t xml:space="preserve">) </w:t>
      </w:r>
      <w:r w:rsidR="00C43998" w:rsidRPr="00821BFB">
        <w:rPr>
          <w:sz w:val="27"/>
          <w:szCs w:val="27"/>
          <w:lang w:val="vi-VN"/>
        </w:rPr>
        <w:t>thủ tục hành chính thuộc phạm vi chức năng quản lý Sở Nội vụ tỉnh Vĩnh Long được công bố tại Quyết định số 3160/QĐ-UBND, ngày 29/12/2016 của Chủ tịch UBND tỉnh.</w:t>
      </w:r>
    </w:p>
    <w:p w:rsidR="00E65689" w:rsidRPr="00821BFB" w:rsidRDefault="00E65689" w:rsidP="000F0EFB">
      <w:pPr>
        <w:tabs>
          <w:tab w:val="left" w:pos="-2552"/>
        </w:tabs>
        <w:spacing w:before="120" w:after="120"/>
        <w:jc w:val="both"/>
        <w:rPr>
          <w:b/>
          <w:bCs/>
          <w:sz w:val="27"/>
          <w:szCs w:val="27"/>
        </w:rPr>
      </w:pPr>
      <w:r w:rsidRPr="00821BFB">
        <w:rPr>
          <w:bCs/>
          <w:sz w:val="27"/>
          <w:szCs w:val="27"/>
        </w:rPr>
        <w:tab/>
      </w:r>
      <w:r w:rsidRPr="00821BFB">
        <w:rPr>
          <w:bCs/>
          <w:sz w:val="27"/>
          <w:szCs w:val="27"/>
          <w:lang w:val="vi-VN"/>
        </w:rPr>
        <w:t>Bãi bỏ 0</w:t>
      </w:r>
      <w:r w:rsidRPr="00821BFB">
        <w:rPr>
          <w:bCs/>
          <w:sz w:val="27"/>
          <w:szCs w:val="27"/>
        </w:rPr>
        <w:t>1</w:t>
      </w:r>
      <w:r w:rsidRPr="00821BFB">
        <w:rPr>
          <w:bCs/>
          <w:sz w:val="27"/>
          <w:szCs w:val="27"/>
          <w:lang w:val="vi-VN"/>
        </w:rPr>
        <w:t xml:space="preserve"> (</w:t>
      </w:r>
      <w:r w:rsidRPr="00821BFB">
        <w:rPr>
          <w:bCs/>
          <w:sz w:val="27"/>
          <w:szCs w:val="27"/>
        </w:rPr>
        <w:t>Một</w:t>
      </w:r>
      <w:r w:rsidRPr="00821BFB">
        <w:rPr>
          <w:bCs/>
          <w:sz w:val="27"/>
          <w:szCs w:val="27"/>
          <w:lang w:val="vi-VN"/>
        </w:rPr>
        <w:t xml:space="preserve">) </w:t>
      </w:r>
      <w:r w:rsidRPr="00821BFB">
        <w:rPr>
          <w:sz w:val="27"/>
          <w:szCs w:val="27"/>
          <w:lang w:val="vi-VN"/>
        </w:rPr>
        <w:t xml:space="preserve">thủ tục hành chính thuộc phạm vi chức năng quản lý Sở Nội vụ tỉnh Vĩnh Long được công bố tại Quyết định số </w:t>
      </w:r>
      <w:r w:rsidRPr="00821BFB">
        <w:rPr>
          <w:sz w:val="27"/>
          <w:szCs w:val="27"/>
        </w:rPr>
        <w:t>2</w:t>
      </w:r>
      <w:r w:rsidRPr="00821BFB">
        <w:rPr>
          <w:sz w:val="27"/>
          <w:szCs w:val="27"/>
          <w:lang w:val="vi-VN"/>
        </w:rPr>
        <w:t>6</w:t>
      </w:r>
      <w:r w:rsidRPr="00821BFB">
        <w:rPr>
          <w:sz w:val="27"/>
          <w:szCs w:val="27"/>
        </w:rPr>
        <w:t>5</w:t>
      </w:r>
      <w:r w:rsidRPr="00821BFB">
        <w:rPr>
          <w:sz w:val="27"/>
          <w:szCs w:val="27"/>
          <w:lang w:val="vi-VN"/>
        </w:rPr>
        <w:t xml:space="preserve">0/QĐ-UBND, ngày </w:t>
      </w:r>
      <w:r w:rsidRPr="00821BFB">
        <w:rPr>
          <w:sz w:val="27"/>
          <w:szCs w:val="27"/>
        </w:rPr>
        <w:t>05</w:t>
      </w:r>
      <w:r w:rsidRPr="00821BFB">
        <w:rPr>
          <w:sz w:val="27"/>
          <w:szCs w:val="27"/>
          <w:lang w:val="vi-VN"/>
        </w:rPr>
        <w:t>/12/201</w:t>
      </w:r>
      <w:r w:rsidRPr="00821BFB">
        <w:rPr>
          <w:sz w:val="27"/>
          <w:szCs w:val="27"/>
        </w:rPr>
        <w:t>8</w:t>
      </w:r>
      <w:r w:rsidR="000F0EFB">
        <w:rPr>
          <w:sz w:val="27"/>
          <w:szCs w:val="27"/>
          <w:lang w:val="vi-VN"/>
        </w:rPr>
        <w:t xml:space="preserve"> của Chủ tịch UBND tỉnh</w:t>
      </w:r>
      <w:r w:rsidRPr="00821BFB">
        <w:rPr>
          <w:i/>
          <w:sz w:val="27"/>
          <w:szCs w:val="27"/>
          <w:lang w:val="vi-VN"/>
        </w:rPr>
        <w:t>(có phụ lục chi tiết kèm theo)</w:t>
      </w:r>
    </w:p>
    <w:p w:rsidR="00E65689" w:rsidRPr="00821BFB" w:rsidRDefault="00E65689" w:rsidP="00E65689">
      <w:pPr>
        <w:spacing w:before="120"/>
        <w:ind w:firstLine="567"/>
        <w:jc w:val="both"/>
        <w:rPr>
          <w:b/>
          <w:bCs/>
          <w:sz w:val="27"/>
          <w:szCs w:val="27"/>
          <w:lang w:val="vi-VN"/>
        </w:rPr>
      </w:pPr>
      <w:r w:rsidRPr="00821BFB">
        <w:rPr>
          <w:b/>
          <w:bCs/>
          <w:sz w:val="27"/>
          <w:szCs w:val="27"/>
          <w:lang w:val="vi-VN"/>
        </w:rPr>
        <w:t xml:space="preserve">Điều 3. </w:t>
      </w:r>
      <w:r w:rsidRPr="00821BFB">
        <w:rPr>
          <w:sz w:val="27"/>
          <w:szCs w:val="27"/>
          <w:lang w:val="vi-VN"/>
        </w:rPr>
        <w:t xml:space="preserve">Giao Giám đốc Sở </w:t>
      </w:r>
      <w:r w:rsidRPr="00821BFB">
        <w:rPr>
          <w:sz w:val="27"/>
          <w:szCs w:val="27"/>
        </w:rPr>
        <w:t xml:space="preserve">Nội vụ </w:t>
      </w:r>
      <w:r w:rsidRPr="00821BFB">
        <w:rPr>
          <w:sz w:val="27"/>
          <w:szCs w:val="27"/>
          <w:lang w:val="vi-VN"/>
        </w:rPr>
        <w:t>:</w:t>
      </w:r>
    </w:p>
    <w:p w:rsidR="00E65689" w:rsidRPr="00821BFB" w:rsidRDefault="00E65689" w:rsidP="00E65689">
      <w:pPr>
        <w:autoSpaceDE w:val="0"/>
        <w:autoSpaceDN w:val="0"/>
        <w:adjustRightInd w:val="0"/>
        <w:spacing w:after="120"/>
        <w:ind w:firstLine="567"/>
        <w:jc w:val="both"/>
        <w:rPr>
          <w:sz w:val="27"/>
          <w:szCs w:val="27"/>
          <w:lang w:val="vi-VN"/>
        </w:rPr>
      </w:pPr>
      <w:r w:rsidRPr="00821BFB">
        <w:rPr>
          <w:sz w:val="27"/>
          <w:szCs w:val="27"/>
          <w:lang w:val="vi-VN"/>
        </w:rPr>
        <w:t>- Niêm yết, công khai đầy đủ danh mục và nội dung các thủ tục hành chínhthuộc thẩm quyền giải quyết tại trụ sở và trên trang thông tin điện tử của đơn vị.</w:t>
      </w:r>
    </w:p>
    <w:p w:rsidR="00E65689" w:rsidRPr="00821BFB" w:rsidRDefault="00E65689" w:rsidP="00E65689">
      <w:pPr>
        <w:autoSpaceDE w:val="0"/>
        <w:autoSpaceDN w:val="0"/>
        <w:adjustRightInd w:val="0"/>
        <w:spacing w:after="120"/>
        <w:ind w:firstLine="567"/>
        <w:jc w:val="both"/>
        <w:rPr>
          <w:spacing w:val="-4"/>
          <w:sz w:val="27"/>
          <w:szCs w:val="27"/>
          <w:lang w:val="vi-VN"/>
        </w:rPr>
      </w:pPr>
      <w:r w:rsidRPr="00821BFB">
        <w:rPr>
          <w:spacing w:val="-4"/>
          <w:sz w:val="27"/>
          <w:szCs w:val="27"/>
          <w:lang w:val="vi-VN"/>
        </w:rPr>
        <w:t xml:space="preserve">- Căn cứ cách thức thực hiện của từng thủ tục hành chính được công bố tại quyết định này bổ sung vào Danh mục thủ tục hành chính thực hiện tiếp nhận hồ sơ và trả kết quả qua dịch vụ bưu chính; Danh mụcthủ tục hành chính không thực hiện tiếp nhận hồ sơ và trả kết </w:t>
      </w:r>
      <w:r w:rsidRPr="00821BFB">
        <w:rPr>
          <w:spacing w:val="-4"/>
          <w:sz w:val="27"/>
          <w:szCs w:val="27"/>
          <w:lang w:val="vi-VN"/>
        </w:rPr>
        <w:lastRenderedPageBreak/>
        <w:t>quả qua dịch vụ bưu chính đã được Chủ tịch Ủy ban nhân dân tỉnh công bố và niêm yết công khai đầy đủ tại trụ sở, Trang thông tin điện tử của đơn vị.</w:t>
      </w:r>
    </w:p>
    <w:p w:rsidR="00E65689" w:rsidRPr="00821BFB" w:rsidRDefault="00E65689" w:rsidP="00E65689">
      <w:pPr>
        <w:autoSpaceDE w:val="0"/>
        <w:autoSpaceDN w:val="0"/>
        <w:adjustRightInd w:val="0"/>
        <w:spacing w:after="120"/>
        <w:ind w:firstLine="567"/>
        <w:jc w:val="both"/>
        <w:rPr>
          <w:sz w:val="27"/>
          <w:szCs w:val="27"/>
          <w:lang w:val="vi-VN"/>
        </w:rPr>
      </w:pPr>
      <w:r w:rsidRPr="00821BFB">
        <w:rPr>
          <w:sz w:val="27"/>
          <w:szCs w:val="27"/>
          <w:lang w:val="vi-VN"/>
        </w:rPr>
        <w:t>- Tổ chức thực hiện đúng nội dung các thủ tục hành chính được công bố kèm theo Quyết định này.</w:t>
      </w:r>
    </w:p>
    <w:p w:rsidR="00400A2B" w:rsidRPr="00821BFB" w:rsidRDefault="00C43998" w:rsidP="00C43998">
      <w:pPr>
        <w:spacing w:before="120" w:after="120"/>
        <w:ind w:firstLine="720"/>
        <w:jc w:val="both"/>
        <w:rPr>
          <w:sz w:val="27"/>
          <w:szCs w:val="27"/>
        </w:rPr>
      </w:pPr>
      <w:r w:rsidRPr="00821BFB">
        <w:rPr>
          <w:b/>
          <w:bCs/>
          <w:sz w:val="27"/>
          <w:szCs w:val="27"/>
          <w:lang w:val="vi-VN"/>
        </w:rPr>
        <w:t xml:space="preserve">Điều </w:t>
      </w:r>
      <w:r w:rsidR="00E65689" w:rsidRPr="00821BFB">
        <w:rPr>
          <w:b/>
          <w:bCs/>
          <w:sz w:val="27"/>
          <w:szCs w:val="27"/>
        </w:rPr>
        <w:t>4</w:t>
      </w:r>
      <w:r w:rsidRPr="00821BFB">
        <w:rPr>
          <w:sz w:val="27"/>
          <w:szCs w:val="27"/>
          <w:lang w:val="vi-VN"/>
        </w:rPr>
        <w:t>. Chánh Văn phòng UBND tỉnh; Giám đốc Sở Nội vụ; Thủ trưởng các sở, ban, ngành tỉnh; Chủ tịch UBND các huyện, thị xã, thành phố và các tổ chức, cá nhân có liên quan chịu trách nhiệm thi hành Quyết định này.</w:t>
      </w:r>
    </w:p>
    <w:p w:rsidR="00C43998" w:rsidRPr="00821BFB" w:rsidRDefault="00400A2B" w:rsidP="00C43998">
      <w:pPr>
        <w:spacing w:before="120" w:after="120"/>
        <w:ind w:firstLine="720"/>
        <w:jc w:val="both"/>
        <w:rPr>
          <w:sz w:val="27"/>
          <w:szCs w:val="27"/>
        </w:rPr>
      </w:pPr>
      <w:r w:rsidRPr="00821BFB">
        <w:rPr>
          <w:sz w:val="27"/>
          <w:szCs w:val="27"/>
        </w:rPr>
        <w:t>Quyết định có hiệu lực kể từ ngày ký.</w:t>
      </w:r>
      <w:r w:rsidR="00C43998" w:rsidRPr="00821BFB">
        <w:rPr>
          <w:sz w:val="27"/>
          <w:szCs w:val="27"/>
          <w:lang w:val="vi-VN"/>
        </w:rPr>
        <w:t>/.</w:t>
      </w:r>
    </w:p>
    <w:p w:rsidR="00E65689" w:rsidRPr="00821BFB" w:rsidRDefault="00E65689" w:rsidP="00C43998">
      <w:pPr>
        <w:spacing w:before="120" w:after="120"/>
        <w:ind w:firstLine="720"/>
        <w:jc w:val="both"/>
        <w:rPr>
          <w:sz w:val="12"/>
          <w:szCs w:val="26"/>
        </w:rPr>
      </w:pPr>
    </w:p>
    <w:tbl>
      <w:tblPr>
        <w:tblW w:w="0" w:type="auto"/>
        <w:tblLook w:val="01E0"/>
      </w:tblPr>
      <w:tblGrid>
        <w:gridCol w:w="5007"/>
        <w:gridCol w:w="4423"/>
      </w:tblGrid>
      <w:tr w:rsidR="00E65689" w:rsidRPr="00821BFB">
        <w:trPr>
          <w:trHeight w:val="2157"/>
        </w:trPr>
        <w:tc>
          <w:tcPr>
            <w:tcW w:w="5007" w:type="dxa"/>
          </w:tcPr>
          <w:p w:rsidR="00E65689" w:rsidRPr="00821BFB" w:rsidRDefault="00E65689" w:rsidP="00E65689">
            <w:pPr>
              <w:spacing w:line="320" w:lineRule="atLeast"/>
              <w:rPr>
                <w:b/>
                <w:bCs/>
                <w:i/>
                <w:sz w:val="24"/>
                <w:szCs w:val="26"/>
                <w:lang w:val="vi-VN"/>
              </w:rPr>
            </w:pPr>
            <w:r w:rsidRPr="00821BFB">
              <w:rPr>
                <w:b/>
                <w:bCs/>
                <w:i/>
                <w:iCs/>
                <w:sz w:val="24"/>
                <w:lang w:val="vi-VN"/>
              </w:rPr>
              <w:t>Nơi nhận:</w:t>
            </w:r>
          </w:p>
          <w:p w:rsidR="00E65689" w:rsidRPr="00821BFB" w:rsidRDefault="00E65689" w:rsidP="00E65689">
            <w:pPr>
              <w:rPr>
                <w:sz w:val="22"/>
                <w:szCs w:val="22"/>
                <w:lang w:val="vi-VN"/>
              </w:rPr>
            </w:pPr>
            <w:r w:rsidRPr="00821BFB">
              <w:rPr>
                <w:sz w:val="22"/>
                <w:szCs w:val="22"/>
                <w:lang w:val="vi-VN"/>
              </w:rPr>
              <w:t xml:space="preserve">- Như Điều </w:t>
            </w:r>
            <w:r w:rsidRPr="00821BFB">
              <w:rPr>
                <w:sz w:val="22"/>
                <w:szCs w:val="22"/>
              </w:rPr>
              <w:t>4</w:t>
            </w:r>
            <w:r w:rsidRPr="00821BFB">
              <w:rPr>
                <w:sz w:val="22"/>
                <w:szCs w:val="22"/>
                <w:lang w:val="vi-VN"/>
              </w:rPr>
              <w:t>;</w:t>
            </w:r>
          </w:p>
          <w:p w:rsidR="00E65689" w:rsidRPr="00821BFB" w:rsidRDefault="00E65689" w:rsidP="00E65689">
            <w:pPr>
              <w:rPr>
                <w:sz w:val="22"/>
                <w:szCs w:val="22"/>
                <w:lang w:val="vi-VN"/>
              </w:rPr>
            </w:pPr>
            <w:r w:rsidRPr="00821BFB">
              <w:rPr>
                <w:sz w:val="22"/>
                <w:szCs w:val="22"/>
                <w:lang w:val="vi-VN"/>
              </w:rPr>
              <w:t>- Cục Kiểm soát TTHC - VPCP;</w:t>
            </w:r>
          </w:p>
          <w:p w:rsidR="00E65689" w:rsidRPr="00821BFB" w:rsidRDefault="00E65689" w:rsidP="00E65689">
            <w:pPr>
              <w:rPr>
                <w:sz w:val="22"/>
                <w:szCs w:val="22"/>
                <w:lang w:val="vi-VN"/>
              </w:rPr>
            </w:pPr>
            <w:r w:rsidRPr="00821BFB">
              <w:rPr>
                <w:sz w:val="22"/>
                <w:szCs w:val="22"/>
                <w:lang w:val="vi-VN"/>
              </w:rPr>
              <w:t>- TT.TU, TT.HĐND tỉnh;</w:t>
            </w:r>
          </w:p>
          <w:p w:rsidR="00E65689" w:rsidRPr="00821BFB" w:rsidRDefault="00E65689" w:rsidP="00E65689">
            <w:pPr>
              <w:rPr>
                <w:sz w:val="22"/>
                <w:szCs w:val="22"/>
                <w:lang w:val="vi-VN"/>
              </w:rPr>
            </w:pPr>
            <w:r w:rsidRPr="00821BFB">
              <w:rPr>
                <w:sz w:val="22"/>
                <w:szCs w:val="22"/>
                <w:lang w:val="vi-VN"/>
              </w:rPr>
              <w:t>- CT, PCT. UBND tỉnh;</w:t>
            </w:r>
          </w:p>
          <w:p w:rsidR="00E65689" w:rsidRPr="00821BFB" w:rsidRDefault="00E65689" w:rsidP="00E65689">
            <w:pPr>
              <w:rPr>
                <w:sz w:val="22"/>
                <w:szCs w:val="22"/>
                <w:lang w:val="vi-VN"/>
              </w:rPr>
            </w:pPr>
            <w:r w:rsidRPr="00821BFB">
              <w:rPr>
                <w:sz w:val="22"/>
                <w:szCs w:val="22"/>
                <w:lang w:val="vi-VN"/>
              </w:rPr>
              <w:t>- CVP, PCVP. UBND tỉnh;</w:t>
            </w:r>
          </w:p>
          <w:p w:rsidR="00E65689" w:rsidRPr="00821BFB" w:rsidRDefault="00E65689" w:rsidP="00E65689">
            <w:pPr>
              <w:rPr>
                <w:sz w:val="22"/>
                <w:szCs w:val="22"/>
                <w:lang w:val="vi-VN"/>
              </w:rPr>
            </w:pPr>
            <w:r w:rsidRPr="00821BFB">
              <w:rPr>
                <w:sz w:val="22"/>
                <w:szCs w:val="22"/>
                <w:lang w:val="vi-VN"/>
              </w:rPr>
              <w:t>- Phòng Kiểm soát TTHC, NC;</w:t>
            </w:r>
          </w:p>
          <w:p w:rsidR="00E65689" w:rsidRPr="00821BFB" w:rsidRDefault="00E65689" w:rsidP="00E65689">
            <w:pPr>
              <w:rPr>
                <w:sz w:val="22"/>
                <w:szCs w:val="22"/>
              </w:rPr>
            </w:pPr>
            <w:r w:rsidRPr="00821BFB">
              <w:rPr>
                <w:sz w:val="22"/>
                <w:szCs w:val="22"/>
              </w:rPr>
              <w:t>- Lưu: VT, 1.20.05.</w:t>
            </w:r>
          </w:p>
          <w:p w:rsidR="00E65689" w:rsidRPr="00821BFB" w:rsidRDefault="00E65689" w:rsidP="00E65689">
            <w:pPr>
              <w:rPr>
                <w:b/>
                <w:bCs/>
                <w:sz w:val="26"/>
                <w:szCs w:val="26"/>
              </w:rPr>
            </w:pPr>
          </w:p>
        </w:tc>
        <w:tc>
          <w:tcPr>
            <w:tcW w:w="4423" w:type="dxa"/>
          </w:tcPr>
          <w:p w:rsidR="00E65689" w:rsidRPr="00821BFB" w:rsidRDefault="00E65689" w:rsidP="00E65689">
            <w:pPr>
              <w:spacing w:line="320" w:lineRule="atLeast"/>
              <w:jc w:val="center"/>
              <w:rPr>
                <w:b/>
                <w:bCs/>
                <w:szCs w:val="26"/>
              </w:rPr>
            </w:pPr>
            <w:r w:rsidRPr="00821BFB">
              <w:rPr>
                <w:b/>
                <w:bCs/>
                <w:szCs w:val="26"/>
              </w:rPr>
              <w:t>KT. CHỦ TỊCH</w:t>
            </w:r>
          </w:p>
          <w:p w:rsidR="00E65689" w:rsidRPr="00821BFB" w:rsidRDefault="00E65689" w:rsidP="00E65689">
            <w:pPr>
              <w:spacing w:line="320" w:lineRule="atLeast"/>
              <w:ind w:hanging="63"/>
              <w:jc w:val="center"/>
              <w:rPr>
                <w:b/>
                <w:bCs/>
                <w:szCs w:val="26"/>
              </w:rPr>
            </w:pPr>
            <w:r w:rsidRPr="00821BFB">
              <w:rPr>
                <w:b/>
                <w:bCs/>
                <w:szCs w:val="26"/>
              </w:rPr>
              <w:t>PHÓ CHỦ TỊCH</w:t>
            </w:r>
          </w:p>
          <w:p w:rsidR="00E65689" w:rsidRPr="00821BFB" w:rsidRDefault="00E65689" w:rsidP="00E65689">
            <w:pPr>
              <w:spacing w:line="320" w:lineRule="atLeast"/>
              <w:ind w:firstLine="851"/>
              <w:jc w:val="both"/>
              <w:rPr>
                <w:b/>
                <w:bCs/>
                <w:szCs w:val="26"/>
              </w:rPr>
            </w:pPr>
          </w:p>
          <w:p w:rsidR="00E65689" w:rsidRPr="00821BFB" w:rsidRDefault="00E65689" w:rsidP="00E65689">
            <w:pPr>
              <w:spacing w:line="320" w:lineRule="atLeast"/>
              <w:ind w:firstLine="851"/>
              <w:jc w:val="both"/>
              <w:rPr>
                <w:b/>
                <w:bCs/>
                <w:sz w:val="26"/>
                <w:szCs w:val="26"/>
              </w:rPr>
            </w:pPr>
          </w:p>
          <w:p w:rsidR="00E65689" w:rsidRPr="00821BFB" w:rsidRDefault="00E65689" w:rsidP="00E65689">
            <w:pPr>
              <w:spacing w:line="320" w:lineRule="atLeast"/>
              <w:ind w:firstLine="851"/>
              <w:jc w:val="both"/>
              <w:rPr>
                <w:b/>
                <w:bCs/>
                <w:sz w:val="26"/>
                <w:szCs w:val="26"/>
              </w:rPr>
            </w:pPr>
          </w:p>
          <w:p w:rsidR="00E65689" w:rsidRPr="00821BFB" w:rsidRDefault="00E65689" w:rsidP="00E65689">
            <w:pPr>
              <w:spacing w:line="320" w:lineRule="atLeast"/>
              <w:ind w:firstLine="851"/>
              <w:jc w:val="both"/>
              <w:rPr>
                <w:b/>
                <w:bCs/>
                <w:sz w:val="26"/>
                <w:szCs w:val="26"/>
              </w:rPr>
            </w:pPr>
          </w:p>
          <w:p w:rsidR="00E65689" w:rsidRPr="00821BFB" w:rsidRDefault="00BC443C" w:rsidP="00E65689">
            <w:pPr>
              <w:spacing w:line="320" w:lineRule="atLeast"/>
              <w:ind w:firstLine="851"/>
              <w:jc w:val="both"/>
              <w:rPr>
                <w:b/>
                <w:bCs/>
                <w:sz w:val="26"/>
                <w:szCs w:val="26"/>
              </w:rPr>
            </w:pPr>
            <w:r>
              <w:rPr>
                <w:b/>
                <w:bCs/>
                <w:sz w:val="26"/>
                <w:szCs w:val="26"/>
              </w:rPr>
              <w:t>Đã ký: Lữ Quang Ngời</w:t>
            </w:r>
          </w:p>
          <w:p w:rsidR="00E65689" w:rsidRPr="00821BFB" w:rsidRDefault="00E65689" w:rsidP="00E65689">
            <w:pPr>
              <w:spacing w:line="320" w:lineRule="atLeast"/>
              <w:ind w:hanging="63"/>
              <w:jc w:val="center"/>
              <w:rPr>
                <w:b/>
                <w:bCs/>
                <w:sz w:val="26"/>
                <w:szCs w:val="26"/>
              </w:rPr>
            </w:pPr>
          </w:p>
          <w:p w:rsidR="00E65689" w:rsidRPr="00821BFB" w:rsidRDefault="00E65689" w:rsidP="00E65689">
            <w:pPr>
              <w:spacing w:line="320" w:lineRule="atLeast"/>
              <w:ind w:hanging="63"/>
              <w:jc w:val="center"/>
              <w:rPr>
                <w:b/>
                <w:bCs/>
                <w:sz w:val="26"/>
                <w:szCs w:val="26"/>
              </w:rPr>
            </w:pPr>
          </w:p>
        </w:tc>
      </w:tr>
    </w:tbl>
    <w:p w:rsidR="00C43998" w:rsidRPr="00821BFB" w:rsidRDefault="00C43998" w:rsidP="00105950">
      <w:pPr>
        <w:spacing w:before="60" w:after="60"/>
        <w:rPr>
          <w:b/>
        </w:rPr>
        <w:sectPr w:rsidR="00C43998" w:rsidRPr="00821BFB" w:rsidSect="00B249F2">
          <w:footerReference w:type="default" r:id="rId7"/>
          <w:pgSz w:w="11907" w:h="16840" w:code="9"/>
          <w:pgMar w:top="1134" w:right="851" w:bottom="1134" w:left="1418" w:header="720" w:footer="720" w:gutter="0"/>
          <w:cols w:space="720"/>
          <w:docGrid w:linePitch="360"/>
        </w:sectPr>
      </w:pPr>
    </w:p>
    <w:p w:rsidR="00C43998" w:rsidRPr="00821BFB" w:rsidRDefault="00C43998" w:rsidP="00C43998">
      <w:pPr>
        <w:spacing w:line="360" w:lineRule="atLeast"/>
        <w:jc w:val="center"/>
        <w:rPr>
          <w:szCs w:val="26"/>
        </w:rPr>
      </w:pPr>
      <w:r w:rsidRPr="00821BFB">
        <w:rPr>
          <w:b/>
          <w:bCs/>
          <w:szCs w:val="26"/>
          <w:lang w:val="pl-PL"/>
        </w:rPr>
        <w:lastRenderedPageBreak/>
        <w:t>PHỤ LỤC</w:t>
      </w:r>
    </w:p>
    <w:p w:rsidR="00C43998" w:rsidRPr="00821BFB" w:rsidRDefault="00C43998" w:rsidP="00C43998">
      <w:pPr>
        <w:spacing w:before="120"/>
        <w:jc w:val="center"/>
        <w:rPr>
          <w:b/>
        </w:rPr>
      </w:pPr>
      <w:r w:rsidRPr="00821BFB">
        <w:rPr>
          <w:b/>
        </w:rPr>
        <w:t xml:space="preserve">THỦ TỤC HÀNH CHÍNH MỚI BAN HÀNH LĨNH VỰC THI ĐUA KHEN THƯỞNG THUỘC THẨM QUYỀN GIẢI QUYẾT CỦA SỞ NỘI VỤ </w:t>
      </w:r>
    </w:p>
    <w:p w:rsidR="00E65689" w:rsidRPr="00821BFB" w:rsidRDefault="00C43998" w:rsidP="00E65689">
      <w:pPr>
        <w:jc w:val="center"/>
        <w:rPr>
          <w:i/>
        </w:rPr>
      </w:pPr>
      <w:r w:rsidRPr="00821BFB">
        <w:rPr>
          <w:i/>
        </w:rPr>
        <w:t xml:space="preserve">(Ban hành kèm theo Quyết định số </w:t>
      </w:r>
      <w:r w:rsidR="00BC443C">
        <w:rPr>
          <w:i/>
        </w:rPr>
        <w:t>2907</w:t>
      </w:r>
      <w:r w:rsidRPr="00821BFB">
        <w:rPr>
          <w:i/>
        </w:rPr>
        <w:t>/QĐ-UBND ngày</w:t>
      </w:r>
      <w:r w:rsidR="00BC443C">
        <w:rPr>
          <w:i/>
        </w:rPr>
        <w:t>28</w:t>
      </w:r>
      <w:r w:rsidR="00E65689" w:rsidRPr="00821BFB">
        <w:rPr>
          <w:i/>
        </w:rPr>
        <w:t xml:space="preserve">   tháng  </w:t>
      </w:r>
      <w:r w:rsidR="00BC443C">
        <w:rPr>
          <w:i/>
        </w:rPr>
        <w:t xml:space="preserve">12 </w:t>
      </w:r>
      <w:bookmarkStart w:id="0" w:name="_GoBack"/>
      <w:bookmarkEnd w:id="0"/>
      <w:r w:rsidRPr="00821BFB">
        <w:rPr>
          <w:i/>
        </w:rPr>
        <w:t xml:space="preserve"> năm </w:t>
      </w:r>
      <w:r w:rsidR="00BC443C">
        <w:rPr>
          <w:i/>
        </w:rPr>
        <w:t>2018</w:t>
      </w:r>
    </w:p>
    <w:p w:rsidR="00C43998" w:rsidRPr="00821BFB" w:rsidRDefault="00C43998" w:rsidP="00E65689">
      <w:pPr>
        <w:jc w:val="center"/>
        <w:rPr>
          <w:i/>
        </w:rPr>
      </w:pPr>
      <w:r w:rsidRPr="00821BFB">
        <w:rPr>
          <w:i/>
        </w:rPr>
        <w:t xml:space="preserve"> của Chủ tịch UBND tỉnh Vĩnh Long)</w:t>
      </w:r>
    </w:p>
    <w:p w:rsidR="00E65689" w:rsidRPr="00821BFB" w:rsidRDefault="00776EFE" w:rsidP="00E65689">
      <w:pPr>
        <w:jc w:val="center"/>
      </w:pPr>
      <w:r>
        <w:rPr>
          <w:noProof/>
        </w:rPr>
        <w:pict>
          <v:line id="Line 21" o:spid="_x0000_s1028" style="position:absolute;left:0;text-align:left;z-index:251659776;visibility:visible" from="203pt,6.85pt" to="27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x8Ew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"/>
        </w:pict>
      </w:r>
    </w:p>
    <w:p w:rsidR="00C43998" w:rsidRPr="00821BFB" w:rsidRDefault="00C43998" w:rsidP="00C43998">
      <w:pPr>
        <w:spacing w:before="120"/>
        <w:rPr>
          <w:b/>
        </w:rPr>
      </w:pPr>
      <w:r w:rsidRPr="00821BFB">
        <w:rPr>
          <w:b/>
        </w:rPr>
        <w:tab/>
        <w:t>PHẦN I. DANH MỤC THỦ TỤC HÀNH CHÍNH</w:t>
      </w:r>
    </w:p>
    <w:p w:rsidR="00C43998" w:rsidRPr="00821BFB" w:rsidRDefault="00C43998" w:rsidP="00C43998">
      <w:pPr>
        <w:spacing w:before="120"/>
        <w:jc w:val="both"/>
        <w:rPr>
          <w:b/>
        </w:rPr>
      </w:pPr>
      <w:r w:rsidRPr="00821BFB">
        <w:rPr>
          <w:b/>
        </w:rPr>
        <w:tab/>
        <w:t>1. Danh mục thủ tục hành chính mới ban hành thuộc giải quyết của Sở Nội vụ tỉnh Vĩnh Long</w:t>
      </w:r>
    </w:p>
    <w:tbl>
      <w:tblPr>
        <w:tblpPr w:leftFromText="180" w:rightFromText="180" w:vertAnchor="text" w:horzAnchor="margin" w:tblpY="337"/>
        <w:tblW w:w="4503" w:type="pct"/>
        <w:tblCellMar>
          <w:left w:w="0" w:type="dxa"/>
          <w:right w:w="0" w:type="dxa"/>
        </w:tblCellMar>
        <w:tblLook w:val="0000"/>
      </w:tblPr>
      <w:tblGrid>
        <w:gridCol w:w="750"/>
        <w:gridCol w:w="7934"/>
      </w:tblGrid>
      <w:tr w:rsidR="00E65689" w:rsidRPr="00821BFB">
        <w:tc>
          <w:tcPr>
            <w:tcW w:w="432" w:type="pct"/>
            <w:tcBorders>
              <w:top w:val="single" w:sz="4" w:space="0" w:color="auto"/>
              <w:left w:val="single" w:sz="4" w:space="0" w:color="auto"/>
              <w:bottom w:val="nil"/>
              <w:right w:val="nil"/>
            </w:tcBorders>
            <w:shd w:val="clear" w:color="auto" w:fill="FFFFFF"/>
            <w:vAlign w:val="bottom"/>
          </w:tcPr>
          <w:p w:rsidR="00E65689" w:rsidRPr="00821BFB" w:rsidRDefault="00E65689" w:rsidP="00E65689">
            <w:pPr>
              <w:spacing w:before="120"/>
              <w:jc w:val="center"/>
              <w:rPr>
                <w:b/>
              </w:rPr>
            </w:pPr>
            <w:r w:rsidRPr="00821BFB">
              <w:rPr>
                <w:b/>
              </w:rPr>
              <w:t>STT</w:t>
            </w:r>
          </w:p>
        </w:tc>
        <w:tc>
          <w:tcPr>
            <w:tcW w:w="4568" w:type="pct"/>
            <w:tcBorders>
              <w:top w:val="single" w:sz="4" w:space="0" w:color="auto"/>
              <w:left w:val="single" w:sz="4" w:space="0" w:color="auto"/>
              <w:bottom w:val="nil"/>
              <w:right w:val="nil"/>
            </w:tcBorders>
            <w:shd w:val="clear" w:color="auto" w:fill="FFFFFF"/>
            <w:vAlign w:val="bottom"/>
          </w:tcPr>
          <w:p w:rsidR="00E65689" w:rsidRPr="00821BFB" w:rsidRDefault="00E65689" w:rsidP="00E65689">
            <w:pPr>
              <w:spacing w:before="120"/>
              <w:jc w:val="center"/>
              <w:rPr>
                <w:b/>
              </w:rPr>
            </w:pPr>
            <w:r w:rsidRPr="00821BFB">
              <w:rPr>
                <w:b/>
              </w:rPr>
              <w:t>Tên thủ tục hành chính</w:t>
            </w:r>
          </w:p>
        </w:tc>
      </w:tr>
      <w:tr w:rsidR="00E65689" w:rsidRPr="00821BFB">
        <w:tc>
          <w:tcPr>
            <w:tcW w:w="432" w:type="pct"/>
            <w:tcBorders>
              <w:top w:val="single" w:sz="4" w:space="0" w:color="auto"/>
              <w:left w:val="single" w:sz="4" w:space="0" w:color="auto"/>
              <w:bottom w:val="nil"/>
              <w:right w:val="nil"/>
            </w:tcBorders>
            <w:shd w:val="clear" w:color="auto" w:fill="FFFFFF"/>
            <w:vAlign w:val="center"/>
          </w:tcPr>
          <w:p w:rsidR="00E65689" w:rsidRPr="00821BFB" w:rsidRDefault="00E65689" w:rsidP="00E65689">
            <w:pPr>
              <w:spacing w:before="120"/>
              <w:jc w:val="center"/>
            </w:pPr>
            <w:r w:rsidRPr="00821BFB">
              <w:t>1</w:t>
            </w:r>
          </w:p>
        </w:tc>
        <w:tc>
          <w:tcPr>
            <w:tcW w:w="4568" w:type="pct"/>
            <w:tcBorders>
              <w:top w:val="single" w:sz="4" w:space="0" w:color="auto"/>
              <w:left w:val="single" w:sz="4" w:space="0" w:color="auto"/>
              <w:bottom w:val="nil"/>
              <w:right w:val="nil"/>
            </w:tcBorders>
            <w:shd w:val="clear" w:color="auto" w:fill="FFFFFF"/>
          </w:tcPr>
          <w:p w:rsidR="00E65689" w:rsidRPr="00821BFB" w:rsidRDefault="00E65689" w:rsidP="00E65689">
            <w:pPr>
              <w:pStyle w:val="Bodytext212"/>
              <w:shd w:val="clear" w:color="auto" w:fill="auto"/>
              <w:spacing w:before="120" w:line="240" w:lineRule="auto"/>
              <w:ind w:firstLine="95"/>
              <w:jc w:val="both"/>
            </w:pPr>
            <w:r w:rsidRPr="00821BFB">
              <w:rPr>
                <w:lang w:eastAsia="vi-VN"/>
              </w:rPr>
              <w:t>Thủ tục tặng thưởng Bằng khen tỉnh</w:t>
            </w:r>
          </w:p>
        </w:tc>
      </w:tr>
      <w:tr w:rsidR="00E65689" w:rsidRPr="00821BFB">
        <w:tc>
          <w:tcPr>
            <w:tcW w:w="432" w:type="pct"/>
            <w:tcBorders>
              <w:top w:val="single" w:sz="4" w:space="0" w:color="auto"/>
              <w:left w:val="single" w:sz="4" w:space="0" w:color="auto"/>
              <w:bottom w:val="nil"/>
              <w:right w:val="nil"/>
            </w:tcBorders>
            <w:shd w:val="clear" w:color="auto" w:fill="FFFFFF"/>
            <w:vAlign w:val="center"/>
          </w:tcPr>
          <w:p w:rsidR="00E65689" w:rsidRPr="00821BFB" w:rsidRDefault="00E65689" w:rsidP="00E65689">
            <w:pPr>
              <w:spacing w:before="120"/>
              <w:jc w:val="center"/>
            </w:pPr>
            <w:r w:rsidRPr="00821BFB">
              <w:t>2</w:t>
            </w:r>
          </w:p>
        </w:tc>
        <w:tc>
          <w:tcPr>
            <w:tcW w:w="4568" w:type="pct"/>
            <w:tcBorders>
              <w:top w:val="single" w:sz="4" w:space="0" w:color="auto"/>
              <w:left w:val="single" w:sz="4" w:space="0" w:color="auto"/>
              <w:bottom w:val="nil"/>
              <w:right w:val="nil"/>
            </w:tcBorders>
            <w:shd w:val="clear" w:color="auto" w:fill="FFFFFF"/>
          </w:tcPr>
          <w:p w:rsidR="00E65689" w:rsidRPr="00821BFB" w:rsidRDefault="00E65689" w:rsidP="00E65689">
            <w:pPr>
              <w:pStyle w:val="Bodytext212"/>
              <w:shd w:val="clear" w:color="auto" w:fill="auto"/>
              <w:spacing w:before="120" w:line="240" w:lineRule="auto"/>
              <w:ind w:firstLine="95"/>
              <w:jc w:val="both"/>
            </w:pPr>
            <w:r w:rsidRPr="00821BFB">
              <w:rPr>
                <w:lang w:eastAsia="vi-VN"/>
              </w:rPr>
              <w:t xml:space="preserve">Thủ tục tặng Cờ thi đua cấp tỉnh </w:t>
            </w:r>
          </w:p>
        </w:tc>
      </w:tr>
      <w:tr w:rsidR="00E65689" w:rsidRPr="00821BFB">
        <w:tc>
          <w:tcPr>
            <w:tcW w:w="432" w:type="pct"/>
            <w:tcBorders>
              <w:top w:val="single" w:sz="4" w:space="0" w:color="auto"/>
              <w:left w:val="single" w:sz="4" w:space="0" w:color="auto"/>
              <w:bottom w:val="nil"/>
              <w:right w:val="nil"/>
            </w:tcBorders>
            <w:shd w:val="clear" w:color="auto" w:fill="FFFFFF"/>
            <w:vAlign w:val="center"/>
          </w:tcPr>
          <w:p w:rsidR="00E65689" w:rsidRPr="00821BFB" w:rsidRDefault="00E65689" w:rsidP="00E65689">
            <w:pPr>
              <w:spacing w:before="120"/>
              <w:jc w:val="center"/>
            </w:pPr>
            <w:r w:rsidRPr="00821BFB">
              <w:t>3</w:t>
            </w:r>
          </w:p>
        </w:tc>
        <w:tc>
          <w:tcPr>
            <w:tcW w:w="4568" w:type="pct"/>
            <w:tcBorders>
              <w:top w:val="single" w:sz="4" w:space="0" w:color="auto"/>
              <w:left w:val="single" w:sz="4" w:space="0" w:color="auto"/>
              <w:bottom w:val="nil"/>
              <w:right w:val="nil"/>
            </w:tcBorders>
            <w:shd w:val="clear" w:color="auto" w:fill="FFFFFF"/>
          </w:tcPr>
          <w:p w:rsidR="00E65689" w:rsidRPr="00821BFB" w:rsidRDefault="00E65689" w:rsidP="00E65689">
            <w:pPr>
              <w:pStyle w:val="Bodytext212"/>
              <w:shd w:val="clear" w:color="auto" w:fill="auto"/>
              <w:spacing w:before="120" w:line="240" w:lineRule="auto"/>
              <w:ind w:firstLine="95"/>
              <w:jc w:val="both"/>
            </w:pPr>
            <w:r w:rsidRPr="00821BFB">
              <w:rPr>
                <w:lang w:eastAsia="vi-VN"/>
              </w:rPr>
              <w:t>Thủ tục tặng danh hiệu Chiến sỹ thi đua cấp tỉnh</w:t>
            </w:r>
          </w:p>
        </w:tc>
      </w:tr>
      <w:tr w:rsidR="00E65689" w:rsidRPr="00821BFB">
        <w:tc>
          <w:tcPr>
            <w:tcW w:w="432" w:type="pct"/>
            <w:tcBorders>
              <w:top w:val="single" w:sz="4" w:space="0" w:color="auto"/>
              <w:left w:val="single" w:sz="4" w:space="0" w:color="auto"/>
              <w:bottom w:val="nil"/>
              <w:right w:val="nil"/>
            </w:tcBorders>
            <w:shd w:val="clear" w:color="auto" w:fill="FFFFFF"/>
            <w:vAlign w:val="center"/>
          </w:tcPr>
          <w:p w:rsidR="00E65689" w:rsidRPr="00821BFB" w:rsidRDefault="00E65689" w:rsidP="00E65689">
            <w:pPr>
              <w:spacing w:before="120"/>
              <w:jc w:val="center"/>
            </w:pPr>
            <w:r w:rsidRPr="00821BFB">
              <w:t>4</w:t>
            </w:r>
          </w:p>
        </w:tc>
        <w:tc>
          <w:tcPr>
            <w:tcW w:w="4568" w:type="pct"/>
            <w:tcBorders>
              <w:top w:val="single" w:sz="4" w:space="0" w:color="auto"/>
              <w:left w:val="single" w:sz="4" w:space="0" w:color="auto"/>
              <w:bottom w:val="nil"/>
              <w:right w:val="nil"/>
            </w:tcBorders>
            <w:shd w:val="clear" w:color="auto" w:fill="FFFFFF"/>
            <w:vAlign w:val="center"/>
          </w:tcPr>
          <w:p w:rsidR="00E65689" w:rsidRPr="00821BFB" w:rsidRDefault="00E65689" w:rsidP="00E65689">
            <w:pPr>
              <w:pStyle w:val="Bodytext212"/>
              <w:shd w:val="clear" w:color="auto" w:fill="auto"/>
              <w:spacing w:before="120" w:line="240" w:lineRule="auto"/>
              <w:ind w:firstLine="95"/>
              <w:jc w:val="both"/>
            </w:pPr>
            <w:r w:rsidRPr="00821BFB">
              <w:rPr>
                <w:lang w:eastAsia="vi-VN"/>
              </w:rPr>
              <w:t>Thủ tục tặng danh hiệu Tập thể lao động xuất sắc</w:t>
            </w:r>
          </w:p>
        </w:tc>
      </w:tr>
      <w:tr w:rsidR="00E65689" w:rsidRPr="00821BFB">
        <w:tc>
          <w:tcPr>
            <w:tcW w:w="432" w:type="pct"/>
            <w:tcBorders>
              <w:top w:val="single" w:sz="4" w:space="0" w:color="auto"/>
              <w:left w:val="single" w:sz="4" w:space="0" w:color="auto"/>
              <w:bottom w:val="nil"/>
              <w:right w:val="nil"/>
            </w:tcBorders>
            <w:shd w:val="clear" w:color="auto" w:fill="FFFFFF"/>
            <w:vAlign w:val="center"/>
          </w:tcPr>
          <w:p w:rsidR="00E65689" w:rsidRPr="00821BFB" w:rsidRDefault="00E65689" w:rsidP="00E65689">
            <w:pPr>
              <w:spacing w:before="120"/>
              <w:jc w:val="center"/>
            </w:pPr>
            <w:r w:rsidRPr="00821BFB">
              <w:t>5</w:t>
            </w:r>
          </w:p>
        </w:tc>
        <w:tc>
          <w:tcPr>
            <w:tcW w:w="4568" w:type="pct"/>
            <w:tcBorders>
              <w:top w:val="single" w:sz="4" w:space="0" w:color="auto"/>
              <w:left w:val="single" w:sz="4" w:space="0" w:color="auto"/>
              <w:bottom w:val="nil"/>
              <w:right w:val="nil"/>
            </w:tcBorders>
            <w:shd w:val="clear" w:color="auto" w:fill="FFFFFF"/>
          </w:tcPr>
          <w:p w:rsidR="00E65689" w:rsidRPr="00821BFB" w:rsidRDefault="00E65689" w:rsidP="00E65689">
            <w:pPr>
              <w:pStyle w:val="Bodytext212"/>
              <w:shd w:val="clear" w:color="auto" w:fill="auto"/>
              <w:spacing w:before="120" w:line="240" w:lineRule="auto"/>
              <w:ind w:firstLine="95"/>
              <w:jc w:val="both"/>
            </w:pPr>
            <w:r w:rsidRPr="00821BFB">
              <w:rPr>
                <w:lang w:eastAsia="vi-VN"/>
              </w:rPr>
              <w:t>Thủ tục tặng thưởng Bằng khen cấp tỉnh theo đợt hoặc chuyên đề</w:t>
            </w:r>
          </w:p>
        </w:tc>
      </w:tr>
      <w:tr w:rsidR="00E65689" w:rsidRPr="00821BFB">
        <w:tc>
          <w:tcPr>
            <w:tcW w:w="432" w:type="pct"/>
            <w:tcBorders>
              <w:top w:val="single" w:sz="4" w:space="0" w:color="auto"/>
              <w:left w:val="single" w:sz="4" w:space="0" w:color="auto"/>
              <w:bottom w:val="nil"/>
              <w:right w:val="nil"/>
            </w:tcBorders>
            <w:shd w:val="clear" w:color="auto" w:fill="FFFFFF"/>
            <w:vAlign w:val="center"/>
          </w:tcPr>
          <w:p w:rsidR="00E65689" w:rsidRPr="00821BFB" w:rsidRDefault="00E65689" w:rsidP="00E65689">
            <w:pPr>
              <w:spacing w:before="120"/>
              <w:jc w:val="center"/>
            </w:pPr>
            <w:r w:rsidRPr="00821BFB">
              <w:t>6</w:t>
            </w:r>
          </w:p>
        </w:tc>
        <w:tc>
          <w:tcPr>
            <w:tcW w:w="4568" w:type="pct"/>
            <w:tcBorders>
              <w:top w:val="single" w:sz="4" w:space="0" w:color="auto"/>
              <w:left w:val="single" w:sz="4" w:space="0" w:color="auto"/>
              <w:bottom w:val="nil"/>
              <w:right w:val="nil"/>
            </w:tcBorders>
            <w:shd w:val="clear" w:color="auto" w:fill="FFFFFF"/>
          </w:tcPr>
          <w:p w:rsidR="00E65689" w:rsidRPr="00821BFB" w:rsidRDefault="00E65689" w:rsidP="00E65689">
            <w:pPr>
              <w:pStyle w:val="Bodytext212"/>
              <w:shd w:val="clear" w:color="auto" w:fill="auto"/>
              <w:spacing w:before="120" w:line="240" w:lineRule="auto"/>
              <w:ind w:firstLine="95"/>
              <w:jc w:val="both"/>
            </w:pPr>
            <w:r w:rsidRPr="00821BFB">
              <w:rPr>
                <w:lang w:eastAsia="vi-VN"/>
              </w:rPr>
              <w:t>Thủ tục tặng Cờ thi đua cấp tỉnh theo đợt hoặc chuyên đề</w:t>
            </w:r>
          </w:p>
        </w:tc>
      </w:tr>
      <w:tr w:rsidR="00E65689" w:rsidRPr="00821BFB">
        <w:tc>
          <w:tcPr>
            <w:tcW w:w="432" w:type="pct"/>
            <w:tcBorders>
              <w:top w:val="single" w:sz="4" w:space="0" w:color="auto"/>
              <w:left w:val="single" w:sz="4" w:space="0" w:color="auto"/>
              <w:bottom w:val="nil"/>
              <w:right w:val="nil"/>
            </w:tcBorders>
            <w:shd w:val="clear" w:color="auto" w:fill="FFFFFF"/>
            <w:vAlign w:val="center"/>
          </w:tcPr>
          <w:p w:rsidR="00E65689" w:rsidRPr="00821BFB" w:rsidRDefault="00E65689" w:rsidP="00E65689">
            <w:pPr>
              <w:spacing w:before="120"/>
              <w:jc w:val="center"/>
            </w:pPr>
            <w:r w:rsidRPr="00821BFB">
              <w:t>7</w:t>
            </w:r>
          </w:p>
        </w:tc>
        <w:tc>
          <w:tcPr>
            <w:tcW w:w="4568" w:type="pct"/>
            <w:tcBorders>
              <w:top w:val="single" w:sz="4" w:space="0" w:color="auto"/>
              <w:left w:val="single" w:sz="4" w:space="0" w:color="auto"/>
              <w:bottom w:val="nil"/>
              <w:right w:val="nil"/>
            </w:tcBorders>
            <w:shd w:val="clear" w:color="auto" w:fill="FFFFFF"/>
          </w:tcPr>
          <w:p w:rsidR="00E65689" w:rsidRPr="00821BFB" w:rsidRDefault="00E65689" w:rsidP="00E65689">
            <w:pPr>
              <w:pStyle w:val="Bodytext212"/>
              <w:shd w:val="clear" w:color="auto" w:fill="auto"/>
              <w:spacing w:before="120" w:line="240" w:lineRule="auto"/>
              <w:ind w:firstLine="95"/>
              <w:jc w:val="both"/>
            </w:pPr>
            <w:r w:rsidRPr="00821BFB">
              <w:rPr>
                <w:lang w:eastAsia="vi-VN"/>
              </w:rPr>
              <w:t>Thủ tục tặng thưởng Bằng khen cấp tỉnh về thành tích đột xuất.</w:t>
            </w:r>
          </w:p>
        </w:tc>
      </w:tr>
      <w:tr w:rsidR="00E65689" w:rsidRPr="00821BFB">
        <w:tc>
          <w:tcPr>
            <w:tcW w:w="432" w:type="pct"/>
            <w:tcBorders>
              <w:top w:val="single" w:sz="4" w:space="0" w:color="auto"/>
              <w:left w:val="single" w:sz="4" w:space="0" w:color="auto"/>
              <w:bottom w:val="nil"/>
              <w:right w:val="nil"/>
            </w:tcBorders>
            <w:shd w:val="clear" w:color="auto" w:fill="FFFFFF"/>
            <w:vAlign w:val="center"/>
          </w:tcPr>
          <w:p w:rsidR="00E65689" w:rsidRPr="00821BFB" w:rsidRDefault="00E65689" w:rsidP="00E65689">
            <w:pPr>
              <w:spacing w:before="120"/>
              <w:jc w:val="center"/>
            </w:pPr>
            <w:r w:rsidRPr="00821BFB">
              <w:t>8</w:t>
            </w:r>
          </w:p>
        </w:tc>
        <w:tc>
          <w:tcPr>
            <w:tcW w:w="4568" w:type="pct"/>
            <w:tcBorders>
              <w:top w:val="single" w:sz="4" w:space="0" w:color="auto"/>
              <w:left w:val="single" w:sz="4" w:space="0" w:color="auto"/>
              <w:bottom w:val="nil"/>
              <w:right w:val="nil"/>
            </w:tcBorders>
            <w:shd w:val="clear" w:color="auto" w:fill="FFFFFF"/>
          </w:tcPr>
          <w:p w:rsidR="00E65689" w:rsidRPr="00821BFB" w:rsidRDefault="00E65689" w:rsidP="00E65689">
            <w:pPr>
              <w:pStyle w:val="Bodytext212"/>
              <w:shd w:val="clear" w:color="auto" w:fill="auto"/>
              <w:spacing w:before="120" w:line="240" w:lineRule="auto"/>
              <w:ind w:firstLine="95"/>
              <w:jc w:val="both"/>
            </w:pPr>
            <w:r w:rsidRPr="00821BFB">
              <w:rPr>
                <w:lang w:eastAsia="vi-VN"/>
              </w:rPr>
              <w:t>Thủ tục tặng thưởng Bằng khen cấp tỉnh cho gia đình</w:t>
            </w:r>
          </w:p>
        </w:tc>
      </w:tr>
      <w:tr w:rsidR="00E65689" w:rsidRPr="00821BFB">
        <w:tc>
          <w:tcPr>
            <w:tcW w:w="432" w:type="pct"/>
            <w:tcBorders>
              <w:top w:val="single" w:sz="4" w:space="0" w:color="auto"/>
              <w:left w:val="single" w:sz="4" w:space="0" w:color="auto"/>
              <w:bottom w:val="single" w:sz="4" w:space="0" w:color="auto"/>
              <w:right w:val="nil"/>
            </w:tcBorders>
            <w:shd w:val="clear" w:color="auto" w:fill="FFFFFF"/>
            <w:vAlign w:val="center"/>
          </w:tcPr>
          <w:p w:rsidR="00E65689" w:rsidRPr="00821BFB" w:rsidRDefault="00E65689" w:rsidP="00E65689">
            <w:pPr>
              <w:spacing w:before="120"/>
              <w:jc w:val="center"/>
            </w:pPr>
            <w:r w:rsidRPr="00821BFB">
              <w:t>9</w:t>
            </w:r>
          </w:p>
        </w:tc>
        <w:tc>
          <w:tcPr>
            <w:tcW w:w="4568" w:type="pct"/>
            <w:tcBorders>
              <w:top w:val="single" w:sz="4" w:space="0" w:color="auto"/>
              <w:left w:val="single" w:sz="4" w:space="0" w:color="auto"/>
              <w:bottom w:val="single" w:sz="4" w:space="0" w:color="auto"/>
              <w:right w:val="nil"/>
            </w:tcBorders>
            <w:shd w:val="clear" w:color="auto" w:fill="FFFFFF"/>
          </w:tcPr>
          <w:p w:rsidR="00E65689" w:rsidRPr="00821BFB" w:rsidRDefault="00E65689" w:rsidP="00E65689">
            <w:pPr>
              <w:pStyle w:val="Bodytext212"/>
              <w:shd w:val="clear" w:color="auto" w:fill="auto"/>
              <w:spacing w:before="120" w:line="240" w:lineRule="auto"/>
              <w:ind w:firstLine="95"/>
              <w:jc w:val="both"/>
            </w:pPr>
            <w:r w:rsidRPr="00821BFB">
              <w:rPr>
                <w:lang w:eastAsia="vi-VN"/>
              </w:rPr>
              <w:t>Thủ tục tăng Bằng khen cấp tỉnh về thành tích đối ngoại</w:t>
            </w:r>
          </w:p>
        </w:tc>
      </w:tr>
    </w:tbl>
    <w:p w:rsidR="00C43998" w:rsidRPr="00821BFB" w:rsidRDefault="00C43998" w:rsidP="00C43998">
      <w:pPr>
        <w:spacing w:before="120"/>
        <w:jc w:val="both"/>
        <w:rPr>
          <w:b/>
        </w:rPr>
      </w:pPr>
    </w:p>
    <w:p w:rsidR="001D1DEC" w:rsidRPr="00821BFB" w:rsidRDefault="001D1DEC" w:rsidP="001D1DEC">
      <w:pPr>
        <w:spacing w:line="360" w:lineRule="atLeast"/>
        <w:jc w:val="both"/>
        <w:rPr>
          <w:b/>
          <w:bCs/>
        </w:rPr>
      </w:pPr>
    </w:p>
    <w:p w:rsidR="001D1DEC" w:rsidRPr="00821BFB" w:rsidRDefault="001D1DEC" w:rsidP="001D1DEC">
      <w:pPr>
        <w:spacing w:line="360" w:lineRule="atLeast"/>
        <w:jc w:val="both"/>
        <w:rPr>
          <w:b/>
          <w:bCs/>
        </w:rPr>
      </w:pPr>
    </w:p>
    <w:p w:rsidR="001D1DEC" w:rsidRPr="00821BFB" w:rsidRDefault="001D1DEC" w:rsidP="001D1DEC">
      <w:pPr>
        <w:spacing w:line="360" w:lineRule="atLeast"/>
        <w:jc w:val="both"/>
        <w:rPr>
          <w:b/>
          <w:bCs/>
        </w:rPr>
      </w:pPr>
    </w:p>
    <w:p w:rsidR="001D1DEC" w:rsidRPr="00821BFB" w:rsidRDefault="001D1DEC" w:rsidP="001D1DEC">
      <w:pPr>
        <w:spacing w:line="360" w:lineRule="atLeast"/>
        <w:jc w:val="both"/>
        <w:rPr>
          <w:b/>
          <w:bCs/>
        </w:rPr>
      </w:pPr>
    </w:p>
    <w:p w:rsidR="001D1DEC" w:rsidRPr="00821BFB" w:rsidRDefault="001D1DEC" w:rsidP="001D1DEC">
      <w:pPr>
        <w:spacing w:line="360" w:lineRule="atLeast"/>
        <w:jc w:val="both"/>
        <w:rPr>
          <w:b/>
          <w:bCs/>
        </w:rPr>
      </w:pPr>
    </w:p>
    <w:p w:rsidR="001D1DEC" w:rsidRPr="00821BFB" w:rsidRDefault="001D1DEC" w:rsidP="001D1DEC">
      <w:pPr>
        <w:spacing w:line="360" w:lineRule="atLeast"/>
        <w:jc w:val="both"/>
        <w:rPr>
          <w:b/>
          <w:bCs/>
        </w:rPr>
      </w:pPr>
    </w:p>
    <w:p w:rsidR="001D1DEC" w:rsidRPr="00821BFB" w:rsidRDefault="001D1DEC" w:rsidP="001D1DEC">
      <w:pPr>
        <w:spacing w:line="360" w:lineRule="atLeast"/>
        <w:jc w:val="both"/>
        <w:rPr>
          <w:b/>
          <w:bCs/>
        </w:rPr>
      </w:pPr>
    </w:p>
    <w:p w:rsidR="001D1DEC" w:rsidRPr="00821BFB" w:rsidRDefault="001D1DEC" w:rsidP="001D1DEC">
      <w:pPr>
        <w:spacing w:line="360" w:lineRule="atLeast"/>
        <w:jc w:val="both"/>
        <w:rPr>
          <w:b/>
          <w:bCs/>
        </w:rPr>
      </w:pPr>
    </w:p>
    <w:p w:rsidR="001D1DEC" w:rsidRPr="00821BFB" w:rsidRDefault="001D1DEC" w:rsidP="001D1DEC">
      <w:pPr>
        <w:spacing w:line="360" w:lineRule="atLeast"/>
        <w:jc w:val="both"/>
        <w:rPr>
          <w:b/>
          <w:bCs/>
        </w:rPr>
      </w:pPr>
    </w:p>
    <w:p w:rsidR="001D1DEC" w:rsidRPr="00821BFB" w:rsidRDefault="001D1DEC" w:rsidP="001D1DEC">
      <w:pPr>
        <w:spacing w:line="360" w:lineRule="atLeast"/>
        <w:jc w:val="both"/>
        <w:rPr>
          <w:b/>
          <w:bCs/>
        </w:rPr>
      </w:pPr>
    </w:p>
    <w:p w:rsidR="001D1DEC" w:rsidRPr="00821BFB" w:rsidRDefault="001D1DEC" w:rsidP="001D1DEC">
      <w:pPr>
        <w:spacing w:line="360" w:lineRule="atLeast"/>
        <w:jc w:val="both"/>
        <w:rPr>
          <w:b/>
          <w:bCs/>
        </w:rPr>
      </w:pPr>
    </w:p>
    <w:p w:rsidR="001D1DEC" w:rsidRPr="00821BFB" w:rsidRDefault="001D1DEC" w:rsidP="001D1DEC">
      <w:pPr>
        <w:spacing w:line="360" w:lineRule="atLeast"/>
        <w:jc w:val="both"/>
        <w:rPr>
          <w:b/>
          <w:bCs/>
        </w:rPr>
      </w:pPr>
    </w:p>
    <w:p w:rsidR="001D1DEC" w:rsidRPr="00821BFB" w:rsidRDefault="001D1DEC" w:rsidP="001D1DEC">
      <w:pPr>
        <w:spacing w:line="360" w:lineRule="atLeast"/>
        <w:jc w:val="both"/>
        <w:rPr>
          <w:b/>
          <w:bCs/>
        </w:rPr>
      </w:pPr>
    </w:p>
    <w:p w:rsidR="001D1DEC" w:rsidRPr="00821BFB" w:rsidRDefault="001D1DEC" w:rsidP="001D1DEC">
      <w:pPr>
        <w:spacing w:line="360" w:lineRule="atLeast"/>
        <w:jc w:val="both"/>
        <w:rPr>
          <w:b/>
        </w:rPr>
      </w:pPr>
      <w:r w:rsidRPr="00821BFB">
        <w:rPr>
          <w:b/>
          <w:bCs/>
        </w:rPr>
        <w:t xml:space="preserve">2. </w:t>
      </w:r>
      <w:r w:rsidRPr="00821BFB">
        <w:rPr>
          <w:b/>
        </w:rPr>
        <w:t>Danh mục thủ tục hành chính bị bãi bỏ thuộc thẩm quyền giải quyết của Sở Nội vụ</w:t>
      </w:r>
    </w:p>
    <w:p w:rsidR="001D1DEC" w:rsidRPr="00821BFB" w:rsidRDefault="001D1DEC" w:rsidP="001D1DEC">
      <w:pPr>
        <w:spacing w:line="360" w:lineRule="atLeas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1251"/>
        <w:gridCol w:w="5012"/>
        <w:gridCol w:w="2697"/>
      </w:tblGrid>
      <w:tr w:rsidR="001D1DEC" w:rsidRPr="00821BFB">
        <w:tc>
          <w:tcPr>
            <w:tcW w:w="808" w:type="dxa"/>
          </w:tcPr>
          <w:p w:rsidR="001D1DEC" w:rsidRPr="00821BFB" w:rsidRDefault="001D1DEC" w:rsidP="00A703C9">
            <w:pPr>
              <w:spacing w:line="360" w:lineRule="atLeast"/>
              <w:jc w:val="center"/>
              <w:rPr>
                <w:b/>
              </w:rPr>
            </w:pPr>
            <w:r w:rsidRPr="00821BFB">
              <w:rPr>
                <w:b/>
              </w:rPr>
              <w:t>STT</w:t>
            </w:r>
          </w:p>
        </w:tc>
        <w:tc>
          <w:tcPr>
            <w:tcW w:w="1251" w:type="dxa"/>
          </w:tcPr>
          <w:p w:rsidR="001D1DEC" w:rsidRPr="00821BFB" w:rsidRDefault="001D1DEC" w:rsidP="00A703C9">
            <w:pPr>
              <w:spacing w:line="360" w:lineRule="atLeast"/>
              <w:jc w:val="center"/>
              <w:rPr>
                <w:b/>
                <w:lang w:val="pl-PL"/>
              </w:rPr>
            </w:pPr>
            <w:r w:rsidRPr="00821BFB">
              <w:rPr>
                <w:b/>
                <w:lang w:val="pl-PL"/>
              </w:rPr>
              <w:t xml:space="preserve">Số hồ sơ </w:t>
            </w:r>
          </w:p>
          <w:p w:rsidR="001D1DEC" w:rsidRPr="00821BFB" w:rsidRDefault="001D1DEC" w:rsidP="00A703C9">
            <w:pPr>
              <w:spacing w:line="360" w:lineRule="atLeast"/>
              <w:jc w:val="center"/>
            </w:pPr>
            <w:r w:rsidRPr="00821BFB">
              <w:rPr>
                <w:b/>
                <w:lang w:val="pl-PL"/>
              </w:rPr>
              <w:t>TTHC</w:t>
            </w:r>
          </w:p>
        </w:tc>
        <w:tc>
          <w:tcPr>
            <w:tcW w:w="5012" w:type="dxa"/>
          </w:tcPr>
          <w:p w:rsidR="001D1DEC" w:rsidRPr="00821BFB" w:rsidRDefault="001D1DEC" w:rsidP="00A703C9">
            <w:pPr>
              <w:spacing w:line="360" w:lineRule="atLeast"/>
              <w:jc w:val="center"/>
              <w:rPr>
                <w:b/>
                <w:lang w:val="pl-PL"/>
              </w:rPr>
            </w:pPr>
            <w:r w:rsidRPr="00821BFB">
              <w:rPr>
                <w:b/>
                <w:lang w:val="pl-PL"/>
              </w:rPr>
              <w:t>Tên thủ tục</w:t>
            </w:r>
          </w:p>
          <w:p w:rsidR="001D1DEC" w:rsidRPr="00821BFB" w:rsidRDefault="001D1DEC" w:rsidP="00A703C9">
            <w:pPr>
              <w:spacing w:line="360" w:lineRule="atLeast"/>
              <w:jc w:val="center"/>
            </w:pPr>
            <w:r w:rsidRPr="00821BFB">
              <w:rPr>
                <w:b/>
                <w:lang w:val="pl-PL"/>
              </w:rPr>
              <w:t>hành chính</w:t>
            </w:r>
          </w:p>
        </w:tc>
        <w:tc>
          <w:tcPr>
            <w:tcW w:w="2697" w:type="dxa"/>
          </w:tcPr>
          <w:p w:rsidR="001D1DEC" w:rsidRPr="00821BFB" w:rsidRDefault="001D1DEC" w:rsidP="00A703C9">
            <w:pPr>
              <w:spacing w:line="360" w:lineRule="atLeast"/>
              <w:jc w:val="center"/>
            </w:pPr>
            <w:r w:rsidRPr="00821BFB">
              <w:rPr>
                <w:b/>
                <w:lang w:val="pl-PL"/>
              </w:rPr>
              <w:t>Tên VBQPPL quy định việc bãi bỏ thủ tục hành chính</w:t>
            </w:r>
          </w:p>
        </w:tc>
      </w:tr>
      <w:tr w:rsidR="001D1DEC" w:rsidRPr="00821BFB">
        <w:tc>
          <w:tcPr>
            <w:tcW w:w="808" w:type="dxa"/>
          </w:tcPr>
          <w:p w:rsidR="001D1DEC" w:rsidRPr="00821BFB" w:rsidRDefault="001D1DEC" w:rsidP="00A703C9">
            <w:pPr>
              <w:spacing w:line="360" w:lineRule="atLeast"/>
              <w:jc w:val="center"/>
            </w:pPr>
            <w:r w:rsidRPr="00821BFB">
              <w:t>1</w:t>
            </w:r>
          </w:p>
        </w:tc>
        <w:tc>
          <w:tcPr>
            <w:tcW w:w="1251" w:type="dxa"/>
          </w:tcPr>
          <w:p w:rsidR="001D1DEC" w:rsidRPr="00821BFB" w:rsidRDefault="001D1DEC" w:rsidP="00A703C9">
            <w:pPr>
              <w:spacing w:line="360" w:lineRule="atLeast"/>
              <w:jc w:val="center"/>
            </w:pPr>
          </w:p>
        </w:tc>
        <w:tc>
          <w:tcPr>
            <w:tcW w:w="5012" w:type="dxa"/>
          </w:tcPr>
          <w:p w:rsidR="001D1DEC" w:rsidRPr="00821BFB" w:rsidRDefault="001D1DEC" w:rsidP="00A703C9">
            <w:pPr>
              <w:spacing w:before="40" w:after="40"/>
              <w:jc w:val="both"/>
            </w:pPr>
            <w:r w:rsidRPr="00821BFB">
              <w:t>Thủ tục tặng thưởng Bằng khen cấp bộ, ngành, đoàn thể Trung ương, tỉnh, thành phố trực thuộc Trung ương</w:t>
            </w:r>
          </w:p>
        </w:tc>
        <w:tc>
          <w:tcPr>
            <w:tcW w:w="2697" w:type="dxa"/>
            <w:vMerge w:val="restart"/>
          </w:tcPr>
          <w:p w:rsidR="001D1DEC" w:rsidRPr="00821BFB" w:rsidRDefault="001D1DEC" w:rsidP="00A703C9">
            <w:pPr>
              <w:spacing w:line="360" w:lineRule="atLeast"/>
              <w:jc w:val="center"/>
            </w:pPr>
            <w:r w:rsidRPr="00821BFB">
              <w:t xml:space="preserve">Nghị định </w:t>
            </w:r>
            <w:r w:rsidR="000679B0" w:rsidRPr="00821BFB">
              <w:t xml:space="preserve">số </w:t>
            </w:r>
            <w:r w:rsidRPr="00821BFB">
              <w:t>91/2017/NĐ-CP, ngày 31/7/2017</w:t>
            </w:r>
          </w:p>
          <w:p w:rsidR="001D1DEC" w:rsidRPr="00821BFB" w:rsidRDefault="001D1DEC" w:rsidP="00A703C9">
            <w:pPr>
              <w:spacing w:line="360" w:lineRule="atLeast"/>
              <w:jc w:val="center"/>
            </w:pPr>
            <w:r w:rsidRPr="00821BFB">
              <w:t xml:space="preserve"> của Chính phủ</w:t>
            </w:r>
          </w:p>
        </w:tc>
      </w:tr>
      <w:tr w:rsidR="001D1DEC" w:rsidRPr="00821BFB">
        <w:tc>
          <w:tcPr>
            <w:tcW w:w="808" w:type="dxa"/>
          </w:tcPr>
          <w:p w:rsidR="001D1DEC" w:rsidRPr="00821BFB" w:rsidRDefault="001D1DEC" w:rsidP="00A703C9">
            <w:pPr>
              <w:spacing w:line="360" w:lineRule="atLeast"/>
              <w:jc w:val="center"/>
            </w:pPr>
            <w:r w:rsidRPr="00821BFB">
              <w:t>2</w:t>
            </w:r>
          </w:p>
        </w:tc>
        <w:tc>
          <w:tcPr>
            <w:tcW w:w="1251" w:type="dxa"/>
          </w:tcPr>
          <w:p w:rsidR="001D1DEC" w:rsidRPr="00821BFB" w:rsidRDefault="001D1DEC" w:rsidP="00A703C9">
            <w:pPr>
              <w:spacing w:line="360" w:lineRule="atLeast"/>
              <w:jc w:val="center"/>
            </w:pPr>
          </w:p>
        </w:tc>
        <w:tc>
          <w:tcPr>
            <w:tcW w:w="5012" w:type="dxa"/>
          </w:tcPr>
          <w:p w:rsidR="001D1DEC" w:rsidRPr="00821BFB" w:rsidRDefault="001D1DEC" w:rsidP="00A703C9">
            <w:pPr>
              <w:spacing w:before="40" w:after="40"/>
              <w:jc w:val="both"/>
            </w:pPr>
            <w:r w:rsidRPr="00821BFB">
              <w:t>Thủ tục tặng Cờ thi đua cấp bộ, ngành, đoàn thể Trung ương, tỉnh, thành phố trực thuộc Trung ương</w:t>
            </w:r>
          </w:p>
        </w:tc>
        <w:tc>
          <w:tcPr>
            <w:tcW w:w="2697" w:type="dxa"/>
            <w:vMerge/>
          </w:tcPr>
          <w:p w:rsidR="001D1DEC" w:rsidRPr="00821BFB" w:rsidRDefault="001D1DEC" w:rsidP="00A703C9">
            <w:pPr>
              <w:spacing w:line="360" w:lineRule="atLeast"/>
              <w:jc w:val="center"/>
            </w:pPr>
          </w:p>
        </w:tc>
      </w:tr>
      <w:tr w:rsidR="001D1DEC" w:rsidRPr="00821BFB">
        <w:tc>
          <w:tcPr>
            <w:tcW w:w="808" w:type="dxa"/>
          </w:tcPr>
          <w:p w:rsidR="001D1DEC" w:rsidRPr="00821BFB" w:rsidRDefault="001D1DEC" w:rsidP="00A703C9">
            <w:pPr>
              <w:spacing w:line="360" w:lineRule="atLeast"/>
              <w:jc w:val="center"/>
            </w:pPr>
            <w:r w:rsidRPr="00821BFB">
              <w:t>3</w:t>
            </w:r>
          </w:p>
        </w:tc>
        <w:tc>
          <w:tcPr>
            <w:tcW w:w="1251" w:type="dxa"/>
          </w:tcPr>
          <w:p w:rsidR="001D1DEC" w:rsidRPr="00821BFB" w:rsidRDefault="001D1DEC" w:rsidP="00A703C9">
            <w:pPr>
              <w:spacing w:line="360" w:lineRule="atLeast"/>
              <w:jc w:val="center"/>
            </w:pPr>
          </w:p>
        </w:tc>
        <w:tc>
          <w:tcPr>
            <w:tcW w:w="5012" w:type="dxa"/>
          </w:tcPr>
          <w:p w:rsidR="001D1DEC" w:rsidRPr="00821BFB" w:rsidRDefault="001D1DEC" w:rsidP="00A703C9">
            <w:pPr>
              <w:spacing w:before="40" w:after="40"/>
              <w:jc w:val="both"/>
            </w:pPr>
            <w:r w:rsidRPr="00821BFB">
              <w:t>Thủ tục tặng danh hiệu Chiến sỹ thi đua cấp bộ, ngành, đoàn thể Trung ương, tỉnh, thành phố trực thuộc Trung ương</w:t>
            </w:r>
          </w:p>
        </w:tc>
        <w:tc>
          <w:tcPr>
            <w:tcW w:w="2697" w:type="dxa"/>
            <w:vMerge/>
          </w:tcPr>
          <w:p w:rsidR="001D1DEC" w:rsidRPr="00821BFB" w:rsidRDefault="001D1DEC" w:rsidP="00A703C9">
            <w:pPr>
              <w:spacing w:line="360" w:lineRule="atLeast"/>
              <w:jc w:val="center"/>
            </w:pPr>
          </w:p>
        </w:tc>
      </w:tr>
      <w:tr w:rsidR="001D1DEC" w:rsidRPr="00821BFB">
        <w:tc>
          <w:tcPr>
            <w:tcW w:w="808" w:type="dxa"/>
          </w:tcPr>
          <w:p w:rsidR="001D1DEC" w:rsidRPr="00821BFB" w:rsidRDefault="001D1DEC" w:rsidP="00A703C9">
            <w:pPr>
              <w:spacing w:line="360" w:lineRule="atLeast"/>
              <w:jc w:val="center"/>
            </w:pPr>
            <w:r w:rsidRPr="00821BFB">
              <w:t>4</w:t>
            </w:r>
          </w:p>
        </w:tc>
        <w:tc>
          <w:tcPr>
            <w:tcW w:w="1251" w:type="dxa"/>
          </w:tcPr>
          <w:p w:rsidR="001D1DEC" w:rsidRPr="00821BFB" w:rsidRDefault="001D1DEC" w:rsidP="00A703C9">
            <w:pPr>
              <w:spacing w:line="360" w:lineRule="atLeast"/>
              <w:jc w:val="center"/>
            </w:pPr>
          </w:p>
        </w:tc>
        <w:tc>
          <w:tcPr>
            <w:tcW w:w="5012" w:type="dxa"/>
          </w:tcPr>
          <w:p w:rsidR="001D1DEC" w:rsidRPr="00821BFB" w:rsidRDefault="001D1DEC" w:rsidP="00A703C9">
            <w:pPr>
              <w:spacing w:before="40" w:after="40"/>
              <w:jc w:val="both"/>
            </w:pPr>
            <w:r w:rsidRPr="00821BFB">
              <w:t xml:space="preserve">Thủ tục tặng danh hiệu Tập thể lao động </w:t>
            </w:r>
            <w:r w:rsidRPr="00821BFB">
              <w:lastRenderedPageBreak/>
              <w:t>xuất sắc</w:t>
            </w:r>
          </w:p>
        </w:tc>
        <w:tc>
          <w:tcPr>
            <w:tcW w:w="2697" w:type="dxa"/>
            <w:vMerge/>
          </w:tcPr>
          <w:p w:rsidR="001D1DEC" w:rsidRPr="00821BFB" w:rsidRDefault="001D1DEC" w:rsidP="00A703C9">
            <w:pPr>
              <w:spacing w:line="360" w:lineRule="atLeast"/>
              <w:jc w:val="center"/>
            </w:pPr>
          </w:p>
        </w:tc>
      </w:tr>
      <w:tr w:rsidR="001D1DEC" w:rsidRPr="00821BFB">
        <w:tc>
          <w:tcPr>
            <w:tcW w:w="808" w:type="dxa"/>
          </w:tcPr>
          <w:p w:rsidR="001D1DEC" w:rsidRPr="00821BFB" w:rsidRDefault="001D1DEC" w:rsidP="00A703C9">
            <w:pPr>
              <w:spacing w:line="360" w:lineRule="atLeast"/>
              <w:jc w:val="center"/>
            </w:pPr>
            <w:r w:rsidRPr="00821BFB">
              <w:lastRenderedPageBreak/>
              <w:t>5</w:t>
            </w:r>
          </w:p>
        </w:tc>
        <w:tc>
          <w:tcPr>
            <w:tcW w:w="1251" w:type="dxa"/>
          </w:tcPr>
          <w:p w:rsidR="001D1DEC" w:rsidRPr="00821BFB" w:rsidRDefault="001D1DEC" w:rsidP="00A703C9">
            <w:pPr>
              <w:spacing w:line="360" w:lineRule="atLeast"/>
              <w:jc w:val="center"/>
            </w:pPr>
          </w:p>
        </w:tc>
        <w:tc>
          <w:tcPr>
            <w:tcW w:w="5012" w:type="dxa"/>
          </w:tcPr>
          <w:p w:rsidR="001D1DEC" w:rsidRPr="00821BFB" w:rsidRDefault="001D1DEC" w:rsidP="00A703C9">
            <w:pPr>
              <w:spacing w:before="40" w:after="40"/>
              <w:jc w:val="both"/>
            </w:pPr>
            <w:r w:rsidRPr="00821BFB">
              <w:t>Thủ tục tặng thưởng Bằng khen cấp bộ, ngành, đoàn thể Trung ương, tỉnh, thành phố trực thuộc Trung ương theo đợt hoặc chuyên đề</w:t>
            </w:r>
          </w:p>
        </w:tc>
        <w:tc>
          <w:tcPr>
            <w:tcW w:w="2697" w:type="dxa"/>
            <w:vMerge/>
          </w:tcPr>
          <w:p w:rsidR="001D1DEC" w:rsidRPr="00821BFB" w:rsidRDefault="001D1DEC" w:rsidP="00A703C9">
            <w:pPr>
              <w:spacing w:line="360" w:lineRule="atLeast"/>
              <w:jc w:val="center"/>
            </w:pPr>
          </w:p>
        </w:tc>
      </w:tr>
      <w:tr w:rsidR="001D1DEC" w:rsidRPr="00821BFB">
        <w:tc>
          <w:tcPr>
            <w:tcW w:w="808" w:type="dxa"/>
          </w:tcPr>
          <w:p w:rsidR="001D1DEC" w:rsidRPr="00821BFB" w:rsidRDefault="001D1DEC" w:rsidP="00A703C9">
            <w:pPr>
              <w:spacing w:line="360" w:lineRule="atLeast"/>
              <w:jc w:val="center"/>
            </w:pPr>
            <w:r w:rsidRPr="00821BFB">
              <w:t>6</w:t>
            </w:r>
          </w:p>
        </w:tc>
        <w:tc>
          <w:tcPr>
            <w:tcW w:w="1251" w:type="dxa"/>
          </w:tcPr>
          <w:p w:rsidR="001D1DEC" w:rsidRPr="00821BFB" w:rsidRDefault="001D1DEC" w:rsidP="00A703C9">
            <w:pPr>
              <w:spacing w:line="360" w:lineRule="atLeast"/>
              <w:jc w:val="center"/>
            </w:pPr>
          </w:p>
        </w:tc>
        <w:tc>
          <w:tcPr>
            <w:tcW w:w="5012" w:type="dxa"/>
          </w:tcPr>
          <w:p w:rsidR="001D1DEC" w:rsidRPr="00821BFB" w:rsidRDefault="001D1DEC" w:rsidP="00A703C9">
            <w:pPr>
              <w:spacing w:before="40" w:after="40"/>
              <w:jc w:val="both"/>
            </w:pPr>
            <w:r w:rsidRPr="00821BFB">
              <w:t>Thủ tục tặng Cờ thi đua cấp bộ, ngành, đoàn thể Trung ương, tỉnh, thành phố trực thuộc Trung ương theo đợt hoặc chuyên đề</w:t>
            </w:r>
          </w:p>
        </w:tc>
        <w:tc>
          <w:tcPr>
            <w:tcW w:w="2697" w:type="dxa"/>
            <w:vMerge/>
          </w:tcPr>
          <w:p w:rsidR="001D1DEC" w:rsidRPr="00821BFB" w:rsidRDefault="001D1DEC" w:rsidP="00A703C9">
            <w:pPr>
              <w:spacing w:line="360" w:lineRule="atLeast"/>
              <w:jc w:val="center"/>
            </w:pPr>
          </w:p>
        </w:tc>
      </w:tr>
      <w:tr w:rsidR="001D1DEC" w:rsidRPr="00821BFB">
        <w:tc>
          <w:tcPr>
            <w:tcW w:w="808" w:type="dxa"/>
          </w:tcPr>
          <w:p w:rsidR="001D1DEC" w:rsidRPr="00821BFB" w:rsidRDefault="001D1DEC" w:rsidP="00A703C9">
            <w:pPr>
              <w:spacing w:line="360" w:lineRule="atLeast"/>
              <w:jc w:val="center"/>
            </w:pPr>
            <w:r w:rsidRPr="00821BFB">
              <w:t>7</w:t>
            </w:r>
          </w:p>
        </w:tc>
        <w:tc>
          <w:tcPr>
            <w:tcW w:w="1251" w:type="dxa"/>
          </w:tcPr>
          <w:p w:rsidR="001D1DEC" w:rsidRPr="00821BFB" w:rsidRDefault="001D1DEC" w:rsidP="00A703C9">
            <w:pPr>
              <w:spacing w:line="360" w:lineRule="atLeast"/>
              <w:jc w:val="center"/>
            </w:pPr>
          </w:p>
        </w:tc>
        <w:tc>
          <w:tcPr>
            <w:tcW w:w="5012" w:type="dxa"/>
          </w:tcPr>
          <w:p w:rsidR="001D1DEC" w:rsidRPr="00821BFB" w:rsidRDefault="001D1DEC" w:rsidP="00A703C9">
            <w:pPr>
              <w:spacing w:before="40" w:after="40"/>
              <w:jc w:val="both"/>
            </w:pPr>
            <w:r w:rsidRPr="00821BFB">
              <w:t>Thủ tục tặng thưởng Bằng khen cấp bộ, ngành, đoàn thể Trung ương, tỉnh, thành phố trực thuộc Trung ương về thành tích đột xuất</w:t>
            </w:r>
          </w:p>
        </w:tc>
        <w:tc>
          <w:tcPr>
            <w:tcW w:w="2697" w:type="dxa"/>
            <w:vMerge/>
          </w:tcPr>
          <w:p w:rsidR="001D1DEC" w:rsidRPr="00821BFB" w:rsidRDefault="001D1DEC" w:rsidP="00A703C9">
            <w:pPr>
              <w:spacing w:line="360" w:lineRule="atLeast"/>
              <w:jc w:val="center"/>
            </w:pPr>
          </w:p>
        </w:tc>
      </w:tr>
      <w:tr w:rsidR="001D1DEC" w:rsidRPr="00821BFB">
        <w:tc>
          <w:tcPr>
            <w:tcW w:w="808" w:type="dxa"/>
          </w:tcPr>
          <w:p w:rsidR="001D1DEC" w:rsidRPr="00821BFB" w:rsidRDefault="001D1DEC" w:rsidP="00A703C9">
            <w:pPr>
              <w:spacing w:line="360" w:lineRule="atLeast"/>
              <w:jc w:val="center"/>
            </w:pPr>
            <w:r w:rsidRPr="00821BFB">
              <w:t>8</w:t>
            </w:r>
          </w:p>
        </w:tc>
        <w:tc>
          <w:tcPr>
            <w:tcW w:w="1251" w:type="dxa"/>
          </w:tcPr>
          <w:p w:rsidR="001D1DEC" w:rsidRPr="00821BFB" w:rsidRDefault="001D1DEC" w:rsidP="00A703C9">
            <w:pPr>
              <w:spacing w:line="360" w:lineRule="atLeast"/>
              <w:jc w:val="center"/>
            </w:pPr>
          </w:p>
        </w:tc>
        <w:tc>
          <w:tcPr>
            <w:tcW w:w="5012" w:type="dxa"/>
          </w:tcPr>
          <w:p w:rsidR="001D1DEC" w:rsidRPr="00821BFB" w:rsidRDefault="001D1DEC" w:rsidP="00A703C9">
            <w:pPr>
              <w:spacing w:before="40" w:after="40"/>
              <w:jc w:val="both"/>
            </w:pPr>
            <w:r w:rsidRPr="00821BFB">
              <w:t>Thủ tục tặng thưởng Bằng khen cấp bộ, ngành, đoàn thể Trung ương, tỉnh, thành phố trực thuộc Trung ương về thành tích đối ngoại</w:t>
            </w:r>
          </w:p>
        </w:tc>
        <w:tc>
          <w:tcPr>
            <w:tcW w:w="2697" w:type="dxa"/>
            <w:vMerge/>
          </w:tcPr>
          <w:p w:rsidR="001D1DEC" w:rsidRPr="00821BFB" w:rsidRDefault="001D1DEC" w:rsidP="00A703C9">
            <w:pPr>
              <w:spacing w:line="360" w:lineRule="atLeast"/>
              <w:jc w:val="center"/>
            </w:pPr>
          </w:p>
        </w:tc>
      </w:tr>
    </w:tbl>
    <w:p w:rsidR="00C43998" w:rsidRPr="00821BFB" w:rsidRDefault="00C43998" w:rsidP="00C43998">
      <w:pPr>
        <w:spacing w:line="360" w:lineRule="atLeast"/>
        <w:jc w:val="center"/>
      </w:pPr>
    </w:p>
    <w:p w:rsidR="00C43998" w:rsidRPr="00821BFB" w:rsidRDefault="00C43998" w:rsidP="00105950">
      <w:pPr>
        <w:spacing w:before="60" w:after="60"/>
        <w:rPr>
          <w:b/>
        </w:rPr>
        <w:sectPr w:rsidR="00C43998" w:rsidRPr="00821BFB" w:rsidSect="00B249F2">
          <w:pgSz w:w="11907" w:h="16840" w:code="9"/>
          <w:pgMar w:top="1134" w:right="851" w:bottom="1134" w:left="1418" w:header="720" w:footer="720" w:gutter="0"/>
          <w:cols w:space="720"/>
          <w:docGrid w:linePitch="360"/>
        </w:sectPr>
      </w:pPr>
    </w:p>
    <w:p w:rsidR="001D1DEC" w:rsidRPr="00821BFB" w:rsidRDefault="00741C8C" w:rsidP="001D1DEC">
      <w:pPr>
        <w:spacing w:before="60" w:after="60"/>
        <w:jc w:val="center"/>
        <w:rPr>
          <w:b/>
          <w:spacing w:val="2"/>
        </w:rPr>
      </w:pPr>
      <w:r w:rsidRPr="00821BFB">
        <w:rPr>
          <w:b/>
          <w:spacing w:val="2"/>
        </w:rPr>
        <w:lastRenderedPageBreak/>
        <w:t>PHẦN II.</w:t>
      </w:r>
    </w:p>
    <w:p w:rsidR="001D1DEC" w:rsidRPr="00821BFB" w:rsidRDefault="0024520F" w:rsidP="001D1DEC">
      <w:pPr>
        <w:jc w:val="center"/>
        <w:rPr>
          <w:b/>
          <w:bCs/>
        </w:rPr>
      </w:pPr>
      <w:r w:rsidRPr="00821BFB">
        <w:rPr>
          <w:b/>
          <w:spacing w:val="2"/>
        </w:rPr>
        <w:t>N</w:t>
      </w:r>
      <w:r w:rsidR="00F272D2" w:rsidRPr="00821BFB">
        <w:rPr>
          <w:b/>
          <w:spacing w:val="2"/>
        </w:rPr>
        <w:t>ỘI</w:t>
      </w:r>
      <w:r w:rsidRPr="00821BFB">
        <w:rPr>
          <w:b/>
          <w:spacing w:val="2"/>
        </w:rPr>
        <w:t xml:space="preserve"> DUNG </w:t>
      </w:r>
      <w:r w:rsidR="001D1DEC" w:rsidRPr="00821BFB">
        <w:rPr>
          <w:b/>
          <w:bCs/>
        </w:rPr>
        <w:t>CỤ THỂ CỦA TỪNG THỦ TỤC HÀNH CHÍNH LĨNH VỰC</w:t>
      </w:r>
    </w:p>
    <w:p w:rsidR="001D1DEC" w:rsidRPr="00821BFB" w:rsidRDefault="001D1DEC" w:rsidP="001D1DEC">
      <w:pPr>
        <w:jc w:val="center"/>
        <w:rPr>
          <w:b/>
          <w:bCs/>
        </w:rPr>
      </w:pPr>
      <w:r w:rsidRPr="00821BFB">
        <w:rPr>
          <w:b/>
          <w:bCs/>
        </w:rPr>
        <w:t xml:space="preserve">THI ĐUA KHEN THƯỞNG THUỘC THẨM QUYỀN GIẢI QUYẾT </w:t>
      </w:r>
    </w:p>
    <w:p w:rsidR="001D1DEC" w:rsidRPr="00821BFB" w:rsidRDefault="001D1DEC" w:rsidP="001D1DEC">
      <w:pPr>
        <w:jc w:val="center"/>
        <w:rPr>
          <w:b/>
          <w:bCs/>
        </w:rPr>
      </w:pPr>
      <w:r w:rsidRPr="00821BFB">
        <w:rPr>
          <w:b/>
          <w:bCs/>
        </w:rPr>
        <w:t>CỦA SỞ NỘI VỤ</w:t>
      </w:r>
    </w:p>
    <w:p w:rsidR="001D1DEC" w:rsidRPr="00821BFB" w:rsidRDefault="001D1DEC" w:rsidP="001D1DEC">
      <w:pPr>
        <w:jc w:val="center"/>
        <w:rPr>
          <w:b/>
          <w:bCs/>
        </w:rPr>
      </w:pPr>
    </w:p>
    <w:p w:rsidR="00A0146B" w:rsidRPr="00821BFB" w:rsidRDefault="00A0146B" w:rsidP="00105950">
      <w:pPr>
        <w:spacing w:before="60" w:after="60"/>
        <w:jc w:val="both"/>
        <w:rPr>
          <w:b/>
          <w:spacing w:val="2"/>
        </w:rPr>
      </w:pPr>
      <w:r w:rsidRPr="00821BFB">
        <w:rPr>
          <w:b/>
          <w:spacing w:val="2"/>
        </w:rPr>
        <w:tab/>
        <w:t>1. Thủ tục tặng thưởng Bằng khen cấp tỉnh</w:t>
      </w:r>
    </w:p>
    <w:p w:rsidR="00651D98" w:rsidRPr="00821BFB" w:rsidRDefault="00651D98" w:rsidP="00105950">
      <w:pPr>
        <w:pStyle w:val="Heading31"/>
        <w:keepNext/>
        <w:keepLines/>
        <w:shd w:val="clear" w:color="auto" w:fill="auto"/>
        <w:spacing w:before="60" w:after="60" w:line="240" w:lineRule="auto"/>
        <w:ind w:left="720" w:firstLine="0"/>
        <w:jc w:val="both"/>
        <w:rPr>
          <w:spacing w:val="2"/>
        </w:rPr>
      </w:pPr>
      <w:bookmarkStart w:id="1" w:name="bookmark592"/>
      <w:r w:rsidRPr="00821BFB">
        <w:rPr>
          <w:rStyle w:val="Heading3"/>
          <w:spacing w:val="2"/>
          <w:sz w:val="28"/>
          <w:szCs w:val="28"/>
          <w:lang w:eastAsia="vi-VN"/>
        </w:rPr>
        <w:t>Trình tự thực hiện</w:t>
      </w:r>
      <w:bookmarkEnd w:id="1"/>
    </w:p>
    <w:p w:rsidR="00651D98" w:rsidRPr="00821BFB" w:rsidRDefault="00651D98" w:rsidP="00105950">
      <w:pPr>
        <w:pStyle w:val="Bodytext212"/>
        <w:shd w:val="clear" w:color="auto" w:fill="auto"/>
        <w:spacing w:before="60" w:after="60" w:line="240" w:lineRule="auto"/>
        <w:ind w:firstLine="720"/>
        <w:jc w:val="both"/>
        <w:rPr>
          <w:rStyle w:val="Bodytext2"/>
          <w:b w:val="0"/>
          <w:spacing w:val="2"/>
          <w:sz w:val="28"/>
          <w:szCs w:val="28"/>
        </w:rPr>
      </w:pPr>
      <w:r w:rsidRPr="00821BFB">
        <w:rPr>
          <w:rStyle w:val="Bodytext2"/>
          <w:b w:val="0"/>
          <w:spacing w:val="2"/>
          <w:sz w:val="28"/>
          <w:szCs w:val="28"/>
        </w:rPr>
        <w:t xml:space="preserve">Bước 1. </w:t>
      </w:r>
      <w:r w:rsidR="005B4231" w:rsidRPr="00821BFB">
        <w:rPr>
          <w:rStyle w:val="Bodytext2"/>
          <w:b w:val="0"/>
          <w:spacing w:val="2"/>
          <w:sz w:val="28"/>
          <w:szCs w:val="28"/>
        </w:rPr>
        <w:t xml:space="preserve">Cá nhân, tổ chức có nhu cầu </w:t>
      </w:r>
      <w:r w:rsidRPr="00821BFB">
        <w:rPr>
          <w:rStyle w:val="Bodytext2"/>
          <w:b w:val="0"/>
          <w:spacing w:val="2"/>
          <w:sz w:val="28"/>
          <w:szCs w:val="28"/>
        </w:rPr>
        <w:t xml:space="preserve">đề nghị khen thưởng </w:t>
      </w:r>
      <w:r w:rsidR="005B4231" w:rsidRPr="00821BFB">
        <w:rPr>
          <w:rStyle w:val="Bodytext2"/>
          <w:b w:val="0"/>
          <w:spacing w:val="2"/>
          <w:sz w:val="28"/>
          <w:szCs w:val="28"/>
        </w:rPr>
        <w:t xml:space="preserve">nộp hồ sơ </w:t>
      </w:r>
      <w:r w:rsidR="00E11CFA" w:rsidRPr="00821BFB">
        <w:rPr>
          <w:rStyle w:val="Bodytext2"/>
          <w:b w:val="0"/>
          <w:spacing w:val="2"/>
          <w:sz w:val="28"/>
          <w:szCs w:val="28"/>
        </w:rPr>
        <w:t>tại Trung tâm Phục vụ hành chính công</w:t>
      </w:r>
      <w:r w:rsidR="007E0405" w:rsidRPr="00821BFB">
        <w:rPr>
          <w:rStyle w:val="Bodytext2"/>
          <w:b w:val="0"/>
          <w:spacing w:val="2"/>
          <w:sz w:val="28"/>
          <w:szCs w:val="28"/>
        </w:rPr>
        <w:t xml:space="preserve"> tỉnh Vĩnh Long</w:t>
      </w:r>
      <w:r w:rsidR="00E11CFA" w:rsidRPr="00821BFB">
        <w:rPr>
          <w:rStyle w:val="Bodytext2"/>
          <w:b w:val="0"/>
          <w:spacing w:val="2"/>
          <w:sz w:val="28"/>
          <w:szCs w:val="28"/>
        </w:rPr>
        <w:t>, số 12C, đường Hoàng Thái Hiếu, phường 1, thành phố</w:t>
      </w:r>
      <w:r w:rsidR="007E0405" w:rsidRPr="00821BFB">
        <w:rPr>
          <w:rStyle w:val="Bodytext2"/>
          <w:b w:val="0"/>
          <w:spacing w:val="2"/>
          <w:sz w:val="28"/>
          <w:szCs w:val="28"/>
        </w:rPr>
        <w:t xml:space="preserve"> Vĩnh Long</w:t>
      </w:r>
      <w:r w:rsidRPr="00821BFB">
        <w:rPr>
          <w:rStyle w:val="Bodytext2"/>
          <w:b w:val="0"/>
          <w:spacing w:val="2"/>
          <w:sz w:val="28"/>
          <w:szCs w:val="28"/>
        </w:rPr>
        <w:t>.</w:t>
      </w:r>
    </w:p>
    <w:p w:rsidR="005B4231" w:rsidRPr="00821BFB" w:rsidRDefault="005B4231" w:rsidP="005B4231">
      <w:pPr>
        <w:pStyle w:val="BodyText"/>
        <w:spacing w:before="120"/>
        <w:ind w:firstLine="700"/>
        <w:rPr>
          <w:i/>
          <w:sz w:val="28"/>
          <w:szCs w:val="28"/>
          <w:lang w:val="nl-NL"/>
        </w:rPr>
      </w:pPr>
      <w:r w:rsidRPr="00821BFB">
        <w:rPr>
          <w:i/>
          <w:sz w:val="28"/>
          <w:szCs w:val="28"/>
          <w:lang w:val="nl-NL"/>
        </w:rPr>
        <w:t>- Đối với trường hợp nộp trực tiếp công chức tiếp nhận hồ sơ kiểm tra thành phần, tính pháp lý và nội dung hồ sơ:</w:t>
      </w:r>
    </w:p>
    <w:p w:rsidR="005B4231" w:rsidRPr="00821BFB" w:rsidRDefault="005B4231" w:rsidP="005B4231">
      <w:pPr>
        <w:pStyle w:val="BodyText"/>
        <w:spacing w:before="120"/>
        <w:ind w:firstLine="700"/>
        <w:rPr>
          <w:sz w:val="28"/>
          <w:szCs w:val="28"/>
          <w:lang w:val="nl-NL"/>
        </w:rPr>
      </w:pPr>
      <w:r w:rsidRPr="00821BFB">
        <w:rPr>
          <w:sz w:val="28"/>
          <w:szCs w:val="28"/>
          <w:lang w:val="nl-NL"/>
        </w:rPr>
        <w:t>+ Trường hợp hồ sơ hợp lệ, đầy đủ công chức viết Giấy tiếp nhận hồ sơ và hẹn trả kết quả giải quyết thủ tục hành chính trao cho người nộp hồ sơ;</w:t>
      </w:r>
    </w:p>
    <w:p w:rsidR="005B4231" w:rsidRPr="00821BFB" w:rsidRDefault="005B4231" w:rsidP="005B4231">
      <w:pPr>
        <w:pStyle w:val="BodyText"/>
        <w:tabs>
          <w:tab w:val="left" w:pos="709"/>
        </w:tabs>
        <w:spacing w:before="120"/>
        <w:ind w:firstLine="700"/>
        <w:rPr>
          <w:sz w:val="28"/>
          <w:szCs w:val="28"/>
          <w:lang w:val="nl-NL"/>
        </w:rPr>
      </w:pPr>
      <w:r w:rsidRPr="00821BFB">
        <w:rPr>
          <w:sz w:val="28"/>
          <w:szCs w:val="28"/>
          <w:lang w:val="nl-NL"/>
        </w:rPr>
        <w:t xml:space="preserve">+ Trường hợp hồ sơ thiếu hoặc không hợp lệ công chức tiếp nhận hồ sơ hướng dẫn hoặc viết </w:t>
      </w:r>
      <w:r w:rsidRPr="00821BFB">
        <w:rPr>
          <w:sz w:val="28"/>
          <w:szCs w:val="28"/>
          <w:lang w:val="vi-VN"/>
        </w:rPr>
        <w:t xml:space="preserve">Phiếu yêu cầu bổ sung, hoàn thiện hồ sơ </w:t>
      </w:r>
      <w:r w:rsidRPr="00821BFB">
        <w:rPr>
          <w:sz w:val="28"/>
          <w:szCs w:val="28"/>
          <w:lang w:val="nl-NL"/>
        </w:rPr>
        <w:t>trao cho người nộp để người nộp bổ sung hoàn chỉnh hồ sơ không quá 01 lần.</w:t>
      </w:r>
    </w:p>
    <w:p w:rsidR="005B4231" w:rsidRPr="00821BFB" w:rsidRDefault="005B4231" w:rsidP="005B4231">
      <w:pPr>
        <w:pStyle w:val="BodyText"/>
        <w:spacing w:before="120"/>
        <w:ind w:firstLine="700"/>
        <w:rPr>
          <w:i/>
          <w:sz w:val="28"/>
          <w:szCs w:val="28"/>
          <w:lang w:val="nl-NL"/>
        </w:rPr>
      </w:pPr>
      <w:r w:rsidRPr="00821BFB">
        <w:rPr>
          <w:i/>
          <w:sz w:val="28"/>
          <w:szCs w:val="28"/>
          <w:lang w:val="nl-NL"/>
        </w:rPr>
        <w:t>- Đối với trường hợp gửi qua dịch vụ bưu chính công chức tiếp nhận hồ sơ kiểm tra thành phần, tính pháp lý và nội dung hồ sơ:</w:t>
      </w:r>
    </w:p>
    <w:p w:rsidR="005B4231" w:rsidRPr="00821BFB" w:rsidRDefault="005B4231" w:rsidP="005B4231">
      <w:pPr>
        <w:pStyle w:val="BodyText"/>
        <w:tabs>
          <w:tab w:val="left" w:pos="709"/>
        </w:tabs>
        <w:spacing w:before="120"/>
        <w:ind w:firstLine="700"/>
        <w:rPr>
          <w:sz w:val="28"/>
          <w:szCs w:val="28"/>
          <w:lang w:val="vi-VN"/>
        </w:rPr>
      </w:pPr>
      <w:r w:rsidRPr="00821BFB">
        <w:rPr>
          <w:sz w:val="28"/>
          <w:szCs w:val="28"/>
          <w:lang w:val="nl-NL"/>
        </w:rPr>
        <w:t>+ Nếu hồ sơ hợp lệ, đầy đủ thì công chức tiếp nhận hồ sơ sẽ thông báo ngày trả kết quả qua điện thoại hoặc bằng văn bản gửi qua dịch vụ bưu chính cho người nộp biết;</w:t>
      </w:r>
    </w:p>
    <w:p w:rsidR="005B4231" w:rsidRPr="00821BFB" w:rsidRDefault="005B4231" w:rsidP="005B4231">
      <w:pPr>
        <w:spacing w:before="120"/>
        <w:ind w:firstLine="700"/>
        <w:jc w:val="both"/>
        <w:rPr>
          <w:lang w:val="vi-VN"/>
        </w:rPr>
      </w:pPr>
      <w:r w:rsidRPr="00821BFB">
        <w:rPr>
          <w:lang w:val="vi-VN"/>
        </w:rPr>
        <w:t xml:space="preserve">+ Nếu hồ sơ thiếu hoặc không hợp lệ công chức tiếp hướng dẫn người nộp hồ sơ bổ sung hoàn chỉnh hồ sơ hoặc gửi qua </w:t>
      </w:r>
      <w:r w:rsidRPr="00821BFB">
        <w:rPr>
          <w:lang w:val="nl-NL"/>
        </w:rPr>
        <w:t xml:space="preserve">dịch vụ bưu chính </w:t>
      </w:r>
      <w:r w:rsidRPr="00821BFB">
        <w:rPr>
          <w:lang w:val="vi-VN"/>
        </w:rPr>
        <w:t>Phiếu yêu cầu bổ sung, hoàn thiện hồ sơ để thông báo cho người nộp biết bổ sung hoàn chỉnh hồ sơ không quá 01 lần.</w:t>
      </w:r>
    </w:p>
    <w:p w:rsidR="00651D98" w:rsidRPr="00821BFB" w:rsidRDefault="00651D98" w:rsidP="00105950">
      <w:pPr>
        <w:pStyle w:val="Bodytext212"/>
        <w:shd w:val="clear" w:color="auto" w:fill="auto"/>
        <w:spacing w:before="60" w:after="60" w:line="240" w:lineRule="auto"/>
        <w:ind w:firstLine="720"/>
        <w:jc w:val="both"/>
        <w:rPr>
          <w:rStyle w:val="Bodytext2"/>
          <w:b w:val="0"/>
          <w:spacing w:val="2"/>
          <w:sz w:val="28"/>
          <w:szCs w:val="28"/>
        </w:rPr>
      </w:pPr>
      <w:r w:rsidRPr="00821BFB">
        <w:rPr>
          <w:rStyle w:val="Bodytext2"/>
          <w:b w:val="0"/>
          <w:spacing w:val="-4"/>
          <w:sz w:val="28"/>
          <w:szCs w:val="28"/>
        </w:rPr>
        <w:t xml:space="preserve">Bước </w:t>
      </w:r>
      <w:r w:rsidR="005B4231" w:rsidRPr="00821BFB">
        <w:rPr>
          <w:rStyle w:val="Bodytext2"/>
          <w:b w:val="0"/>
          <w:spacing w:val="-4"/>
          <w:sz w:val="28"/>
          <w:szCs w:val="28"/>
        </w:rPr>
        <w:t>2</w:t>
      </w:r>
      <w:r w:rsidRPr="00821BFB">
        <w:rPr>
          <w:rStyle w:val="Bodytext2"/>
          <w:b w:val="0"/>
          <w:spacing w:val="-4"/>
          <w:sz w:val="28"/>
          <w:szCs w:val="28"/>
        </w:rPr>
        <w:t>. Thẩm định hồ sơ, xin ý kiến các cơ quan liên quan, báo cáo Hội đồng thi đua khen thưởng cùng cấp, tổng hợp trình Chủ tịch UBND tỉnh quyết định khen thưởng</w:t>
      </w:r>
      <w:r w:rsidRPr="00821BFB">
        <w:rPr>
          <w:rStyle w:val="Bodytext2"/>
          <w:b w:val="0"/>
          <w:spacing w:val="2"/>
          <w:sz w:val="28"/>
          <w:szCs w:val="28"/>
        </w:rPr>
        <w:t>.</w:t>
      </w:r>
    </w:p>
    <w:p w:rsidR="005B4231" w:rsidRPr="00821BFB" w:rsidRDefault="005B4231" w:rsidP="005B4231">
      <w:pPr>
        <w:pStyle w:val="Bodytext212"/>
        <w:shd w:val="clear" w:color="auto" w:fill="auto"/>
        <w:spacing w:before="60" w:after="60" w:line="240" w:lineRule="auto"/>
        <w:ind w:firstLine="720"/>
        <w:jc w:val="both"/>
        <w:rPr>
          <w:rStyle w:val="Bodytext2"/>
          <w:b w:val="0"/>
          <w:spacing w:val="2"/>
          <w:sz w:val="28"/>
          <w:szCs w:val="28"/>
        </w:rPr>
      </w:pPr>
      <w:r w:rsidRPr="00821BFB">
        <w:rPr>
          <w:rStyle w:val="Bodytext2"/>
          <w:b w:val="0"/>
          <w:spacing w:val="2"/>
          <w:sz w:val="28"/>
          <w:szCs w:val="28"/>
        </w:rPr>
        <w:t>Bước 3. Các trường hợp không được khen thưởng (không đúng đối tượng, không đủ tiêu chuẩn, không đủ hồ sơ hoặc vi phạm pháp luật), Ban Thi đua - khen thưởng thông báo đến các đơn vị trình khen biết.</w:t>
      </w:r>
    </w:p>
    <w:p w:rsidR="00821BFB" w:rsidRPr="00821BFB" w:rsidRDefault="00821BFB" w:rsidP="00821BFB">
      <w:pPr>
        <w:pStyle w:val="Bodytext212"/>
        <w:shd w:val="clear" w:color="auto" w:fill="auto"/>
        <w:spacing w:before="60" w:after="60" w:line="240" w:lineRule="auto"/>
        <w:ind w:firstLine="720"/>
        <w:jc w:val="both"/>
        <w:rPr>
          <w:b/>
          <w:spacing w:val="-2"/>
        </w:rPr>
      </w:pPr>
      <w:r w:rsidRPr="00821BFB">
        <w:rPr>
          <w:rStyle w:val="Bodytext2"/>
          <w:b w:val="0"/>
          <w:spacing w:val="-2"/>
          <w:sz w:val="28"/>
          <w:szCs w:val="28"/>
        </w:rPr>
        <w:t>Bước 4. Khi có Quyết định của Chủ tịch UBND tỉnh, Ban Thi đua - Khen thưởng thông báo Quyết định và cấp phát cho đơn vị trình khen.</w:t>
      </w:r>
    </w:p>
    <w:p w:rsidR="003215F8" w:rsidRPr="00821BFB" w:rsidRDefault="003215F8" w:rsidP="003215F8">
      <w:pPr>
        <w:spacing w:before="120"/>
        <w:ind w:firstLine="700"/>
        <w:jc w:val="both"/>
        <w:rPr>
          <w:lang w:val="vi-VN"/>
        </w:rPr>
      </w:pPr>
      <w:bookmarkStart w:id="2" w:name="bookmark593"/>
      <w:r w:rsidRPr="00821BFB">
        <w:rPr>
          <w:lang w:val="vi-VN"/>
        </w:rPr>
        <w:t xml:space="preserve">Bước </w:t>
      </w:r>
      <w:r w:rsidR="005B4231" w:rsidRPr="00821BFB">
        <w:t>5</w:t>
      </w:r>
      <w:r w:rsidRPr="00821BFB">
        <w:rPr>
          <w:lang w:val="vi-VN"/>
        </w:rPr>
        <w:t xml:space="preserve">: Nhận kết quả giải quyết thủ tục hành chính tại </w:t>
      </w:r>
      <w:r w:rsidRPr="00821BFB">
        <w:rPr>
          <w:rStyle w:val="Bodytext2"/>
          <w:b w:val="0"/>
          <w:spacing w:val="2"/>
          <w:sz w:val="28"/>
          <w:szCs w:val="28"/>
          <w:lang w:val="vi-VN"/>
        </w:rPr>
        <w:t xml:space="preserve">Trung tâm Phục vụ hành chính công tỉnh Vĩnh Long, số 12C, đường Hoàng Thái Hiếu, phường 1, thành phố Vĩnh Long </w:t>
      </w:r>
      <w:r w:rsidRPr="00821BFB">
        <w:rPr>
          <w:lang w:val="nl-NL"/>
        </w:rPr>
        <w:t>hoặc qua dịch vụ bưu chính</w:t>
      </w:r>
      <w:r w:rsidRPr="00821BFB">
        <w:rPr>
          <w:lang w:val="vi-VN"/>
        </w:rPr>
        <w:t>.</w:t>
      </w:r>
    </w:p>
    <w:p w:rsidR="003215F8" w:rsidRPr="00821BFB" w:rsidRDefault="003215F8" w:rsidP="003215F8">
      <w:pPr>
        <w:spacing w:before="120"/>
        <w:ind w:firstLine="700"/>
        <w:jc w:val="both"/>
        <w:rPr>
          <w:lang w:val="da-DK"/>
        </w:rPr>
      </w:pPr>
      <w:r w:rsidRPr="00821BFB">
        <w:rPr>
          <w:lang w:val="da-DK"/>
        </w:rPr>
        <w:t xml:space="preserve">- Khi đến nhận kết quả giải quyết thủ tục hành chính, người nhận phải trả lại </w:t>
      </w:r>
      <w:r w:rsidRPr="00821BFB">
        <w:rPr>
          <w:lang w:val="vi-VN"/>
        </w:rPr>
        <w:t>Giấy tiếp nhận hồ sơ và hẹn trả kết quả</w:t>
      </w:r>
      <w:r w:rsidRPr="00821BFB">
        <w:rPr>
          <w:lang w:val="da-DK"/>
        </w:rPr>
        <w:t xml:space="preserve"> và ký vào sổ trả kết quả;</w:t>
      </w:r>
    </w:p>
    <w:p w:rsidR="003215F8" w:rsidRPr="00821BFB" w:rsidRDefault="003215F8" w:rsidP="003215F8">
      <w:pPr>
        <w:spacing w:before="120"/>
        <w:ind w:firstLine="700"/>
        <w:jc w:val="both"/>
        <w:rPr>
          <w:spacing w:val="-6"/>
          <w:lang w:val="da-DK"/>
        </w:rPr>
      </w:pPr>
      <w:r w:rsidRPr="00821BFB">
        <w:rPr>
          <w:spacing w:val="-6"/>
          <w:lang w:val="da-DK"/>
        </w:rPr>
        <w:t>- Công chức kiểm tra lại kết quả giải quyết thủ tục hành chính và trao cho người nhận;</w:t>
      </w:r>
    </w:p>
    <w:p w:rsidR="003215F8" w:rsidRPr="00821BFB" w:rsidRDefault="003215F8" w:rsidP="003215F8">
      <w:pPr>
        <w:spacing w:before="120"/>
        <w:ind w:firstLine="700"/>
        <w:jc w:val="both"/>
        <w:rPr>
          <w:b/>
          <w:lang w:val="hr-HR"/>
        </w:rPr>
      </w:pPr>
      <w:r w:rsidRPr="00821BFB">
        <w:rPr>
          <w:lang w:val="da-DK"/>
        </w:rPr>
        <w:lastRenderedPageBreak/>
        <w:t>- Người nhận kết quả kiểm tra lại kết quả giải quyết thủ tục hành chính, nếu phát hiện có sai sót hoặc không đúng thì yêu cầu điều chỉnh lại cho đúng;</w:t>
      </w:r>
    </w:p>
    <w:p w:rsidR="003215F8" w:rsidRPr="00821BFB" w:rsidRDefault="003215F8" w:rsidP="003215F8">
      <w:pPr>
        <w:spacing w:before="120"/>
        <w:ind w:firstLine="700"/>
        <w:jc w:val="both"/>
        <w:rPr>
          <w:lang w:val="hr-HR"/>
        </w:rPr>
      </w:pPr>
      <w:r w:rsidRPr="00821BFB">
        <w:rPr>
          <w:lang w:val="hr-HR"/>
        </w:rPr>
        <w:t>Thời gian tiếp nhận hồ sơ và trả kết quả: buổi sáng từ 07 giờ đến 11 giờ và buổi chiều từ 13 giờ đến 17 giờ, từ thứ hai đến thứ sáu hàng tuần (trừ các ngày nghỉ theo quy định).</w:t>
      </w:r>
    </w:p>
    <w:p w:rsidR="00651D98" w:rsidRPr="00821BFB" w:rsidRDefault="00651D98" w:rsidP="003215F8">
      <w:pPr>
        <w:spacing w:before="120"/>
        <w:ind w:firstLine="700"/>
        <w:jc w:val="both"/>
        <w:rPr>
          <w:spacing w:val="2"/>
          <w:lang w:val="hr-HR"/>
        </w:rPr>
      </w:pPr>
      <w:r w:rsidRPr="00821BFB">
        <w:rPr>
          <w:rStyle w:val="Heading3"/>
          <w:spacing w:val="2"/>
          <w:sz w:val="28"/>
          <w:szCs w:val="28"/>
          <w:lang w:eastAsia="vi-VN"/>
        </w:rPr>
        <w:t>C</w:t>
      </w:r>
      <w:r w:rsidRPr="00821BFB">
        <w:rPr>
          <w:rStyle w:val="Heading3"/>
          <w:spacing w:val="2"/>
          <w:sz w:val="28"/>
          <w:szCs w:val="28"/>
          <w:lang w:val="hr-HR" w:eastAsia="vi-VN"/>
        </w:rPr>
        <w:t>á</w:t>
      </w:r>
      <w:r w:rsidRPr="00821BFB">
        <w:rPr>
          <w:rStyle w:val="Heading3"/>
          <w:spacing w:val="2"/>
          <w:sz w:val="28"/>
          <w:szCs w:val="28"/>
          <w:lang w:eastAsia="vi-VN"/>
        </w:rPr>
        <w:t>chthứcthựchiện</w:t>
      </w:r>
      <w:bookmarkEnd w:id="2"/>
    </w:p>
    <w:p w:rsidR="00B9293B" w:rsidRPr="00821BFB" w:rsidRDefault="00651D98" w:rsidP="00B9293B">
      <w:pPr>
        <w:spacing w:before="60" w:after="60"/>
        <w:ind w:firstLine="720"/>
        <w:jc w:val="both"/>
        <w:rPr>
          <w:rStyle w:val="Bodytext2"/>
          <w:b w:val="0"/>
          <w:spacing w:val="2"/>
          <w:sz w:val="28"/>
          <w:szCs w:val="28"/>
          <w:lang w:val="hr-HR"/>
        </w:rPr>
      </w:pPr>
      <w:r w:rsidRPr="00821BFB">
        <w:rPr>
          <w:rStyle w:val="Bodytext2"/>
          <w:b w:val="0"/>
          <w:spacing w:val="2"/>
          <w:sz w:val="28"/>
          <w:szCs w:val="28"/>
        </w:rPr>
        <w:t>Nộphồs</w:t>
      </w:r>
      <w:r w:rsidRPr="00821BFB">
        <w:rPr>
          <w:rStyle w:val="Bodytext2"/>
          <w:b w:val="0"/>
          <w:spacing w:val="2"/>
          <w:sz w:val="28"/>
          <w:szCs w:val="28"/>
          <w:lang w:val="hr-HR"/>
        </w:rPr>
        <w:t xml:space="preserve">ơ </w:t>
      </w:r>
      <w:r w:rsidRPr="00821BFB">
        <w:rPr>
          <w:rStyle w:val="Bodytext2"/>
          <w:b w:val="0"/>
          <w:spacing w:val="2"/>
          <w:sz w:val="28"/>
          <w:szCs w:val="28"/>
        </w:rPr>
        <w:t>trựctiếp</w:t>
      </w:r>
      <w:r w:rsidR="007E0405" w:rsidRPr="00821BFB">
        <w:rPr>
          <w:rStyle w:val="Bodytext2"/>
          <w:b w:val="0"/>
          <w:spacing w:val="2"/>
          <w:sz w:val="28"/>
          <w:szCs w:val="28"/>
        </w:rPr>
        <w:t>hoặcquadịchvụb</w:t>
      </w:r>
      <w:r w:rsidR="007E0405" w:rsidRPr="00821BFB">
        <w:rPr>
          <w:rStyle w:val="Bodytext2"/>
          <w:b w:val="0"/>
          <w:spacing w:val="2"/>
          <w:sz w:val="28"/>
          <w:szCs w:val="28"/>
          <w:lang w:val="hr-HR"/>
        </w:rPr>
        <w:t>ư</w:t>
      </w:r>
      <w:r w:rsidR="007E0405" w:rsidRPr="00821BFB">
        <w:rPr>
          <w:rStyle w:val="Bodytext2"/>
          <w:b w:val="0"/>
          <w:spacing w:val="2"/>
          <w:sz w:val="28"/>
          <w:szCs w:val="28"/>
        </w:rPr>
        <w:t>uch</w:t>
      </w:r>
      <w:r w:rsidR="007E0405" w:rsidRPr="00821BFB">
        <w:rPr>
          <w:rStyle w:val="Bodytext2"/>
          <w:b w:val="0"/>
          <w:spacing w:val="2"/>
          <w:sz w:val="28"/>
          <w:szCs w:val="28"/>
          <w:lang w:val="hr-HR"/>
        </w:rPr>
        <w:t>í</w:t>
      </w:r>
      <w:r w:rsidR="007E0405" w:rsidRPr="00821BFB">
        <w:rPr>
          <w:rStyle w:val="Bodytext2"/>
          <w:b w:val="0"/>
          <w:spacing w:val="2"/>
          <w:sz w:val="28"/>
          <w:szCs w:val="28"/>
        </w:rPr>
        <w:t>nh</w:t>
      </w:r>
      <w:r w:rsidR="007E0405" w:rsidRPr="00821BFB">
        <w:rPr>
          <w:rStyle w:val="Bodytext2"/>
          <w:b w:val="0"/>
          <w:spacing w:val="2"/>
          <w:sz w:val="28"/>
          <w:szCs w:val="28"/>
          <w:lang w:val="hr-HR"/>
        </w:rPr>
        <w:t>.</w:t>
      </w:r>
      <w:bookmarkStart w:id="3" w:name="bookmark594"/>
    </w:p>
    <w:p w:rsidR="00651D98" w:rsidRPr="00821BFB" w:rsidRDefault="00651D98" w:rsidP="00B9293B">
      <w:pPr>
        <w:spacing w:before="60" w:after="60"/>
        <w:ind w:firstLine="720"/>
        <w:jc w:val="both"/>
        <w:rPr>
          <w:b/>
          <w:spacing w:val="2"/>
          <w:lang w:val="hr-HR"/>
        </w:rPr>
      </w:pPr>
      <w:r w:rsidRPr="00821BFB">
        <w:rPr>
          <w:rStyle w:val="Heading3"/>
          <w:spacing w:val="2"/>
          <w:sz w:val="28"/>
          <w:szCs w:val="28"/>
          <w:lang w:eastAsia="vi-VN"/>
        </w:rPr>
        <w:t>Th</w:t>
      </w:r>
      <w:r w:rsidRPr="00821BFB">
        <w:rPr>
          <w:rStyle w:val="Heading3"/>
          <w:spacing w:val="2"/>
          <w:sz w:val="28"/>
          <w:szCs w:val="28"/>
          <w:lang w:val="hr-HR" w:eastAsia="vi-VN"/>
        </w:rPr>
        <w:t>à</w:t>
      </w:r>
      <w:r w:rsidRPr="00821BFB">
        <w:rPr>
          <w:rStyle w:val="Heading3"/>
          <w:spacing w:val="2"/>
          <w:sz w:val="28"/>
          <w:szCs w:val="28"/>
          <w:lang w:eastAsia="vi-VN"/>
        </w:rPr>
        <w:t>nhphần</w:t>
      </w:r>
      <w:r w:rsidRPr="00821BFB">
        <w:rPr>
          <w:rStyle w:val="Heading3"/>
          <w:spacing w:val="2"/>
          <w:sz w:val="28"/>
          <w:szCs w:val="28"/>
          <w:lang w:val="hr-HR" w:eastAsia="vi-VN"/>
        </w:rPr>
        <w:t xml:space="preserve">, </w:t>
      </w:r>
      <w:r w:rsidRPr="00821BFB">
        <w:rPr>
          <w:rStyle w:val="Heading3"/>
          <w:spacing w:val="2"/>
          <w:sz w:val="28"/>
          <w:szCs w:val="28"/>
          <w:lang w:eastAsia="vi-VN"/>
        </w:rPr>
        <w:t>sốl</w:t>
      </w:r>
      <w:r w:rsidRPr="00821BFB">
        <w:rPr>
          <w:rStyle w:val="Heading3"/>
          <w:spacing w:val="2"/>
          <w:sz w:val="28"/>
          <w:szCs w:val="28"/>
          <w:lang w:val="hr-HR" w:eastAsia="vi-VN"/>
        </w:rPr>
        <w:t>ư</w:t>
      </w:r>
      <w:r w:rsidRPr="00821BFB">
        <w:rPr>
          <w:rStyle w:val="Heading3"/>
          <w:spacing w:val="2"/>
          <w:sz w:val="28"/>
          <w:szCs w:val="28"/>
          <w:lang w:eastAsia="vi-VN"/>
        </w:rPr>
        <w:t>ợnghồs</w:t>
      </w:r>
      <w:r w:rsidRPr="00821BFB">
        <w:rPr>
          <w:rStyle w:val="Heading3"/>
          <w:spacing w:val="2"/>
          <w:sz w:val="28"/>
          <w:szCs w:val="28"/>
          <w:lang w:val="hr-HR" w:eastAsia="vi-VN"/>
        </w:rPr>
        <w:t>ơ</w:t>
      </w:r>
      <w:bookmarkEnd w:id="3"/>
    </w:p>
    <w:p w:rsidR="00651D98" w:rsidRPr="00821BFB" w:rsidRDefault="00651D98" w:rsidP="00105950">
      <w:pPr>
        <w:pStyle w:val="Bodytext212"/>
        <w:shd w:val="clear" w:color="auto" w:fill="auto"/>
        <w:tabs>
          <w:tab w:val="left" w:pos="862"/>
        </w:tabs>
        <w:spacing w:before="60" w:after="60" w:line="240" w:lineRule="auto"/>
        <w:ind w:left="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Th</w:t>
      </w:r>
      <w:r w:rsidRPr="00821BFB">
        <w:rPr>
          <w:rStyle w:val="Bodytext2"/>
          <w:b w:val="0"/>
          <w:spacing w:val="2"/>
          <w:sz w:val="28"/>
          <w:szCs w:val="28"/>
          <w:lang w:val="hr-HR"/>
        </w:rPr>
        <w:t>à</w:t>
      </w:r>
      <w:r w:rsidRPr="00821BFB">
        <w:rPr>
          <w:rStyle w:val="Bodytext2"/>
          <w:b w:val="0"/>
          <w:spacing w:val="2"/>
          <w:sz w:val="28"/>
          <w:szCs w:val="28"/>
        </w:rPr>
        <w:t>nhphầnhồs</w:t>
      </w:r>
      <w:r w:rsidRPr="00821BFB">
        <w:rPr>
          <w:rStyle w:val="Bodytext2"/>
          <w:b w:val="0"/>
          <w:spacing w:val="2"/>
          <w:sz w:val="28"/>
          <w:szCs w:val="28"/>
          <w:lang w:val="hr-HR"/>
        </w:rPr>
        <w:t>ơ:</w:t>
      </w:r>
    </w:p>
    <w:p w:rsidR="00651D98" w:rsidRPr="00821BFB" w:rsidRDefault="00651D98" w:rsidP="00105950">
      <w:pPr>
        <w:pStyle w:val="Bodytext212"/>
        <w:shd w:val="clear" w:color="auto" w:fill="auto"/>
        <w:spacing w:before="60" w:after="60" w:line="240" w:lineRule="auto"/>
        <w:ind w:firstLine="720"/>
        <w:jc w:val="both"/>
        <w:rPr>
          <w:rStyle w:val="Bodytext2"/>
          <w:b w:val="0"/>
          <w:spacing w:val="2"/>
          <w:sz w:val="28"/>
          <w:szCs w:val="28"/>
          <w:lang w:val="hr-HR"/>
        </w:rPr>
      </w:pPr>
      <w:r w:rsidRPr="00821BFB">
        <w:rPr>
          <w:rStyle w:val="Bodytext2"/>
          <w:b w:val="0"/>
          <w:spacing w:val="2"/>
          <w:sz w:val="28"/>
          <w:szCs w:val="28"/>
          <w:lang w:val="hr-HR"/>
        </w:rPr>
        <w:t xml:space="preserve">+ </w:t>
      </w:r>
      <w:r w:rsidRPr="00821BFB">
        <w:rPr>
          <w:rStyle w:val="Bodytext2"/>
          <w:b w:val="0"/>
          <w:spacing w:val="2"/>
          <w:sz w:val="28"/>
          <w:szCs w:val="28"/>
        </w:rPr>
        <w:t>V</w:t>
      </w:r>
      <w:r w:rsidRPr="00821BFB">
        <w:rPr>
          <w:rStyle w:val="Bodytext2"/>
          <w:b w:val="0"/>
          <w:spacing w:val="2"/>
          <w:sz w:val="28"/>
          <w:szCs w:val="28"/>
          <w:lang w:val="hr-HR"/>
        </w:rPr>
        <w:t>ă</w:t>
      </w:r>
      <w:r w:rsidRPr="00821BFB">
        <w:rPr>
          <w:rStyle w:val="Bodytext2"/>
          <w:b w:val="0"/>
          <w:spacing w:val="2"/>
          <w:sz w:val="28"/>
          <w:szCs w:val="28"/>
        </w:rPr>
        <w:t>nbản</w:t>
      </w:r>
      <w:r w:rsidRPr="00821BFB">
        <w:rPr>
          <w:rStyle w:val="Bodytext2"/>
          <w:b w:val="0"/>
          <w:spacing w:val="2"/>
          <w:sz w:val="28"/>
          <w:szCs w:val="28"/>
          <w:lang w:val="hr-HR"/>
        </w:rPr>
        <w:t xml:space="preserve"> đ</w:t>
      </w:r>
      <w:r w:rsidRPr="00821BFB">
        <w:rPr>
          <w:rStyle w:val="Bodytext2"/>
          <w:b w:val="0"/>
          <w:spacing w:val="2"/>
          <w:sz w:val="28"/>
          <w:szCs w:val="28"/>
        </w:rPr>
        <w:t>ềnghịk</w:t>
      </w:r>
      <w:r w:rsidRPr="00821BFB">
        <w:rPr>
          <w:rStyle w:val="Bodytext2"/>
          <w:b w:val="0"/>
          <w:spacing w:val="2"/>
          <w:sz w:val="28"/>
          <w:szCs w:val="28"/>
          <w:lang w:val="hr-HR"/>
        </w:rPr>
        <w:t>è</w:t>
      </w:r>
      <w:r w:rsidRPr="00821BFB">
        <w:rPr>
          <w:rStyle w:val="Bodytext2"/>
          <w:b w:val="0"/>
          <w:spacing w:val="2"/>
          <w:sz w:val="28"/>
          <w:szCs w:val="28"/>
        </w:rPr>
        <w:t>mtheodanhs</w:t>
      </w:r>
      <w:r w:rsidRPr="00821BFB">
        <w:rPr>
          <w:rStyle w:val="Bodytext2"/>
          <w:b w:val="0"/>
          <w:spacing w:val="2"/>
          <w:sz w:val="28"/>
          <w:szCs w:val="28"/>
          <w:lang w:val="hr-HR"/>
        </w:rPr>
        <w:t>á</w:t>
      </w:r>
      <w:r w:rsidRPr="00821BFB">
        <w:rPr>
          <w:rStyle w:val="Bodytext2"/>
          <w:b w:val="0"/>
          <w:spacing w:val="2"/>
          <w:sz w:val="28"/>
          <w:szCs w:val="28"/>
        </w:rPr>
        <w:t>chcủatậpthể</w:t>
      </w:r>
      <w:r w:rsidRPr="00821BFB">
        <w:rPr>
          <w:rStyle w:val="Bodytext2"/>
          <w:b w:val="0"/>
          <w:spacing w:val="2"/>
          <w:sz w:val="28"/>
          <w:szCs w:val="28"/>
          <w:lang w:val="hr-HR"/>
        </w:rPr>
        <w:t xml:space="preserve">, </w:t>
      </w:r>
      <w:r w:rsidRPr="00821BFB">
        <w:rPr>
          <w:rStyle w:val="Bodytext2"/>
          <w:b w:val="0"/>
          <w:spacing w:val="2"/>
          <w:sz w:val="28"/>
          <w:szCs w:val="28"/>
        </w:rPr>
        <w:t>c</w:t>
      </w:r>
      <w:r w:rsidRPr="00821BFB">
        <w:rPr>
          <w:rStyle w:val="Bodytext2"/>
          <w:b w:val="0"/>
          <w:spacing w:val="2"/>
          <w:sz w:val="28"/>
          <w:szCs w:val="28"/>
          <w:lang w:val="hr-HR"/>
        </w:rPr>
        <w:t xml:space="preserve">á </w:t>
      </w:r>
      <w:r w:rsidRPr="00821BFB">
        <w:rPr>
          <w:rStyle w:val="Bodytext2"/>
          <w:b w:val="0"/>
          <w:spacing w:val="2"/>
          <w:sz w:val="28"/>
          <w:szCs w:val="28"/>
        </w:rPr>
        <w:t>nh</w:t>
      </w:r>
      <w:r w:rsidRPr="00821BFB">
        <w:rPr>
          <w:rStyle w:val="Bodytext2"/>
          <w:b w:val="0"/>
          <w:spacing w:val="2"/>
          <w:sz w:val="28"/>
          <w:szCs w:val="28"/>
          <w:lang w:val="hr-HR"/>
        </w:rPr>
        <w:t>â</w:t>
      </w:r>
      <w:r w:rsidRPr="00821BFB">
        <w:rPr>
          <w:rStyle w:val="Bodytext2"/>
          <w:b w:val="0"/>
          <w:spacing w:val="2"/>
          <w:sz w:val="28"/>
          <w:szCs w:val="28"/>
        </w:rPr>
        <w:t>n</w:t>
      </w:r>
      <w:r w:rsidRPr="00821BFB">
        <w:rPr>
          <w:rStyle w:val="Bodytext2"/>
          <w:b w:val="0"/>
          <w:spacing w:val="2"/>
          <w:sz w:val="28"/>
          <w:szCs w:val="28"/>
          <w:lang w:val="hr-HR"/>
        </w:rPr>
        <w:t xml:space="preserve"> đư</w:t>
      </w:r>
      <w:r w:rsidRPr="00821BFB">
        <w:rPr>
          <w:rStyle w:val="Bodytext2"/>
          <w:b w:val="0"/>
          <w:spacing w:val="2"/>
          <w:sz w:val="28"/>
          <w:szCs w:val="28"/>
        </w:rPr>
        <w:t>ợc</w:t>
      </w:r>
      <w:r w:rsidRPr="00821BFB">
        <w:rPr>
          <w:rStyle w:val="Bodytext2"/>
          <w:b w:val="0"/>
          <w:spacing w:val="2"/>
          <w:sz w:val="28"/>
          <w:szCs w:val="28"/>
          <w:lang w:val="hr-HR"/>
        </w:rPr>
        <w:t xml:space="preserve"> đ</w:t>
      </w:r>
      <w:r w:rsidRPr="00821BFB">
        <w:rPr>
          <w:rStyle w:val="Bodytext2"/>
          <w:b w:val="0"/>
          <w:spacing w:val="2"/>
          <w:sz w:val="28"/>
          <w:szCs w:val="28"/>
        </w:rPr>
        <w:t>ềnghịtặngBằngkhencấp</w:t>
      </w:r>
      <w:r w:rsidR="002C3C54" w:rsidRPr="00821BFB">
        <w:rPr>
          <w:rStyle w:val="Bodytext2"/>
          <w:b w:val="0"/>
          <w:spacing w:val="2"/>
          <w:sz w:val="28"/>
          <w:szCs w:val="28"/>
        </w:rPr>
        <w:t>tỉnh</w:t>
      </w:r>
      <w:r w:rsidRPr="00821BFB">
        <w:rPr>
          <w:rStyle w:val="Bodytext2"/>
          <w:b w:val="0"/>
          <w:spacing w:val="2"/>
          <w:sz w:val="28"/>
          <w:szCs w:val="28"/>
        </w:rPr>
        <w:t>của</w:t>
      </w:r>
      <w:r w:rsidRPr="00821BFB">
        <w:rPr>
          <w:rStyle w:val="Bodytext2"/>
          <w:b w:val="0"/>
          <w:spacing w:val="2"/>
          <w:sz w:val="28"/>
          <w:szCs w:val="28"/>
          <w:lang w:val="hr-HR"/>
        </w:rPr>
        <w:t xml:space="preserve"> đơ</w:t>
      </w:r>
      <w:r w:rsidRPr="00821BFB">
        <w:rPr>
          <w:rStyle w:val="Bodytext2"/>
          <w:b w:val="0"/>
          <w:spacing w:val="2"/>
          <w:sz w:val="28"/>
          <w:szCs w:val="28"/>
        </w:rPr>
        <w:t>nvịthuộcquảnl</w:t>
      </w:r>
      <w:r w:rsidRPr="00821BFB">
        <w:rPr>
          <w:rStyle w:val="Bodytext2"/>
          <w:b w:val="0"/>
          <w:spacing w:val="2"/>
          <w:sz w:val="28"/>
          <w:szCs w:val="28"/>
          <w:lang w:val="hr-HR"/>
        </w:rPr>
        <w:t xml:space="preserve">ý </w:t>
      </w:r>
      <w:r w:rsidRPr="00821BFB">
        <w:rPr>
          <w:rStyle w:val="Bodytext2"/>
          <w:b w:val="0"/>
          <w:spacing w:val="2"/>
          <w:sz w:val="28"/>
          <w:szCs w:val="28"/>
        </w:rPr>
        <w:t>củatỉnh</w:t>
      </w:r>
    </w:p>
    <w:p w:rsidR="00651D98" w:rsidRPr="00821BFB" w:rsidRDefault="00651D98" w:rsidP="00105950">
      <w:pPr>
        <w:pStyle w:val="Bodytext212"/>
        <w:shd w:val="clear" w:color="auto" w:fill="auto"/>
        <w:spacing w:before="60" w:after="60" w:line="240" w:lineRule="auto"/>
        <w:ind w:firstLine="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B</w:t>
      </w:r>
      <w:r w:rsidRPr="00821BFB">
        <w:rPr>
          <w:rStyle w:val="Bodytext2"/>
          <w:b w:val="0"/>
          <w:spacing w:val="-2"/>
          <w:sz w:val="28"/>
          <w:szCs w:val="28"/>
          <w:lang w:val="hr-HR"/>
        </w:rPr>
        <w:t>á</w:t>
      </w:r>
      <w:r w:rsidRPr="00821BFB">
        <w:rPr>
          <w:rStyle w:val="Bodytext2"/>
          <w:b w:val="0"/>
          <w:spacing w:val="-2"/>
          <w:sz w:val="28"/>
          <w:szCs w:val="28"/>
        </w:rPr>
        <w:t>oc</w:t>
      </w:r>
      <w:r w:rsidRPr="00821BFB">
        <w:rPr>
          <w:rStyle w:val="Bodytext2"/>
          <w:b w:val="0"/>
          <w:spacing w:val="-2"/>
          <w:sz w:val="28"/>
          <w:szCs w:val="28"/>
          <w:lang w:val="hr-HR"/>
        </w:rPr>
        <w:t>á</w:t>
      </w:r>
      <w:r w:rsidRPr="00821BFB">
        <w:rPr>
          <w:rStyle w:val="Bodytext2"/>
          <w:b w:val="0"/>
          <w:spacing w:val="-2"/>
          <w:sz w:val="28"/>
          <w:szCs w:val="28"/>
        </w:rPr>
        <w:t>oth</w:t>
      </w:r>
      <w:r w:rsidRPr="00821BFB">
        <w:rPr>
          <w:rStyle w:val="Bodytext2"/>
          <w:b w:val="0"/>
          <w:spacing w:val="-2"/>
          <w:sz w:val="28"/>
          <w:szCs w:val="28"/>
          <w:lang w:val="hr-HR"/>
        </w:rPr>
        <w:t>à</w:t>
      </w:r>
      <w:r w:rsidRPr="00821BFB">
        <w:rPr>
          <w:rStyle w:val="Bodytext2"/>
          <w:b w:val="0"/>
          <w:spacing w:val="-2"/>
          <w:sz w:val="28"/>
          <w:szCs w:val="28"/>
        </w:rPr>
        <w:t>nht</w:t>
      </w:r>
      <w:r w:rsidRPr="00821BFB">
        <w:rPr>
          <w:rStyle w:val="Bodytext2"/>
          <w:b w:val="0"/>
          <w:spacing w:val="-2"/>
          <w:sz w:val="28"/>
          <w:szCs w:val="28"/>
          <w:lang w:val="hr-HR"/>
        </w:rPr>
        <w:t>í</w:t>
      </w:r>
      <w:r w:rsidRPr="00821BFB">
        <w:rPr>
          <w:rStyle w:val="Bodytext2"/>
          <w:b w:val="0"/>
          <w:spacing w:val="-2"/>
          <w:sz w:val="28"/>
          <w:szCs w:val="28"/>
        </w:rPr>
        <w:t>chcủatậpthể</w:t>
      </w:r>
      <w:r w:rsidRPr="00821BFB">
        <w:rPr>
          <w:rStyle w:val="Bodytext2"/>
          <w:b w:val="0"/>
          <w:spacing w:val="-2"/>
          <w:sz w:val="28"/>
          <w:szCs w:val="28"/>
          <w:lang w:val="hr-HR"/>
        </w:rPr>
        <w:t xml:space="preserve">, </w:t>
      </w:r>
      <w:r w:rsidRPr="00821BFB">
        <w:rPr>
          <w:rStyle w:val="Bodytext2"/>
          <w:b w:val="0"/>
          <w:spacing w:val="-2"/>
          <w:sz w:val="28"/>
          <w:szCs w:val="28"/>
        </w:rPr>
        <w:t>c</w:t>
      </w:r>
      <w:r w:rsidRPr="00821BFB">
        <w:rPr>
          <w:rStyle w:val="Bodytext2"/>
          <w:b w:val="0"/>
          <w:spacing w:val="-2"/>
          <w:sz w:val="28"/>
          <w:szCs w:val="28"/>
          <w:lang w:val="hr-HR"/>
        </w:rPr>
        <w:t xml:space="preserve">á </w:t>
      </w:r>
      <w:r w:rsidRPr="00821BFB">
        <w:rPr>
          <w:rStyle w:val="Bodytext2"/>
          <w:b w:val="0"/>
          <w:spacing w:val="-2"/>
          <w:sz w:val="28"/>
          <w:szCs w:val="28"/>
        </w:rPr>
        <w:t>nh</w:t>
      </w:r>
      <w:r w:rsidRPr="00821BFB">
        <w:rPr>
          <w:rStyle w:val="Bodytext2"/>
          <w:b w:val="0"/>
          <w:spacing w:val="-2"/>
          <w:sz w:val="28"/>
          <w:szCs w:val="28"/>
          <w:lang w:val="hr-HR"/>
        </w:rPr>
        <w:t>â</w:t>
      </w:r>
      <w:r w:rsidRPr="00821BFB">
        <w:rPr>
          <w:rStyle w:val="Bodytext2"/>
          <w:b w:val="0"/>
          <w:spacing w:val="-2"/>
          <w:sz w:val="28"/>
          <w:szCs w:val="28"/>
        </w:rPr>
        <w:t>n</w:t>
      </w:r>
      <w:r w:rsidRPr="00821BFB">
        <w:rPr>
          <w:rStyle w:val="Bodytext2"/>
          <w:b w:val="0"/>
          <w:spacing w:val="-2"/>
          <w:sz w:val="28"/>
          <w:szCs w:val="28"/>
          <w:lang w:val="hr-HR"/>
        </w:rPr>
        <w:t xml:space="preserve"> đư</w:t>
      </w:r>
      <w:r w:rsidRPr="00821BFB">
        <w:rPr>
          <w:rStyle w:val="Bodytext2"/>
          <w:b w:val="0"/>
          <w:spacing w:val="-2"/>
          <w:sz w:val="28"/>
          <w:szCs w:val="28"/>
        </w:rPr>
        <w:t>ợc</w:t>
      </w:r>
      <w:r w:rsidRPr="00821BFB">
        <w:rPr>
          <w:rStyle w:val="Bodytext2"/>
          <w:b w:val="0"/>
          <w:spacing w:val="-2"/>
          <w:sz w:val="28"/>
          <w:szCs w:val="28"/>
          <w:lang w:val="hr-HR"/>
        </w:rPr>
        <w:t xml:space="preserve"> đ</w:t>
      </w:r>
      <w:r w:rsidRPr="00821BFB">
        <w:rPr>
          <w:rStyle w:val="Bodytext2"/>
          <w:b w:val="0"/>
          <w:spacing w:val="-2"/>
          <w:sz w:val="28"/>
          <w:szCs w:val="28"/>
        </w:rPr>
        <w:t>ềnghịtặngBằngkhencấptỉnh</w:t>
      </w:r>
      <w:r w:rsidRPr="00821BFB">
        <w:rPr>
          <w:rStyle w:val="Bodytext2"/>
          <w:b w:val="0"/>
          <w:spacing w:val="-2"/>
          <w:sz w:val="28"/>
          <w:szCs w:val="28"/>
          <w:lang w:val="hr-HR"/>
        </w:rPr>
        <w:t>;</w:t>
      </w:r>
    </w:p>
    <w:p w:rsidR="00651D98" w:rsidRPr="00821BFB" w:rsidRDefault="00651D98" w:rsidP="00105950">
      <w:pPr>
        <w:pStyle w:val="Bodytext212"/>
        <w:shd w:val="clear" w:color="auto" w:fill="auto"/>
        <w:tabs>
          <w:tab w:val="left" w:pos="732"/>
        </w:tabs>
        <w:spacing w:before="60" w:after="60" w:line="240" w:lineRule="auto"/>
        <w:ind w:left="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Bi</w:t>
      </w:r>
      <w:r w:rsidRPr="00821BFB">
        <w:rPr>
          <w:rStyle w:val="Bodytext2"/>
          <w:b w:val="0"/>
          <w:spacing w:val="2"/>
          <w:sz w:val="28"/>
          <w:szCs w:val="28"/>
          <w:lang w:val="hr-HR"/>
        </w:rPr>
        <w:t>ê</w:t>
      </w:r>
      <w:r w:rsidRPr="00821BFB">
        <w:rPr>
          <w:rStyle w:val="Bodytext2"/>
          <w:b w:val="0"/>
          <w:spacing w:val="2"/>
          <w:sz w:val="28"/>
          <w:szCs w:val="28"/>
        </w:rPr>
        <w:t>nbảnx</w:t>
      </w:r>
      <w:r w:rsidRPr="00821BFB">
        <w:rPr>
          <w:rStyle w:val="Bodytext2"/>
          <w:b w:val="0"/>
          <w:spacing w:val="2"/>
          <w:sz w:val="28"/>
          <w:szCs w:val="28"/>
          <w:lang w:val="hr-HR"/>
        </w:rPr>
        <w:t>é</w:t>
      </w:r>
      <w:r w:rsidRPr="00821BFB">
        <w:rPr>
          <w:rStyle w:val="Bodytext2"/>
          <w:b w:val="0"/>
          <w:spacing w:val="2"/>
          <w:sz w:val="28"/>
          <w:szCs w:val="28"/>
        </w:rPr>
        <w:t>tcủaHội</w:t>
      </w:r>
      <w:r w:rsidRPr="00821BFB">
        <w:rPr>
          <w:rStyle w:val="Bodytext2"/>
          <w:b w:val="0"/>
          <w:spacing w:val="2"/>
          <w:sz w:val="28"/>
          <w:szCs w:val="28"/>
          <w:lang w:val="hr-HR"/>
        </w:rPr>
        <w:t xml:space="preserve"> đ</w:t>
      </w:r>
      <w:r w:rsidRPr="00821BFB">
        <w:rPr>
          <w:rStyle w:val="Bodytext2"/>
          <w:b w:val="0"/>
          <w:spacing w:val="2"/>
          <w:sz w:val="28"/>
          <w:szCs w:val="28"/>
        </w:rPr>
        <w:t>ồngThi</w:t>
      </w:r>
      <w:r w:rsidRPr="00821BFB">
        <w:rPr>
          <w:rStyle w:val="Bodytext2"/>
          <w:b w:val="0"/>
          <w:spacing w:val="2"/>
          <w:sz w:val="28"/>
          <w:szCs w:val="28"/>
          <w:lang w:val="hr-HR"/>
        </w:rPr>
        <w:t xml:space="preserve"> đ</w:t>
      </w:r>
      <w:r w:rsidRPr="00821BFB">
        <w:rPr>
          <w:rStyle w:val="Bodytext2"/>
          <w:b w:val="0"/>
          <w:spacing w:val="2"/>
          <w:sz w:val="28"/>
          <w:szCs w:val="28"/>
        </w:rPr>
        <w:t>ua</w:t>
      </w:r>
      <w:r w:rsidRPr="00821BFB">
        <w:rPr>
          <w:rStyle w:val="Bodytext2"/>
          <w:b w:val="0"/>
          <w:spacing w:val="2"/>
          <w:sz w:val="28"/>
          <w:szCs w:val="28"/>
          <w:lang w:val="hr-HR"/>
        </w:rPr>
        <w:t xml:space="preserve"> - </w:t>
      </w:r>
      <w:r w:rsidRPr="00821BFB">
        <w:rPr>
          <w:rStyle w:val="Bodytext2"/>
          <w:b w:val="0"/>
          <w:spacing w:val="2"/>
          <w:sz w:val="28"/>
          <w:szCs w:val="28"/>
        </w:rPr>
        <w:t>Khenth</w:t>
      </w:r>
      <w:r w:rsidRPr="00821BFB">
        <w:rPr>
          <w:rStyle w:val="Bodytext2"/>
          <w:b w:val="0"/>
          <w:spacing w:val="2"/>
          <w:sz w:val="28"/>
          <w:szCs w:val="28"/>
          <w:lang w:val="hr-HR"/>
        </w:rPr>
        <w:t>ư</w:t>
      </w:r>
      <w:r w:rsidRPr="00821BFB">
        <w:rPr>
          <w:rStyle w:val="Bodytext2"/>
          <w:b w:val="0"/>
          <w:spacing w:val="2"/>
          <w:sz w:val="28"/>
          <w:szCs w:val="28"/>
        </w:rPr>
        <w:t>ởngcấptr</w:t>
      </w:r>
      <w:r w:rsidRPr="00821BFB">
        <w:rPr>
          <w:rStyle w:val="Bodytext2"/>
          <w:b w:val="0"/>
          <w:spacing w:val="2"/>
          <w:sz w:val="28"/>
          <w:szCs w:val="28"/>
          <w:lang w:val="hr-HR"/>
        </w:rPr>
        <w:t>ì</w:t>
      </w:r>
      <w:r w:rsidRPr="00821BFB">
        <w:rPr>
          <w:rStyle w:val="Bodytext2"/>
          <w:b w:val="0"/>
          <w:spacing w:val="2"/>
          <w:sz w:val="28"/>
          <w:szCs w:val="28"/>
        </w:rPr>
        <w:t>nhkhen</w:t>
      </w:r>
      <w:r w:rsidRPr="00821BFB">
        <w:rPr>
          <w:rStyle w:val="Bodytext2"/>
          <w:b w:val="0"/>
          <w:spacing w:val="2"/>
          <w:sz w:val="28"/>
          <w:szCs w:val="28"/>
          <w:lang w:val="hr-HR"/>
        </w:rPr>
        <w:t>.</w:t>
      </w:r>
    </w:p>
    <w:p w:rsidR="00651D98" w:rsidRPr="00821BFB" w:rsidRDefault="00651D98" w:rsidP="00105950">
      <w:pPr>
        <w:pStyle w:val="Bodytext212"/>
        <w:shd w:val="clear" w:color="auto" w:fill="auto"/>
        <w:tabs>
          <w:tab w:val="left" w:pos="886"/>
        </w:tabs>
        <w:spacing w:before="60" w:after="60" w:line="240" w:lineRule="auto"/>
        <w:ind w:left="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Sốl</w:t>
      </w:r>
      <w:r w:rsidRPr="00821BFB">
        <w:rPr>
          <w:rStyle w:val="Bodytext2"/>
          <w:b w:val="0"/>
          <w:spacing w:val="2"/>
          <w:sz w:val="28"/>
          <w:szCs w:val="28"/>
          <w:lang w:val="hr-HR"/>
        </w:rPr>
        <w:t>ư</w:t>
      </w:r>
      <w:r w:rsidRPr="00821BFB">
        <w:rPr>
          <w:rStyle w:val="Bodytext2"/>
          <w:b w:val="0"/>
          <w:spacing w:val="2"/>
          <w:sz w:val="28"/>
          <w:szCs w:val="28"/>
        </w:rPr>
        <w:t>ợnghồs</w:t>
      </w:r>
      <w:r w:rsidRPr="00821BFB">
        <w:rPr>
          <w:rStyle w:val="Bodytext2"/>
          <w:b w:val="0"/>
          <w:spacing w:val="2"/>
          <w:sz w:val="28"/>
          <w:szCs w:val="28"/>
          <w:lang w:val="hr-HR"/>
        </w:rPr>
        <w:t xml:space="preserve">ơ: 01 </w:t>
      </w:r>
      <w:r w:rsidRPr="00821BFB">
        <w:rPr>
          <w:rStyle w:val="Bodytext2"/>
          <w:b w:val="0"/>
          <w:spacing w:val="2"/>
          <w:sz w:val="28"/>
          <w:szCs w:val="28"/>
        </w:rPr>
        <w:t>bộ</w:t>
      </w:r>
      <w:r w:rsidRPr="00821BFB">
        <w:rPr>
          <w:rStyle w:val="Bodytext2"/>
          <w:b w:val="0"/>
          <w:spacing w:val="2"/>
          <w:sz w:val="28"/>
          <w:szCs w:val="28"/>
          <w:lang w:val="hr-HR"/>
        </w:rPr>
        <w:t xml:space="preserve"> (</w:t>
      </w:r>
      <w:r w:rsidRPr="00821BFB">
        <w:rPr>
          <w:rStyle w:val="Bodytext2"/>
          <w:b w:val="0"/>
          <w:spacing w:val="2"/>
          <w:sz w:val="28"/>
          <w:szCs w:val="28"/>
        </w:rPr>
        <w:t>bảnch</w:t>
      </w:r>
      <w:r w:rsidRPr="00821BFB">
        <w:rPr>
          <w:rStyle w:val="Bodytext2"/>
          <w:b w:val="0"/>
          <w:spacing w:val="2"/>
          <w:sz w:val="28"/>
          <w:szCs w:val="28"/>
          <w:lang w:val="hr-HR"/>
        </w:rPr>
        <w:t>í</w:t>
      </w:r>
      <w:r w:rsidRPr="00821BFB">
        <w:rPr>
          <w:rStyle w:val="Bodytext2"/>
          <w:b w:val="0"/>
          <w:spacing w:val="2"/>
          <w:sz w:val="28"/>
          <w:szCs w:val="28"/>
        </w:rPr>
        <w:t>nh</w:t>
      </w:r>
      <w:r w:rsidRPr="00821BFB">
        <w:rPr>
          <w:rStyle w:val="Bodytext2"/>
          <w:b w:val="0"/>
          <w:spacing w:val="2"/>
          <w:sz w:val="28"/>
          <w:szCs w:val="28"/>
          <w:lang w:val="hr-HR"/>
        </w:rPr>
        <w:t>)</w:t>
      </w:r>
    </w:p>
    <w:p w:rsidR="00A0146B" w:rsidRPr="00821BFB" w:rsidRDefault="00A0146B" w:rsidP="00105950">
      <w:pPr>
        <w:spacing w:before="60" w:after="60"/>
        <w:jc w:val="both"/>
        <w:rPr>
          <w:b/>
          <w:spacing w:val="2"/>
          <w:lang w:val="hr-HR"/>
        </w:rPr>
      </w:pPr>
      <w:r w:rsidRPr="00821BFB">
        <w:rPr>
          <w:b/>
          <w:spacing w:val="2"/>
          <w:lang w:val="hr-HR"/>
        </w:rPr>
        <w:tab/>
      </w:r>
      <w:r w:rsidRPr="00821BFB">
        <w:rPr>
          <w:b/>
          <w:spacing w:val="2"/>
        </w:rPr>
        <w:t>Thờihạngiảiquyết</w:t>
      </w:r>
      <w:r w:rsidR="00651D98" w:rsidRPr="00821BFB">
        <w:rPr>
          <w:b/>
          <w:spacing w:val="2"/>
          <w:lang w:val="hr-HR"/>
        </w:rPr>
        <w:t>:</w:t>
      </w:r>
    </w:p>
    <w:p w:rsidR="00A0146B" w:rsidRPr="00821BFB" w:rsidRDefault="00A0146B" w:rsidP="00105950">
      <w:pPr>
        <w:spacing w:before="60" w:after="60"/>
        <w:jc w:val="both"/>
        <w:rPr>
          <w:spacing w:val="2"/>
          <w:lang w:val="hr-HR"/>
        </w:rPr>
      </w:pPr>
      <w:r w:rsidRPr="00821BFB">
        <w:rPr>
          <w:spacing w:val="2"/>
          <w:lang w:val="hr-HR"/>
        </w:rPr>
        <w:tab/>
        <w:t xml:space="preserve">- </w:t>
      </w:r>
      <w:r w:rsidRPr="00821BFB">
        <w:rPr>
          <w:spacing w:val="2"/>
        </w:rPr>
        <w:t>Thẩm</w:t>
      </w:r>
      <w:r w:rsidRPr="00821BFB">
        <w:rPr>
          <w:spacing w:val="2"/>
          <w:lang w:val="hr-HR"/>
        </w:rPr>
        <w:t xml:space="preserve"> đ</w:t>
      </w:r>
      <w:r w:rsidRPr="00821BFB">
        <w:rPr>
          <w:spacing w:val="2"/>
        </w:rPr>
        <w:t>ịnhhồs</w:t>
      </w:r>
      <w:r w:rsidRPr="00821BFB">
        <w:rPr>
          <w:spacing w:val="2"/>
          <w:lang w:val="hr-HR"/>
        </w:rPr>
        <w:t xml:space="preserve">ơ </w:t>
      </w:r>
      <w:r w:rsidRPr="00821BFB">
        <w:rPr>
          <w:spacing w:val="2"/>
        </w:rPr>
        <w:t>khenth</w:t>
      </w:r>
      <w:r w:rsidRPr="00821BFB">
        <w:rPr>
          <w:spacing w:val="2"/>
          <w:lang w:val="hr-HR"/>
        </w:rPr>
        <w:t>ư</w:t>
      </w:r>
      <w:r w:rsidRPr="00821BFB">
        <w:rPr>
          <w:spacing w:val="2"/>
        </w:rPr>
        <w:t>ởngv</w:t>
      </w:r>
      <w:r w:rsidRPr="00821BFB">
        <w:rPr>
          <w:spacing w:val="2"/>
          <w:lang w:val="hr-HR"/>
        </w:rPr>
        <w:t xml:space="preserve">à </w:t>
      </w:r>
      <w:r w:rsidRPr="00821BFB">
        <w:rPr>
          <w:spacing w:val="2"/>
        </w:rPr>
        <w:t>tr</w:t>
      </w:r>
      <w:r w:rsidRPr="00821BFB">
        <w:rPr>
          <w:spacing w:val="2"/>
          <w:lang w:val="hr-HR"/>
        </w:rPr>
        <w:t>ì</w:t>
      </w:r>
      <w:r w:rsidRPr="00821BFB">
        <w:rPr>
          <w:spacing w:val="2"/>
        </w:rPr>
        <w:t>nhcấpc</w:t>
      </w:r>
      <w:r w:rsidRPr="00821BFB">
        <w:rPr>
          <w:spacing w:val="2"/>
          <w:lang w:val="hr-HR"/>
        </w:rPr>
        <w:t xml:space="preserve">ó </w:t>
      </w:r>
      <w:r w:rsidRPr="00821BFB">
        <w:rPr>
          <w:spacing w:val="2"/>
        </w:rPr>
        <w:t>thẩmquyềntrongthờihạn</w:t>
      </w:r>
      <w:r w:rsidR="001158D9" w:rsidRPr="00821BFB">
        <w:rPr>
          <w:spacing w:val="2"/>
          <w:lang w:val="hr-HR"/>
        </w:rPr>
        <w:t>2</w:t>
      </w:r>
      <w:r w:rsidRPr="00821BFB">
        <w:rPr>
          <w:spacing w:val="2"/>
          <w:lang w:val="hr-HR"/>
        </w:rPr>
        <w:t xml:space="preserve">5 </w:t>
      </w:r>
      <w:r w:rsidRPr="00821BFB">
        <w:rPr>
          <w:spacing w:val="2"/>
        </w:rPr>
        <w:t>ng</w:t>
      </w:r>
      <w:r w:rsidRPr="00821BFB">
        <w:rPr>
          <w:spacing w:val="2"/>
          <w:lang w:val="hr-HR"/>
        </w:rPr>
        <w:t>à</w:t>
      </w:r>
      <w:r w:rsidRPr="00821BFB">
        <w:rPr>
          <w:spacing w:val="2"/>
        </w:rPr>
        <w:t>yl</w:t>
      </w:r>
      <w:r w:rsidRPr="00821BFB">
        <w:rPr>
          <w:spacing w:val="2"/>
          <w:lang w:val="hr-HR"/>
        </w:rPr>
        <w:t>à</w:t>
      </w:r>
      <w:r w:rsidRPr="00821BFB">
        <w:rPr>
          <w:spacing w:val="2"/>
        </w:rPr>
        <w:t>mviệctừng</w:t>
      </w:r>
      <w:r w:rsidRPr="00821BFB">
        <w:rPr>
          <w:spacing w:val="2"/>
          <w:lang w:val="hr-HR"/>
        </w:rPr>
        <w:t>à</w:t>
      </w:r>
      <w:r w:rsidRPr="00821BFB">
        <w:rPr>
          <w:spacing w:val="2"/>
        </w:rPr>
        <w:t>ynhận</w:t>
      </w:r>
      <w:r w:rsidRPr="00821BFB">
        <w:rPr>
          <w:spacing w:val="2"/>
          <w:lang w:val="hr-HR"/>
        </w:rPr>
        <w:t xml:space="preserve"> đ</w:t>
      </w:r>
      <w:r w:rsidRPr="00821BFB">
        <w:rPr>
          <w:spacing w:val="2"/>
        </w:rPr>
        <w:t>ủhồs</w:t>
      </w:r>
      <w:r w:rsidRPr="00821BFB">
        <w:rPr>
          <w:spacing w:val="2"/>
          <w:lang w:val="hr-HR"/>
        </w:rPr>
        <w:t xml:space="preserve">ơ </w:t>
      </w:r>
      <w:r w:rsidRPr="00821BFB">
        <w:rPr>
          <w:spacing w:val="2"/>
        </w:rPr>
        <w:t>theoquy</w:t>
      </w:r>
      <w:r w:rsidRPr="00821BFB">
        <w:rPr>
          <w:spacing w:val="2"/>
          <w:lang w:val="hr-HR"/>
        </w:rPr>
        <w:t xml:space="preserve"> đ</w:t>
      </w:r>
      <w:r w:rsidRPr="00821BFB">
        <w:rPr>
          <w:spacing w:val="2"/>
        </w:rPr>
        <w:t>ịnh</w:t>
      </w:r>
      <w:r w:rsidRPr="00821BFB">
        <w:rPr>
          <w:spacing w:val="2"/>
          <w:lang w:val="hr-HR"/>
        </w:rPr>
        <w:t>.</w:t>
      </w:r>
    </w:p>
    <w:p w:rsidR="00A0146B" w:rsidRPr="00821BFB" w:rsidRDefault="00A0146B" w:rsidP="00105950">
      <w:pPr>
        <w:spacing w:before="60" w:after="60"/>
        <w:jc w:val="both"/>
        <w:rPr>
          <w:spacing w:val="2"/>
          <w:lang w:val="hr-HR"/>
        </w:rPr>
      </w:pPr>
      <w:r w:rsidRPr="00821BFB">
        <w:rPr>
          <w:spacing w:val="2"/>
          <w:lang w:val="hr-HR"/>
        </w:rPr>
        <w:tab/>
        <w:t xml:space="preserve">- </w:t>
      </w:r>
      <w:r w:rsidRPr="00821BFB">
        <w:rPr>
          <w:spacing w:val="2"/>
        </w:rPr>
        <w:t>Saukhinhận</w:t>
      </w:r>
      <w:r w:rsidRPr="00821BFB">
        <w:rPr>
          <w:spacing w:val="2"/>
          <w:lang w:val="hr-HR"/>
        </w:rPr>
        <w:t xml:space="preserve"> đư</w:t>
      </w:r>
      <w:r w:rsidRPr="00821BFB">
        <w:rPr>
          <w:spacing w:val="2"/>
        </w:rPr>
        <w:t>ợcth</w:t>
      </w:r>
      <w:r w:rsidRPr="00821BFB">
        <w:rPr>
          <w:spacing w:val="2"/>
          <w:lang w:val="hr-HR"/>
        </w:rPr>
        <w:t>ô</w:t>
      </w:r>
      <w:r w:rsidRPr="00821BFB">
        <w:rPr>
          <w:spacing w:val="2"/>
        </w:rPr>
        <w:t>ngb</w:t>
      </w:r>
      <w:r w:rsidRPr="00821BFB">
        <w:rPr>
          <w:spacing w:val="2"/>
          <w:lang w:val="hr-HR"/>
        </w:rPr>
        <w:t>á</w:t>
      </w:r>
      <w:r w:rsidRPr="00821BFB">
        <w:rPr>
          <w:spacing w:val="2"/>
        </w:rPr>
        <w:t>o</w:t>
      </w:r>
      <w:r w:rsidRPr="00821BFB">
        <w:rPr>
          <w:spacing w:val="2"/>
          <w:lang w:val="hr-HR"/>
        </w:rPr>
        <w:t xml:space="preserve">, </w:t>
      </w:r>
      <w:r w:rsidRPr="00821BFB">
        <w:rPr>
          <w:spacing w:val="2"/>
        </w:rPr>
        <w:t>quyết</w:t>
      </w:r>
      <w:r w:rsidRPr="00821BFB">
        <w:rPr>
          <w:spacing w:val="2"/>
          <w:lang w:val="hr-HR"/>
        </w:rPr>
        <w:t xml:space="preserve"> đ</w:t>
      </w:r>
      <w:r w:rsidRPr="00821BFB">
        <w:rPr>
          <w:spacing w:val="2"/>
        </w:rPr>
        <w:t>ịnhkhenth</w:t>
      </w:r>
      <w:r w:rsidRPr="00821BFB">
        <w:rPr>
          <w:spacing w:val="2"/>
          <w:lang w:val="hr-HR"/>
        </w:rPr>
        <w:t>ư</w:t>
      </w:r>
      <w:r w:rsidRPr="00821BFB">
        <w:rPr>
          <w:spacing w:val="2"/>
        </w:rPr>
        <w:t>ởngcủacấpc</w:t>
      </w:r>
      <w:r w:rsidRPr="00821BFB">
        <w:rPr>
          <w:spacing w:val="2"/>
          <w:lang w:val="hr-HR"/>
        </w:rPr>
        <w:t xml:space="preserve">ó </w:t>
      </w:r>
      <w:r w:rsidRPr="00821BFB">
        <w:rPr>
          <w:spacing w:val="2"/>
        </w:rPr>
        <w:t>thẩmquyềnkhenth</w:t>
      </w:r>
      <w:r w:rsidRPr="00821BFB">
        <w:rPr>
          <w:spacing w:val="2"/>
          <w:lang w:val="hr-HR"/>
        </w:rPr>
        <w:t>ư</w:t>
      </w:r>
      <w:r w:rsidRPr="00821BFB">
        <w:rPr>
          <w:spacing w:val="2"/>
        </w:rPr>
        <w:t>ởng</w:t>
      </w:r>
      <w:r w:rsidRPr="00821BFB">
        <w:rPr>
          <w:spacing w:val="2"/>
          <w:lang w:val="hr-HR"/>
        </w:rPr>
        <w:t xml:space="preserve">, </w:t>
      </w:r>
      <w:r w:rsidRPr="00821BFB">
        <w:rPr>
          <w:spacing w:val="2"/>
        </w:rPr>
        <w:t>trongthờihạn</w:t>
      </w:r>
      <w:r w:rsidRPr="00821BFB">
        <w:rPr>
          <w:spacing w:val="2"/>
          <w:lang w:val="hr-HR"/>
        </w:rPr>
        <w:t xml:space="preserve"> 10 </w:t>
      </w:r>
      <w:r w:rsidRPr="00821BFB">
        <w:rPr>
          <w:spacing w:val="2"/>
        </w:rPr>
        <w:t>ng</w:t>
      </w:r>
      <w:r w:rsidRPr="00821BFB">
        <w:rPr>
          <w:spacing w:val="2"/>
          <w:lang w:val="hr-HR"/>
        </w:rPr>
        <w:t>à</w:t>
      </w:r>
      <w:r w:rsidRPr="00821BFB">
        <w:rPr>
          <w:spacing w:val="2"/>
        </w:rPr>
        <w:t>yl</w:t>
      </w:r>
      <w:r w:rsidRPr="00821BFB">
        <w:rPr>
          <w:spacing w:val="2"/>
          <w:lang w:val="hr-HR"/>
        </w:rPr>
        <w:t>à</w:t>
      </w:r>
      <w:r w:rsidRPr="00821BFB">
        <w:rPr>
          <w:spacing w:val="2"/>
        </w:rPr>
        <w:t>mviệc</w:t>
      </w:r>
      <w:r w:rsidRPr="00821BFB">
        <w:rPr>
          <w:spacing w:val="2"/>
          <w:lang w:val="hr-HR"/>
        </w:rPr>
        <w:t xml:space="preserve">, </w:t>
      </w:r>
      <w:r w:rsidRPr="00821BFB">
        <w:rPr>
          <w:spacing w:val="2"/>
        </w:rPr>
        <w:t>c</w:t>
      </w:r>
      <w:r w:rsidRPr="00821BFB">
        <w:rPr>
          <w:spacing w:val="2"/>
          <w:lang w:val="hr-HR"/>
        </w:rPr>
        <w:t xml:space="preserve">ơ </w:t>
      </w:r>
      <w:r w:rsidRPr="00821BFB">
        <w:rPr>
          <w:spacing w:val="2"/>
        </w:rPr>
        <w:t>quantr</w:t>
      </w:r>
      <w:r w:rsidRPr="00821BFB">
        <w:rPr>
          <w:spacing w:val="2"/>
          <w:lang w:val="hr-HR"/>
        </w:rPr>
        <w:t>ì</w:t>
      </w:r>
      <w:r w:rsidRPr="00821BFB">
        <w:rPr>
          <w:spacing w:val="2"/>
        </w:rPr>
        <w:t>nhkhenth</w:t>
      </w:r>
      <w:r w:rsidRPr="00821BFB">
        <w:rPr>
          <w:spacing w:val="2"/>
          <w:lang w:val="hr-HR"/>
        </w:rPr>
        <w:t>ư</w:t>
      </w:r>
      <w:r w:rsidRPr="00821BFB">
        <w:rPr>
          <w:spacing w:val="2"/>
        </w:rPr>
        <w:t>ởngth</w:t>
      </w:r>
      <w:r w:rsidRPr="00821BFB">
        <w:rPr>
          <w:spacing w:val="2"/>
          <w:lang w:val="hr-HR"/>
        </w:rPr>
        <w:t>ô</w:t>
      </w:r>
      <w:r w:rsidRPr="00821BFB">
        <w:rPr>
          <w:spacing w:val="2"/>
        </w:rPr>
        <w:t>ngb</w:t>
      </w:r>
      <w:r w:rsidRPr="00821BFB">
        <w:rPr>
          <w:spacing w:val="2"/>
          <w:lang w:val="hr-HR"/>
        </w:rPr>
        <w:t>á</w:t>
      </w:r>
      <w:r w:rsidRPr="00821BFB">
        <w:rPr>
          <w:spacing w:val="2"/>
        </w:rPr>
        <w:t>ov</w:t>
      </w:r>
      <w:r w:rsidRPr="00821BFB">
        <w:rPr>
          <w:spacing w:val="2"/>
          <w:lang w:val="hr-HR"/>
        </w:rPr>
        <w:t xml:space="preserve">à </w:t>
      </w:r>
      <w:r w:rsidRPr="00821BFB">
        <w:rPr>
          <w:spacing w:val="2"/>
        </w:rPr>
        <w:t>trảkếtquảkhenth</w:t>
      </w:r>
      <w:r w:rsidRPr="00821BFB">
        <w:rPr>
          <w:spacing w:val="2"/>
          <w:lang w:val="hr-HR"/>
        </w:rPr>
        <w:t>ư</w:t>
      </w:r>
      <w:r w:rsidRPr="00821BFB">
        <w:rPr>
          <w:spacing w:val="2"/>
        </w:rPr>
        <w:t>ởngchoc</w:t>
      </w:r>
      <w:r w:rsidRPr="00821BFB">
        <w:rPr>
          <w:spacing w:val="2"/>
          <w:lang w:val="hr-HR"/>
        </w:rPr>
        <w:t>á</w:t>
      </w:r>
      <w:r w:rsidRPr="00821BFB">
        <w:rPr>
          <w:spacing w:val="2"/>
        </w:rPr>
        <w:t>ctr</w:t>
      </w:r>
      <w:r w:rsidRPr="00821BFB">
        <w:rPr>
          <w:spacing w:val="2"/>
          <w:lang w:val="hr-HR"/>
        </w:rPr>
        <w:t>ư</w:t>
      </w:r>
      <w:r w:rsidRPr="00821BFB">
        <w:rPr>
          <w:spacing w:val="2"/>
        </w:rPr>
        <w:t>ờnghợp</w:t>
      </w:r>
      <w:r w:rsidRPr="00821BFB">
        <w:rPr>
          <w:spacing w:val="2"/>
          <w:lang w:val="hr-HR"/>
        </w:rPr>
        <w:t xml:space="preserve"> đư</w:t>
      </w:r>
      <w:r w:rsidRPr="00821BFB">
        <w:rPr>
          <w:spacing w:val="2"/>
        </w:rPr>
        <w:t>ợckhenth</w:t>
      </w:r>
      <w:r w:rsidRPr="00821BFB">
        <w:rPr>
          <w:spacing w:val="2"/>
          <w:lang w:val="hr-HR"/>
        </w:rPr>
        <w:t>ư</w:t>
      </w:r>
      <w:r w:rsidRPr="00821BFB">
        <w:rPr>
          <w:spacing w:val="2"/>
        </w:rPr>
        <w:t>ởng</w:t>
      </w:r>
      <w:r w:rsidRPr="00821BFB">
        <w:rPr>
          <w:spacing w:val="2"/>
          <w:lang w:val="hr-HR"/>
        </w:rPr>
        <w:t>.</w:t>
      </w:r>
    </w:p>
    <w:p w:rsidR="00A0146B" w:rsidRPr="00821BFB" w:rsidRDefault="00A0146B" w:rsidP="00105950">
      <w:pPr>
        <w:spacing w:before="60" w:after="60"/>
        <w:jc w:val="both"/>
        <w:rPr>
          <w:b/>
          <w:spacing w:val="2"/>
          <w:lang w:val="hr-HR"/>
        </w:rPr>
      </w:pPr>
      <w:r w:rsidRPr="00821BFB">
        <w:rPr>
          <w:b/>
          <w:spacing w:val="2"/>
          <w:lang w:val="hr-HR"/>
        </w:rPr>
        <w:tab/>
        <w:t>Đ</w:t>
      </w:r>
      <w:r w:rsidRPr="00821BFB">
        <w:rPr>
          <w:b/>
          <w:spacing w:val="2"/>
        </w:rPr>
        <w:t>ốit</w:t>
      </w:r>
      <w:r w:rsidRPr="00821BFB">
        <w:rPr>
          <w:b/>
          <w:spacing w:val="2"/>
          <w:lang w:val="hr-HR"/>
        </w:rPr>
        <w:t>ư</w:t>
      </w:r>
      <w:r w:rsidRPr="00821BFB">
        <w:rPr>
          <w:b/>
          <w:spacing w:val="2"/>
        </w:rPr>
        <w:t>ợngthựchiệnthủtụch</w:t>
      </w:r>
      <w:r w:rsidRPr="00821BFB">
        <w:rPr>
          <w:b/>
          <w:spacing w:val="2"/>
          <w:lang w:val="hr-HR"/>
        </w:rPr>
        <w:t>à</w:t>
      </w:r>
      <w:r w:rsidRPr="00821BFB">
        <w:rPr>
          <w:b/>
          <w:spacing w:val="2"/>
        </w:rPr>
        <w:t>nhch</w:t>
      </w:r>
      <w:r w:rsidRPr="00821BFB">
        <w:rPr>
          <w:b/>
          <w:spacing w:val="2"/>
          <w:lang w:val="hr-HR"/>
        </w:rPr>
        <w:t>í</w:t>
      </w:r>
      <w:r w:rsidRPr="00821BFB">
        <w:rPr>
          <w:b/>
          <w:spacing w:val="2"/>
        </w:rPr>
        <w:t>nh</w:t>
      </w:r>
      <w:r w:rsidRPr="00821BFB">
        <w:rPr>
          <w:b/>
          <w:spacing w:val="2"/>
          <w:lang w:val="hr-HR"/>
        </w:rPr>
        <w:t xml:space="preserve">: </w:t>
      </w:r>
      <w:r w:rsidRPr="00821BFB">
        <w:rPr>
          <w:spacing w:val="2"/>
        </w:rPr>
        <w:t>Tổchức</w:t>
      </w:r>
      <w:r w:rsidRPr="00821BFB">
        <w:rPr>
          <w:spacing w:val="2"/>
          <w:lang w:val="hr-HR"/>
        </w:rPr>
        <w:t xml:space="preserve">, </w:t>
      </w:r>
      <w:r w:rsidRPr="00821BFB">
        <w:rPr>
          <w:spacing w:val="2"/>
        </w:rPr>
        <w:t>c</w:t>
      </w:r>
      <w:r w:rsidRPr="00821BFB">
        <w:rPr>
          <w:spacing w:val="2"/>
          <w:lang w:val="hr-HR"/>
        </w:rPr>
        <w:t xml:space="preserve">á </w:t>
      </w:r>
      <w:r w:rsidRPr="00821BFB">
        <w:rPr>
          <w:spacing w:val="2"/>
        </w:rPr>
        <w:t>nh</w:t>
      </w:r>
      <w:r w:rsidRPr="00821BFB">
        <w:rPr>
          <w:spacing w:val="2"/>
          <w:lang w:val="hr-HR"/>
        </w:rPr>
        <w:t>â</w:t>
      </w:r>
      <w:r w:rsidRPr="00821BFB">
        <w:rPr>
          <w:spacing w:val="2"/>
        </w:rPr>
        <w:t>n</w:t>
      </w:r>
    </w:p>
    <w:p w:rsidR="00A0146B" w:rsidRPr="00821BFB" w:rsidRDefault="00A0146B" w:rsidP="00105950">
      <w:pPr>
        <w:spacing w:before="60" w:after="60"/>
        <w:jc w:val="both"/>
        <w:rPr>
          <w:b/>
          <w:spacing w:val="2"/>
          <w:lang w:val="hr-HR"/>
        </w:rPr>
      </w:pPr>
      <w:bookmarkStart w:id="4" w:name="bookmark126"/>
      <w:r w:rsidRPr="00821BFB">
        <w:rPr>
          <w:b/>
          <w:spacing w:val="2"/>
          <w:lang w:val="hr-HR"/>
        </w:rPr>
        <w:tab/>
      </w:r>
      <w:r w:rsidRPr="00821BFB">
        <w:rPr>
          <w:b/>
          <w:spacing w:val="2"/>
        </w:rPr>
        <w:t>C</w:t>
      </w:r>
      <w:r w:rsidRPr="00821BFB">
        <w:rPr>
          <w:b/>
          <w:spacing w:val="2"/>
          <w:lang w:val="hr-HR"/>
        </w:rPr>
        <w:t xml:space="preserve">ơ </w:t>
      </w:r>
      <w:r w:rsidRPr="00821BFB">
        <w:rPr>
          <w:b/>
          <w:spacing w:val="2"/>
        </w:rPr>
        <w:t>quanthựchiệnthủtụch</w:t>
      </w:r>
      <w:r w:rsidRPr="00821BFB">
        <w:rPr>
          <w:b/>
          <w:spacing w:val="2"/>
          <w:lang w:val="hr-HR"/>
        </w:rPr>
        <w:t>à</w:t>
      </w:r>
      <w:r w:rsidRPr="00821BFB">
        <w:rPr>
          <w:b/>
          <w:spacing w:val="2"/>
        </w:rPr>
        <w:t>nhch</w:t>
      </w:r>
      <w:r w:rsidRPr="00821BFB">
        <w:rPr>
          <w:b/>
          <w:spacing w:val="2"/>
          <w:lang w:val="hr-HR"/>
        </w:rPr>
        <w:t>í</w:t>
      </w:r>
      <w:r w:rsidRPr="00821BFB">
        <w:rPr>
          <w:b/>
          <w:spacing w:val="2"/>
        </w:rPr>
        <w:t>nh</w:t>
      </w:r>
      <w:bookmarkEnd w:id="4"/>
      <w:r w:rsidRPr="00821BFB">
        <w:rPr>
          <w:b/>
          <w:spacing w:val="2"/>
          <w:lang w:val="hr-HR"/>
        </w:rPr>
        <w:t xml:space="preserve">: </w:t>
      </w:r>
      <w:r w:rsidRPr="00821BFB">
        <w:rPr>
          <w:spacing w:val="2"/>
        </w:rPr>
        <w:t>BanThi</w:t>
      </w:r>
      <w:r w:rsidRPr="00821BFB">
        <w:rPr>
          <w:spacing w:val="2"/>
          <w:lang w:val="hr-HR"/>
        </w:rPr>
        <w:t xml:space="preserve"> đ</w:t>
      </w:r>
      <w:r w:rsidRPr="00821BFB">
        <w:rPr>
          <w:spacing w:val="2"/>
        </w:rPr>
        <w:t>ua</w:t>
      </w:r>
      <w:r w:rsidR="00651D98" w:rsidRPr="00821BFB">
        <w:rPr>
          <w:spacing w:val="2"/>
          <w:lang w:val="hr-HR"/>
        </w:rPr>
        <w:t xml:space="preserve">- </w:t>
      </w:r>
      <w:r w:rsidR="00613635" w:rsidRPr="00821BFB">
        <w:rPr>
          <w:spacing w:val="2"/>
        </w:rPr>
        <w:t>Khen</w:t>
      </w:r>
      <w:r w:rsidRPr="00821BFB">
        <w:rPr>
          <w:spacing w:val="2"/>
        </w:rPr>
        <w:t>th</w:t>
      </w:r>
      <w:r w:rsidRPr="00821BFB">
        <w:rPr>
          <w:spacing w:val="2"/>
          <w:lang w:val="hr-HR"/>
        </w:rPr>
        <w:t>ư</w:t>
      </w:r>
      <w:r w:rsidRPr="00821BFB">
        <w:rPr>
          <w:spacing w:val="2"/>
        </w:rPr>
        <w:t>ởngtỉnh</w:t>
      </w:r>
      <w:bookmarkStart w:id="5" w:name="bookmark127"/>
      <w:r w:rsidRPr="00821BFB">
        <w:rPr>
          <w:spacing w:val="2"/>
          <w:lang w:val="hr-HR"/>
        </w:rPr>
        <w:t>.</w:t>
      </w:r>
    </w:p>
    <w:p w:rsidR="00A0146B" w:rsidRPr="00821BFB" w:rsidRDefault="00A0146B" w:rsidP="00105950">
      <w:pPr>
        <w:spacing w:before="60" w:after="60"/>
        <w:jc w:val="both"/>
        <w:rPr>
          <w:b/>
          <w:spacing w:val="2"/>
          <w:lang w:val="hr-HR"/>
        </w:rPr>
      </w:pPr>
      <w:r w:rsidRPr="00821BFB">
        <w:rPr>
          <w:b/>
          <w:spacing w:val="2"/>
          <w:lang w:val="hr-HR"/>
        </w:rPr>
        <w:tab/>
      </w:r>
      <w:r w:rsidRPr="00821BFB">
        <w:rPr>
          <w:b/>
          <w:spacing w:val="2"/>
        </w:rPr>
        <w:t>Kếtquảthựchiệnthủtụch</w:t>
      </w:r>
      <w:r w:rsidRPr="00821BFB">
        <w:rPr>
          <w:b/>
          <w:spacing w:val="2"/>
          <w:lang w:val="hr-HR"/>
        </w:rPr>
        <w:t>à</w:t>
      </w:r>
      <w:r w:rsidRPr="00821BFB">
        <w:rPr>
          <w:b/>
          <w:spacing w:val="2"/>
        </w:rPr>
        <w:t>nhch</w:t>
      </w:r>
      <w:r w:rsidRPr="00821BFB">
        <w:rPr>
          <w:b/>
          <w:spacing w:val="2"/>
          <w:lang w:val="hr-HR"/>
        </w:rPr>
        <w:t>í</w:t>
      </w:r>
      <w:r w:rsidRPr="00821BFB">
        <w:rPr>
          <w:b/>
          <w:spacing w:val="2"/>
        </w:rPr>
        <w:t>nh</w:t>
      </w:r>
      <w:bookmarkEnd w:id="5"/>
      <w:r w:rsidRPr="00821BFB">
        <w:rPr>
          <w:b/>
          <w:spacing w:val="2"/>
          <w:lang w:val="hr-HR"/>
        </w:rPr>
        <w:t xml:space="preserve">: </w:t>
      </w:r>
      <w:r w:rsidRPr="00821BFB">
        <w:rPr>
          <w:spacing w:val="2"/>
        </w:rPr>
        <w:t>Quyết</w:t>
      </w:r>
      <w:r w:rsidRPr="00821BFB">
        <w:rPr>
          <w:spacing w:val="2"/>
          <w:lang w:val="hr-HR"/>
        </w:rPr>
        <w:t xml:space="preserve"> đ</w:t>
      </w:r>
      <w:r w:rsidRPr="00821BFB">
        <w:rPr>
          <w:spacing w:val="2"/>
        </w:rPr>
        <w:t>ịnhcủaUBNDtỉnh</w:t>
      </w:r>
      <w:r w:rsidRPr="00821BFB">
        <w:rPr>
          <w:spacing w:val="2"/>
          <w:lang w:val="hr-HR"/>
        </w:rPr>
        <w:t>.</w:t>
      </w:r>
    </w:p>
    <w:p w:rsidR="00A0146B" w:rsidRPr="00821BFB" w:rsidRDefault="00A0146B" w:rsidP="00105950">
      <w:pPr>
        <w:spacing w:before="60" w:after="60"/>
        <w:jc w:val="both"/>
        <w:rPr>
          <w:b/>
          <w:spacing w:val="2"/>
          <w:lang w:val="hr-HR"/>
        </w:rPr>
      </w:pPr>
      <w:bookmarkStart w:id="6" w:name="bookmark128"/>
      <w:r w:rsidRPr="00821BFB">
        <w:rPr>
          <w:b/>
          <w:spacing w:val="2"/>
          <w:lang w:val="hr-HR"/>
        </w:rPr>
        <w:tab/>
      </w:r>
      <w:r w:rsidRPr="00821BFB">
        <w:rPr>
          <w:b/>
          <w:spacing w:val="2"/>
        </w:rPr>
        <w:t>Lệph</w:t>
      </w:r>
      <w:r w:rsidRPr="00821BFB">
        <w:rPr>
          <w:b/>
          <w:spacing w:val="2"/>
          <w:lang w:val="hr-HR"/>
        </w:rPr>
        <w:t>í</w:t>
      </w:r>
      <w:bookmarkEnd w:id="6"/>
      <w:r w:rsidRPr="00821BFB">
        <w:rPr>
          <w:b/>
          <w:spacing w:val="2"/>
          <w:lang w:val="hr-HR"/>
        </w:rPr>
        <w:t xml:space="preserve">: </w:t>
      </w:r>
      <w:r w:rsidRPr="00821BFB">
        <w:rPr>
          <w:spacing w:val="2"/>
        </w:rPr>
        <w:t>Kh</w:t>
      </w:r>
      <w:r w:rsidRPr="00821BFB">
        <w:rPr>
          <w:spacing w:val="2"/>
          <w:lang w:val="hr-HR"/>
        </w:rPr>
        <w:t>ô</w:t>
      </w:r>
      <w:r w:rsidRPr="00821BFB">
        <w:rPr>
          <w:spacing w:val="2"/>
        </w:rPr>
        <w:t>ngc</w:t>
      </w:r>
      <w:r w:rsidRPr="00821BFB">
        <w:rPr>
          <w:spacing w:val="2"/>
          <w:lang w:val="hr-HR"/>
        </w:rPr>
        <w:t>ó.</w:t>
      </w:r>
    </w:p>
    <w:p w:rsidR="00A0146B" w:rsidRPr="00821BFB" w:rsidRDefault="00A0146B" w:rsidP="00105950">
      <w:pPr>
        <w:spacing w:before="60" w:after="60"/>
        <w:jc w:val="both"/>
        <w:rPr>
          <w:b/>
          <w:spacing w:val="2"/>
          <w:lang w:val="hr-HR"/>
        </w:rPr>
      </w:pPr>
      <w:r w:rsidRPr="00821BFB">
        <w:rPr>
          <w:b/>
          <w:spacing w:val="2"/>
          <w:lang w:val="hr-HR"/>
        </w:rPr>
        <w:tab/>
      </w:r>
      <w:r w:rsidRPr="00821BFB">
        <w:rPr>
          <w:b/>
          <w:spacing w:val="2"/>
        </w:rPr>
        <w:t>T</w:t>
      </w:r>
      <w:r w:rsidRPr="00821BFB">
        <w:rPr>
          <w:b/>
          <w:spacing w:val="2"/>
          <w:lang w:val="hr-HR"/>
        </w:rPr>
        <w:t>ê</w:t>
      </w:r>
      <w:r w:rsidRPr="00821BFB">
        <w:rPr>
          <w:b/>
          <w:spacing w:val="2"/>
        </w:rPr>
        <w:t>nmẫu</w:t>
      </w:r>
      <w:r w:rsidRPr="00821BFB">
        <w:rPr>
          <w:b/>
          <w:spacing w:val="2"/>
          <w:lang w:val="hr-HR"/>
        </w:rPr>
        <w:t xml:space="preserve"> đơ</w:t>
      </w:r>
      <w:r w:rsidRPr="00821BFB">
        <w:rPr>
          <w:b/>
          <w:spacing w:val="2"/>
        </w:rPr>
        <w:t>n</w:t>
      </w:r>
      <w:r w:rsidRPr="00821BFB">
        <w:rPr>
          <w:b/>
          <w:spacing w:val="2"/>
          <w:lang w:val="hr-HR"/>
        </w:rPr>
        <w:t xml:space="preserve">, </w:t>
      </w:r>
      <w:r w:rsidRPr="00821BFB">
        <w:rPr>
          <w:b/>
          <w:spacing w:val="2"/>
        </w:rPr>
        <w:t>mẫutờkhai</w:t>
      </w:r>
    </w:p>
    <w:p w:rsidR="00902209" w:rsidRPr="00821BFB" w:rsidRDefault="00A0146B" w:rsidP="00105950">
      <w:pPr>
        <w:spacing w:before="60" w:after="60"/>
        <w:jc w:val="both"/>
        <w:rPr>
          <w:spacing w:val="2"/>
          <w:lang w:val="hr-HR"/>
        </w:rPr>
      </w:pPr>
      <w:r w:rsidRPr="00821BFB">
        <w:rPr>
          <w:spacing w:val="2"/>
          <w:lang w:val="hr-HR"/>
        </w:rPr>
        <w:tab/>
      </w:r>
      <w:r w:rsidRPr="00821BFB">
        <w:rPr>
          <w:spacing w:val="2"/>
        </w:rPr>
        <w:t>Theomẫu</w:t>
      </w:r>
      <w:bookmarkStart w:id="7" w:name="bookmark129"/>
      <w:r w:rsidR="00902209" w:rsidRPr="00821BFB">
        <w:rPr>
          <w:spacing w:val="2"/>
        </w:rPr>
        <w:t>ke</w:t>
      </w:r>
      <w:r w:rsidR="00902209" w:rsidRPr="00821BFB">
        <w:rPr>
          <w:spacing w:val="2"/>
          <w:lang w:val="hr-HR"/>
        </w:rPr>
        <w:t>̀</w:t>
      </w:r>
      <w:r w:rsidR="00902209" w:rsidRPr="00821BFB">
        <w:rPr>
          <w:spacing w:val="2"/>
        </w:rPr>
        <w:t>mtheoNghi</w:t>
      </w:r>
      <w:r w:rsidR="00902209" w:rsidRPr="00821BFB">
        <w:rPr>
          <w:spacing w:val="2"/>
          <w:lang w:val="hr-HR"/>
        </w:rPr>
        <w:t xml:space="preserve"> ̣đ</w:t>
      </w:r>
      <w:r w:rsidR="00902209" w:rsidRPr="00821BFB">
        <w:rPr>
          <w:spacing w:val="2"/>
        </w:rPr>
        <w:t>ịnhsố</w:t>
      </w:r>
      <w:r w:rsidR="00902209" w:rsidRPr="00821BFB">
        <w:rPr>
          <w:spacing w:val="2"/>
          <w:lang w:val="hr-HR"/>
        </w:rPr>
        <w:t xml:space="preserve"> 91/2017/</w:t>
      </w:r>
      <w:r w:rsidR="00902209" w:rsidRPr="00821BFB">
        <w:rPr>
          <w:spacing w:val="2"/>
        </w:rPr>
        <w:t>N</w:t>
      </w:r>
      <w:r w:rsidR="00902209" w:rsidRPr="00821BFB">
        <w:rPr>
          <w:spacing w:val="2"/>
          <w:lang w:val="hr-HR"/>
        </w:rPr>
        <w:t>Đ-</w:t>
      </w:r>
      <w:r w:rsidR="00902209" w:rsidRPr="00821BFB">
        <w:rPr>
          <w:spacing w:val="2"/>
        </w:rPr>
        <w:t>CPcủaCh</w:t>
      </w:r>
      <w:r w:rsidR="00902209" w:rsidRPr="00821BFB">
        <w:rPr>
          <w:spacing w:val="2"/>
          <w:lang w:val="hr-HR"/>
        </w:rPr>
        <w:t>í</w:t>
      </w:r>
      <w:r w:rsidR="00902209" w:rsidRPr="00821BFB">
        <w:rPr>
          <w:spacing w:val="2"/>
        </w:rPr>
        <w:t>nhphủ</w:t>
      </w:r>
      <w:r w:rsidR="00651D98" w:rsidRPr="00821BFB">
        <w:rPr>
          <w:spacing w:val="2"/>
          <w:lang w:val="hr-HR"/>
        </w:rPr>
        <w:t xml:space="preserve"> (</w:t>
      </w:r>
      <w:r w:rsidR="00651D98" w:rsidRPr="00821BFB">
        <w:rPr>
          <w:spacing w:val="2"/>
        </w:rPr>
        <w:t>mẫu</w:t>
      </w:r>
      <w:r w:rsidR="00651D98" w:rsidRPr="00821BFB">
        <w:rPr>
          <w:spacing w:val="2"/>
          <w:lang w:val="hr-HR"/>
        </w:rPr>
        <w:t xml:space="preserve"> 01 đ</w:t>
      </w:r>
      <w:r w:rsidR="00651D98" w:rsidRPr="00821BFB">
        <w:rPr>
          <w:spacing w:val="2"/>
        </w:rPr>
        <w:t>ốivớitậpthể</w:t>
      </w:r>
      <w:r w:rsidR="00651D98" w:rsidRPr="00821BFB">
        <w:rPr>
          <w:spacing w:val="2"/>
          <w:lang w:val="hr-HR"/>
        </w:rPr>
        <w:t xml:space="preserve">, </w:t>
      </w:r>
      <w:r w:rsidR="00651D98" w:rsidRPr="00821BFB">
        <w:rPr>
          <w:spacing w:val="2"/>
        </w:rPr>
        <w:t>mẫu</w:t>
      </w:r>
      <w:r w:rsidR="00651D98" w:rsidRPr="00821BFB">
        <w:rPr>
          <w:spacing w:val="2"/>
          <w:lang w:val="hr-HR"/>
        </w:rPr>
        <w:t xml:space="preserve"> 02 đ</w:t>
      </w:r>
      <w:r w:rsidR="00651D98" w:rsidRPr="00821BFB">
        <w:rPr>
          <w:spacing w:val="2"/>
        </w:rPr>
        <w:t>ốivớic</w:t>
      </w:r>
      <w:r w:rsidR="00651D98" w:rsidRPr="00821BFB">
        <w:rPr>
          <w:spacing w:val="2"/>
          <w:lang w:val="hr-HR"/>
        </w:rPr>
        <w:t xml:space="preserve">á </w:t>
      </w:r>
      <w:r w:rsidR="00651D98" w:rsidRPr="00821BFB">
        <w:rPr>
          <w:spacing w:val="2"/>
        </w:rPr>
        <w:t>nh</w:t>
      </w:r>
      <w:r w:rsidR="00651D98" w:rsidRPr="00821BFB">
        <w:rPr>
          <w:spacing w:val="2"/>
          <w:lang w:val="hr-HR"/>
        </w:rPr>
        <w:t>â</w:t>
      </w:r>
      <w:r w:rsidR="00651D98" w:rsidRPr="00821BFB">
        <w:rPr>
          <w:spacing w:val="2"/>
        </w:rPr>
        <w:t>n</w:t>
      </w:r>
      <w:r w:rsidR="00651D98" w:rsidRPr="00821BFB">
        <w:rPr>
          <w:spacing w:val="2"/>
          <w:lang w:val="hr-HR"/>
        </w:rPr>
        <w:t>).</w:t>
      </w:r>
    </w:p>
    <w:p w:rsidR="00A0146B" w:rsidRPr="00821BFB" w:rsidRDefault="00A0146B" w:rsidP="00105950">
      <w:pPr>
        <w:spacing w:before="60" w:after="60"/>
        <w:jc w:val="both"/>
        <w:rPr>
          <w:b/>
          <w:spacing w:val="2"/>
          <w:lang w:val="hr-HR"/>
        </w:rPr>
      </w:pPr>
      <w:r w:rsidRPr="00821BFB">
        <w:rPr>
          <w:b/>
          <w:spacing w:val="2"/>
          <w:lang w:val="hr-HR"/>
        </w:rPr>
        <w:tab/>
      </w:r>
      <w:r w:rsidRPr="00821BFB">
        <w:rPr>
          <w:b/>
          <w:spacing w:val="2"/>
        </w:rPr>
        <w:t>Y</w:t>
      </w:r>
      <w:r w:rsidRPr="00821BFB">
        <w:rPr>
          <w:b/>
          <w:spacing w:val="2"/>
          <w:lang w:val="hr-HR"/>
        </w:rPr>
        <w:t>ê</w:t>
      </w:r>
      <w:r w:rsidRPr="00821BFB">
        <w:rPr>
          <w:b/>
          <w:spacing w:val="2"/>
        </w:rPr>
        <w:t>ucầu</w:t>
      </w:r>
      <w:r w:rsidRPr="00821BFB">
        <w:rPr>
          <w:b/>
          <w:spacing w:val="2"/>
          <w:lang w:val="hr-HR"/>
        </w:rPr>
        <w:t>, đ</w:t>
      </w:r>
      <w:r w:rsidRPr="00821BFB">
        <w:rPr>
          <w:b/>
          <w:spacing w:val="2"/>
        </w:rPr>
        <w:t>iềukiệnthựchiệnthủtụch</w:t>
      </w:r>
      <w:r w:rsidRPr="00821BFB">
        <w:rPr>
          <w:b/>
          <w:spacing w:val="2"/>
          <w:lang w:val="hr-HR"/>
        </w:rPr>
        <w:t>à</w:t>
      </w:r>
      <w:r w:rsidRPr="00821BFB">
        <w:rPr>
          <w:b/>
          <w:spacing w:val="2"/>
        </w:rPr>
        <w:t>nhch</w:t>
      </w:r>
      <w:r w:rsidRPr="00821BFB">
        <w:rPr>
          <w:b/>
          <w:spacing w:val="2"/>
          <w:lang w:val="hr-HR"/>
        </w:rPr>
        <w:t>í</w:t>
      </w:r>
      <w:r w:rsidRPr="00821BFB">
        <w:rPr>
          <w:b/>
          <w:spacing w:val="2"/>
        </w:rPr>
        <w:t>nh</w:t>
      </w:r>
      <w:bookmarkEnd w:id="7"/>
    </w:p>
    <w:p w:rsidR="00A0146B" w:rsidRPr="00821BFB" w:rsidRDefault="00A0146B" w:rsidP="00105950">
      <w:pPr>
        <w:spacing w:before="60" w:after="60"/>
        <w:jc w:val="both"/>
        <w:rPr>
          <w:spacing w:val="2"/>
          <w:lang w:val="hr-HR"/>
        </w:rPr>
      </w:pPr>
      <w:r w:rsidRPr="00821BFB">
        <w:rPr>
          <w:spacing w:val="2"/>
          <w:lang w:val="hr-HR"/>
        </w:rPr>
        <w:tab/>
      </w:r>
      <w:r w:rsidRPr="00821BFB">
        <w:rPr>
          <w:spacing w:val="2"/>
        </w:rPr>
        <w:t>Chủthểl</w:t>
      </w:r>
      <w:r w:rsidRPr="00821BFB">
        <w:rPr>
          <w:spacing w:val="2"/>
          <w:lang w:val="hr-HR"/>
        </w:rPr>
        <w:t xml:space="preserve">à </w:t>
      </w:r>
      <w:r w:rsidRPr="00821BFB">
        <w:rPr>
          <w:spacing w:val="2"/>
        </w:rPr>
        <w:t>tậpthể</w:t>
      </w:r>
      <w:r w:rsidRPr="00821BFB">
        <w:rPr>
          <w:spacing w:val="2"/>
          <w:lang w:val="hr-HR"/>
        </w:rPr>
        <w:t xml:space="preserve">, </w:t>
      </w:r>
      <w:r w:rsidRPr="00821BFB">
        <w:rPr>
          <w:spacing w:val="2"/>
        </w:rPr>
        <w:t>c</w:t>
      </w:r>
      <w:r w:rsidRPr="00821BFB">
        <w:rPr>
          <w:spacing w:val="2"/>
          <w:lang w:val="hr-HR"/>
        </w:rPr>
        <w:t xml:space="preserve">á </w:t>
      </w:r>
      <w:r w:rsidRPr="00821BFB">
        <w:rPr>
          <w:spacing w:val="2"/>
        </w:rPr>
        <w:t>nh</w:t>
      </w:r>
      <w:r w:rsidRPr="00821BFB">
        <w:rPr>
          <w:spacing w:val="2"/>
          <w:lang w:val="hr-HR"/>
        </w:rPr>
        <w:t>â</w:t>
      </w:r>
      <w:r w:rsidRPr="00821BFB">
        <w:rPr>
          <w:spacing w:val="2"/>
        </w:rPr>
        <w:t>nc</w:t>
      </w:r>
      <w:r w:rsidRPr="00821BFB">
        <w:rPr>
          <w:spacing w:val="2"/>
          <w:lang w:val="hr-HR"/>
        </w:rPr>
        <w:t xml:space="preserve">ó </w:t>
      </w:r>
      <w:r w:rsidRPr="00821BFB">
        <w:rPr>
          <w:spacing w:val="2"/>
        </w:rPr>
        <w:t>th</w:t>
      </w:r>
      <w:r w:rsidRPr="00821BFB">
        <w:rPr>
          <w:spacing w:val="2"/>
          <w:lang w:val="hr-HR"/>
        </w:rPr>
        <w:t>à</w:t>
      </w:r>
      <w:r w:rsidRPr="00821BFB">
        <w:rPr>
          <w:spacing w:val="2"/>
        </w:rPr>
        <w:t>nht</w:t>
      </w:r>
      <w:r w:rsidRPr="00821BFB">
        <w:rPr>
          <w:spacing w:val="2"/>
          <w:lang w:val="hr-HR"/>
        </w:rPr>
        <w:t>í</w:t>
      </w:r>
      <w:r w:rsidRPr="00821BFB">
        <w:rPr>
          <w:spacing w:val="2"/>
        </w:rPr>
        <w:t>ch</w:t>
      </w:r>
      <w:r w:rsidRPr="00821BFB">
        <w:rPr>
          <w:spacing w:val="2"/>
          <w:lang w:val="hr-HR"/>
        </w:rPr>
        <w:t xml:space="preserve"> đư</w:t>
      </w:r>
      <w:r w:rsidRPr="00821BFB">
        <w:rPr>
          <w:spacing w:val="2"/>
        </w:rPr>
        <w:t>ợc</w:t>
      </w:r>
      <w:r w:rsidRPr="00821BFB">
        <w:rPr>
          <w:spacing w:val="2"/>
          <w:lang w:val="hr-HR"/>
        </w:rPr>
        <w:t xml:space="preserve"> đ</w:t>
      </w:r>
      <w:r w:rsidRPr="00821BFB">
        <w:rPr>
          <w:spacing w:val="2"/>
        </w:rPr>
        <w:t>ềnghịkhenth</w:t>
      </w:r>
      <w:r w:rsidRPr="00821BFB">
        <w:rPr>
          <w:spacing w:val="2"/>
          <w:lang w:val="hr-HR"/>
        </w:rPr>
        <w:t>ư</w:t>
      </w:r>
      <w:r w:rsidRPr="00821BFB">
        <w:rPr>
          <w:spacing w:val="2"/>
        </w:rPr>
        <w:t>ởng</w:t>
      </w:r>
      <w:r w:rsidRPr="00821BFB">
        <w:rPr>
          <w:spacing w:val="2"/>
          <w:lang w:val="hr-HR"/>
        </w:rPr>
        <w:t>.</w:t>
      </w:r>
    </w:p>
    <w:p w:rsidR="00A0146B" w:rsidRPr="00821BFB" w:rsidRDefault="00A0146B" w:rsidP="00105950">
      <w:pPr>
        <w:spacing w:before="60" w:after="60"/>
        <w:jc w:val="both"/>
        <w:rPr>
          <w:b/>
          <w:spacing w:val="2"/>
          <w:lang w:val="hr-HR"/>
        </w:rPr>
      </w:pPr>
      <w:bookmarkStart w:id="8" w:name="bookmark130"/>
      <w:r w:rsidRPr="00821BFB">
        <w:rPr>
          <w:b/>
          <w:spacing w:val="2"/>
          <w:lang w:val="hr-HR"/>
        </w:rPr>
        <w:tab/>
      </w:r>
      <w:r w:rsidRPr="00821BFB">
        <w:rPr>
          <w:b/>
          <w:spacing w:val="2"/>
        </w:rPr>
        <w:t>C</w:t>
      </w:r>
      <w:r w:rsidRPr="00821BFB">
        <w:rPr>
          <w:b/>
          <w:spacing w:val="2"/>
          <w:lang w:val="hr-HR"/>
        </w:rPr>
        <w:t>ă</w:t>
      </w:r>
      <w:r w:rsidRPr="00821BFB">
        <w:rPr>
          <w:b/>
          <w:spacing w:val="2"/>
        </w:rPr>
        <w:t>ncứph</w:t>
      </w:r>
      <w:r w:rsidRPr="00821BFB">
        <w:rPr>
          <w:b/>
          <w:spacing w:val="2"/>
          <w:lang w:val="hr-HR"/>
        </w:rPr>
        <w:t>á</w:t>
      </w:r>
      <w:r w:rsidRPr="00821BFB">
        <w:rPr>
          <w:b/>
          <w:spacing w:val="2"/>
        </w:rPr>
        <w:t>pl</w:t>
      </w:r>
      <w:r w:rsidRPr="00821BFB">
        <w:rPr>
          <w:b/>
          <w:spacing w:val="2"/>
          <w:lang w:val="hr-HR"/>
        </w:rPr>
        <w:t xml:space="preserve">ý </w:t>
      </w:r>
      <w:r w:rsidRPr="00821BFB">
        <w:rPr>
          <w:b/>
          <w:spacing w:val="2"/>
        </w:rPr>
        <w:t>củathủtụch</w:t>
      </w:r>
      <w:r w:rsidRPr="00821BFB">
        <w:rPr>
          <w:b/>
          <w:spacing w:val="2"/>
          <w:lang w:val="hr-HR"/>
        </w:rPr>
        <w:t>à</w:t>
      </w:r>
      <w:r w:rsidRPr="00821BFB">
        <w:rPr>
          <w:b/>
          <w:spacing w:val="2"/>
        </w:rPr>
        <w:t>nhch</w:t>
      </w:r>
      <w:r w:rsidRPr="00821BFB">
        <w:rPr>
          <w:b/>
          <w:spacing w:val="2"/>
          <w:lang w:val="hr-HR"/>
        </w:rPr>
        <w:t>í</w:t>
      </w:r>
      <w:r w:rsidRPr="00821BFB">
        <w:rPr>
          <w:b/>
          <w:spacing w:val="2"/>
        </w:rPr>
        <w:t>nh</w:t>
      </w:r>
      <w:bookmarkEnd w:id="8"/>
    </w:p>
    <w:p w:rsidR="00651D98" w:rsidRPr="00821BFB" w:rsidRDefault="00651D98" w:rsidP="00105950">
      <w:pPr>
        <w:pStyle w:val="Bodytext212"/>
        <w:shd w:val="clear" w:color="auto" w:fill="auto"/>
        <w:spacing w:before="60" w:after="60" w:line="240" w:lineRule="auto"/>
        <w:ind w:left="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Luậtthi</w:t>
      </w:r>
      <w:r w:rsidRPr="00821BFB">
        <w:rPr>
          <w:rStyle w:val="Bodytext2"/>
          <w:b w:val="0"/>
          <w:spacing w:val="2"/>
          <w:sz w:val="28"/>
          <w:szCs w:val="28"/>
          <w:lang w:val="hr-HR"/>
        </w:rPr>
        <w:t xml:space="preserve"> đ</w:t>
      </w:r>
      <w:r w:rsidRPr="00821BFB">
        <w:rPr>
          <w:rStyle w:val="Bodytext2"/>
          <w:b w:val="0"/>
          <w:spacing w:val="2"/>
          <w:sz w:val="28"/>
          <w:szCs w:val="28"/>
        </w:rPr>
        <w:t>ua</w:t>
      </w:r>
      <w:r w:rsidRPr="00821BFB">
        <w:rPr>
          <w:rStyle w:val="Bodytext2"/>
          <w:b w:val="0"/>
          <w:spacing w:val="2"/>
          <w:sz w:val="28"/>
          <w:szCs w:val="28"/>
          <w:lang w:val="hr-HR"/>
        </w:rPr>
        <w:t xml:space="preserve">, </w:t>
      </w:r>
      <w:r w:rsidRPr="00821BFB">
        <w:rPr>
          <w:rStyle w:val="Bodytext2"/>
          <w:b w:val="0"/>
          <w:spacing w:val="2"/>
          <w:sz w:val="28"/>
          <w:szCs w:val="28"/>
        </w:rPr>
        <w:t>khenth</w:t>
      </w:r>
      <w:r w:rsidRPr="00821BFB">
        <w:rPr>
          <w:rStyle w:val="Bodytext2"/>
          <w:b w:val="0"/>
          <w:spacing w:val="2"/>
          <w:sz w:val="28"/>
          <w:szCs w:val="28"/>
          <w:lang w:val="hr-HR"/>
        </w:rPr>
        <w:t>ư</w:t>
      </w:r>
      <w:r w:rsidRPr="00821BFB">
        <w:rPr>
          <w:rStyle w:val="Bodytext2"/>
          <w:b w:val="0"/>
          <w:spacing w:val="2"/>
          <w:sz w:val="28"/>
          <w:szCs w:val="28"/>
        </w:rPr>
        <w:t>ởngng</w:t>
      </w:r>
      <w:r w:rsidRPr="00821BFB">
        <w:rPr>
          <w:rStyle w:val="Bodytext2"/>
          <w:b w:val="0"/>
          <w:spacing w:val="2"/>
          <w:sz w:val="28"/>
          <w:szCs w:val="28"/>
          <w:lang w:val="hr-HR"/>
        </w:rPr>
        <w:t>à</w:t>
      </w:r>
      <w:r w:rsidRPr="00821BFB">
        <w:rPr>
          <w:rStyle w:val="Bodytext2"/>
          <w:b w:val="0"/>
          <w:spacing w:val="2"/>
          <w:sz w:val="28"/>
          <w:szCs w:val="28"/>
        </w:rPr>
        <w:t>y</w:t>
      </w:r>
      <w:r w:rsidRPr="00821BFB">
        <w:rPr>
          <w:rStyle w:val="Bodytext2"/>
          <w:b w:val="0"/>
          <w:spacing w:val="2"/>
          <w:sz w:val="28"/>
          <w:szCs w:val="28"/>
          <w:lang w:val="hr-HR"/>
        </w:rPr>
        <w:t xml:space="preserve"> 26 </w:t>
      </w:r>
      <w:r w:rsidRPr="00821BFB">
        <w:rPr>
          <w:rStyle w:val="Bodytext2"/>
          <w:b w:val="0"/>
          <w:spacing w:val="2"/>
          <w:sz w:val="28"/>
          <w:szCs w:val="28"/>
        </w:rPr>
        <w:t>th</w:t>
      </w:r>
      <w:r w:rsidRPr="00821BFB">
        <w:rPr>
          <w:rStyle w:val="Bodytext2"/>
          <w:b w:val="0"/>
          <w:spacing w:val="2"/>
          <w:sz w:val="28"/>
          <w:szCs w:val="28"/>
          <w:lang w:val="hr-HR"/>
        </w:rPr>
        <w:t>á</w:t>
      </w:r>
      <w:r w:rsidRPr="00821BFB">
        <w:rPr>
          <w:rStyle w:val="Bodytext2"/>
          <w:b w:val="0"/>
          <w:spacing w:val="2"/>
          <w:sz w:val="28"/>
          <w:szCs w:val="28"/>
        </w:rPr>
        <w:t>ng</w:t>
      </w:r>
      <w:r w:rsidRPr="00821BFB">
        <w:rPr>
          <w:rStyle w:val="Bodytext2"/>
          <w:b w:val="0"/>
          <w:spacing w:val="2"/>
          <w:sz w:val="28"/>
          <w:szCs w:val="28"/>
          <w:lang w:val="hr-HR"/>
        </w:rPr>
        <w:t xml:space="preserve"> 11 </w:t>
      </w:r>
      <w:r w:rsidRPr="00821BFB">
        <w:rPr>
          <w:rStyle w:val="Bodytext2"/>
          <w:b w:val="0"/>
          <w:spacing w:val="2"/>
          <w:sz w:val="28"/>
          <w:szCs w:val="28"/>
        </w:rPr>
        <w:t>n</w:t>
      </w:r>
      <w:r w:rsidRPr="00821BFB">
        <w:rPr>
          <w:rStyle w:val="Bodytext2"/>
          <w:b w:val="0"/>
          <w:spacing w:val="2"/>
          <w:sz w:val="28"/>
          <w:szCs w:val="28"/>
          <w:lang w:val="hr-HR"/>
        </w:rPr>
        <w:t>ă</w:t>
      </w:r>
      <w:r w:rsidRPr="00821BFB">
        <w:rPr>
          <w:rStyle w:val="Bodytext2"/>
          <w:b w:val="0"/>
          <w:spacing w:val="2"/>
          <w:sz w:val="28"/>
          <w:szCs w:val="28"/>
        </w:rPr>
        <w:t>m</w:t>
      </w:r>
      <w:r w:rsidRPr="00821BFB">
        <w:rPr>
          <w:rStyle w:val="Bodytext2"/>
          <w:b w:val="0"/>
          <w:spacing w:val="2"/>
          <w:sz w:val="28"/>
          <w:szCs w:val="28"/>
          <w:lang w:val="hr-HR"/>
        </w:rPr>
        <w:t xml:space="preserve"> 2003;</w:t>
      </w:r>
    </w:p>
    <w:p w:rsidR="00651D98" w:rsidRPr="00821BFB" w:rsidRDefault="00651D98" w:rsidP="00105950">
      <w:pPr>
        <w:pStyle w:val="Bodytext212"/>
        <w:shd w:val="clear" w:color="auto" w:fill="auto"/>
        <w:spacing w:before="60" w:after="60" w:line="240" w:lineRule="auto"/>
        <w:ind w:firstLine="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Luậtsửa</w:t>
      </w:r>
      <w:r w:rsidRPr="00821BFB">
        <w:rPr>
          <w:rStyle w:val="Bodytext2"/>
          <w:b w:val="0"/>
          <w:spacing w:val="2"/>
          <w:sz w:val="28"/>
          <w:szCs w:val="28"/>
          <w:lang w:val="hr-HR"/>
        </w:rPr>
        <w:t xml:space="preserve"> đ</w:t>
      </w:r>
      <w:r w:rsidRPr="00821BFB">
        <w:rPr>
          <w:rStyle w:val="Bodytext2"/>
          <w:b w:val="0"/>
          <w:spacing w:val="2"/>
          <w:sz w:val="28"/>
          <w:szCs w:val="28"/>
        </w:rPr>
        <w:t>ổi</w:t>
      </w:r>
      <w:r w:rsidRPr="00821BFB">
        <w:rPr>
          <w:rStyle w:val="Bodytext2"/>
          <w:b w:val="0"/>
          <w:spacing w:val="2"/>
          <w:sz w:val="28"/>
          <w:szCs w:val="28"/>
          <w:lang w:val="hr-HR"/>
        </w:rPr>
        <w:t xml:space="preserve">, </w:t>
      </w:r>
      <w:r w:rsidRPr="00821BFB">
        <w:rPr>
          <w:rStyle w:val="Bodytext2"/>
          <w:b w:val="0"/>
          <w:spacing w:val="2"/>
          <w:sz w:val="28"/>
          <w:szCs w:val="28"/>
        </w:rPr>
        <w:t>bổsungmộtsố</w:t>
      </w:r>
      <w:r w:rsidRPr="00821BFB">
        <w:rPr>
          <w:rStyle w:val="Bodytext2"/>
          <w:b w:val="0"/>
          <w:spacing w:val="2"/>
          <w:sz w:val="28"/>
          <w:szCs w:val="28"/>
          <w:lang w:val="hr-HR"/>
        </w:rPr>
        <w:t xml:space="preserve"> đ</w:t>
      </w:r>
      <w:r w:rsidRPr="00821BFB">
        <w:rPr>
          <w:rStyle w:val="Bodytext2"/>
          <w:b w:val="0"/>
          <w:spacing w:val="2"/>
          <w:sz w:val="28"/>
          <w:szCs w:val="28"/>
        </w:rPr>
        <w:t>iềucủaLuậtthi</w:t>
      </w:r>
      <w:r w:rsidRPr="00821BFB">
        <w:rPr>
          <w:rStyle w:val="Bodytext2"/>
          <w:b w:val="0"/>
          <w:spacing w:val="2"/>
          <w:sz w:val="28"/>
          <w:szCs w:val="28"/>
          <w:lang w:val="hr-HR"/>
        </w:rPr>
        <w:t xml:space="preserve"> đ</w:t>
      </w:r>
      <w:r w:rsidRPr="00821BFB">
        <w:rPr>
          <w:rStyle w:val="Bodytext2"/>
          <w:b w:val="0"/>
          <w:spacing w:val="2"/>
          <w:sz w:val="28"/>
          <w:szCs w:val="28"/>
        </w:rPr>
        <w:t>ua</w:t>
      </w:r>
      <w:r w:rsidRPr="00821BFB">
        <w:rPr>
          <w:rStyle w:val="Bodytext2"/>
          <w:b w:val="0"/>
          <w:spacing w:val="2"/>
          <w:sz w:val="28"/>
          <w:szCs w:val="28"/>
          <w:lang w:val="hr-HR"/>
        </w:rPr>
        <w:t xml:space="preserve">, </w:t>
      </w:r>
      <w:r w:rsidRPr="00821BFB">
        <w:rPr>
          <w:rStyle w:val="Bodytext2"/>
          <w:b w:val="0"/>
          <w:spacing w:val="2"/>
          <w:sz w:val="28"/>
          <w:szCs w:val="28"/>
        </w:rPr>
        <w:t>khenth</w:t>
      </w:r>
      <w:r w:rsidRPr="00821BFB">
        <w:rPr>
          <w:rStyle w:val="Bodytext2"/>
          <w:b w:val="0"/>
          <w:spacing w:val="2"/>
          <w:sz w:val="28"/>
          <w:szCs w:val="28"/>
          <w:lang w:val="hr-HR"/>
        </w:rPr>
        <w:t>ư</w:t>
      </w:r>
      <w:r w:rsidRPr="00821BFB">
        <w:rPr>
          <w:rStyle w:val="Bodytext2"/>
          <w:b w:val="0"/>
          <w:spacing w:val="2"/>
          <w:sz w:val="28"/>
          <w:szCs w:val="28"/>
        </w:rPr>
        <w:t>ởngng</w:t>
      </w:r>
      <w:r w:rsidRPr="00821BFB">
        <w:rPr>
          <w:rStyle w:val="Bodytext2"/>
          <w:b w:val="0"/>
          <w:spacing w:val="2"/>
          <w:sz w:val="28"/>
          <w:szCs w:val="28"/>
          <w:lang w:val="hr-HR"/>
        </w:rPr>
        <w:t>à</w:t>
      </w:r>
      <w:r w:rsidRPr="00821BFB">
        <w:rPr>
          <w:rStyle w:val="Bodytext2"/>
          <w:b w:val="0"/>
          <w:spacing w:val="2"/>
          <w:sz w:val="28"/>
          <w:szCs w:val="28"/>
        </w:rPr>
        <w:t>y</w:t>
      </w:r>
      <w:r w:rsidRPr="00821BFB">
        <w:rPr>
          <w:rStyle w:val="Bodytext2"/>
          <w:b w:val="0"/>
          <w:spacing w:val="2"/>
          <w:sz w:val="28"/>
          <w:szCs w:val="28"/>
          <w:lang w:val="hr-HR"/>
        </w:rPr>
        <w:t xml:space="preserve"> 14 </w:t>
      </w:r>
      <w:r w:rsidRPr="00821BFB">
        <w:rPr>
          <w:rStyle w:val="Bodytext2"/>
          <w:b w:val="0"/>
          <w:spacing w:val="2"/>
          <w:sz w:val="28"/>
          <w:szCs w:val="28"/>
        </w:rPr>
        <w:t>th</w:t>
      </w:r>
      <w:r w:rsidRPr="00821BFB">
        <w:rPr>
          <w:rStyle w:val="Bodytext2"/>
          <w:b w:val="0"/>
          <w:spacing w:val="2"/>
          <w:sz w:val="28"/>
          <w:szCs w:val="28"/>
          <w:lang w:val="hr-HR"/>
        </w:rPr>
        <w:t>á</w:t>
      </w:r>
      <w:r w:rsidRPr="00821BFB">
        <w:rPr>
          <w:rStyle w:val="Bodytext2"/>
          <w:b w:val="0"/>
          <w:spacing w:val="2"/>
          <w:sz w:val="28"/>
          <w:szCs w:val="28"/>
        </w:rPr>
        <w:t>ng</w:t>
      </w:r>
      <w:r w:rsidRPr="00821BFB">
        <w:rPr>
          <w:rStyle w:val="Bodytext2"/>
          <w:b w:val="0"/>
          <w:spacing w:val="2"/>
          <w:sz w:val="28"/>
          <w:szCs w:val="28"/>
          <w:lang w:val="hr-HR"/>
        </w:rPr>
        <w:t xml:space="preserve"> 6 </w:t>
      </w:r>
      <w:r w:rsidRPr="00821BFB">
        <w:rPr>
          <w:rStyle w:val="Bodytext2"/>
          <w:b w:val="0"/>
          <w:spacing w:val="2"/>
          <w:sz w:val="28"/>
          <w:szCs w:val="28"/>
        </w:rPr>
        <w:t>n</w:t>
      </w:r>
      <w:r w:rsidRPr="00821BFB">
        <w:rPr>
          <w:rStyle w:val="Bodytext2"/>
          <w:b w:val="0"/>
          <w:spacing w:val="2"/>
          <w:sz w:val="28"/>
          <w:szCs w:val="28"/>
          <w:lang w:val="hr-HR"/>
        </w:rPr>
        <w:t>ă</w:t>
      </w:r>
      <w:r w:rsidRPr="00821BFB">
        <w:rPr>
          <w:rStyle w:val="Bodytext2"/>
          <w:b w:val="0"/>
          <w:spacing w:val="2"/>
          <w:sz w:val="28"/>
          <w:szCs w:val="28"/>
        </w:rPr>
        <w:t>m</w:t>
      </w:r>
      <w:r w:rsidRPr="00821BFB">
        <w:rPr>
          <w:rStyle w:val="Bodytext2"/>
          <w:b w:val="0"/>
          <w:spacing w:val="2"/>
          <w:sz w:val="28"/>
          <w:szCs w:val="28"/>
          <w:lang w:val="hr-HR"/>
        </w:rPr>
        <w:t xml:space="preserve"> 2005;</w:t>
      </w:r>
    </w:p>
    <w:p w:rsidR="00651D98" w:rsidRPr="00821BFB" w:rsidRDefault="00651D98" w:rsidP="00105950">
      <w:pPr>
        <w:pStyle w:val="Bodytext212"/>
        <w:shd w:val="clear" w:color="auto" w:fill="auto"/>
        <w:spacing w:before="60" w:after="60" w:line="240" w:lineRule="auto"/>
        <w:ind w:firstLine="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Luậtsửa</w:t>
      </w:r>
      <w:r w:rsidRPr="00821BFB">
        <w:rPr>
          <w:rStyle w:val="Bodytext2"/>
          <w:b w:val="0"/>
          <w:spacing w:val="2"/>
          <w:sz w:val="28"/>
          <w:szCs w:val="28"/>
          <w:lang w:val="hr-HR"/>
        </w:rPr>
        <w:t xml:space="preserve"> đ</w:t>
      </w:r>
      <w:r w:rsidRPr="00821BFB">
        <w:rPr>
          <w:rStyle w:val="Bodytext2"/>
          <w:b w:val="0"/>
          <w:spacing w:val="2"/>
          <w:sz w:val="28"/>
          <w:szCs w:val="28"/>
        </w:rPr>
        <w:t>ổi</w:t>
      </w:r>
      <w:r w:rsidRPr="00821BFB">
        <w:rPr>
          <w:rStyle w:val="Bodytext2"/>
          <w:b w:val="0"/>
          <w:spacing w:val="2"/>
          <w:sz w:val="28"/>
          <w:szCs w:val="28"/>
          <w:lang w:val="hr-HR"/>
        </w:rPr>
        <w:t xml:space="preserve">, </w:t>
      </w:r>
      <w:r w:rsidRPr="00821BFB">
        <w:rPr>
          <w:rStyle w:val="Bodytext2"/>
          <w:b w:val="0"/>
          <w:spacing w:val="2"/>
          <w:sz w:val="28"/>
          <w:szCs w:val="28"/>
        </w:rPr>
        <w:t>bổsungmộtsố</w:t>
      </w:r>
      <w:r w:rsidRPr="00821BFB">
        <w:rPr>
          <w:rStyle w:val="Bodytext2"/>
          <w:b w:val="0"/>
          <w:spacing w:val="2"/>
          <w:sz w:val="28"/>
          <w:szCs w:val="28"/>
          <w:lang w:val="hr-HR"/>
        </w:rPr>
        <w:t xml:space="preserve"> đ</w:t>
      </w:r>
      <w:r w:rsidRPr="00821BFB">
        <w:rPr>
          <w:rStyle w:val="Bodytext2"/>
          <w:b w:val="0"/>
          <w:spacing w:val="2"/>
          <w:sz w:val="28"/>
          <w:szCs w:val="28"/>
        </w:rPr>
        <w:t>iềucủaLuậtthi</w:t>
      </w:r>
      <w:r w:rsidRPr="00821BFB">
        <w:rPr>
          <w:rStyle w:val="Bodytext2"/>
          <w:b w:val="0"/>
          <w:spacing w:val="2"/>
          <w:sz w:val="28"/>
          <w:szCs w:val="28"/>
          <w:lang w:val="hr-HR"/>
        </w:rPr>
        <w:t xml:space="preserve"> đ</w:t>
      </w:r>
      <w:r w:rsidRPr="00821BFB">
        <w:rPr>
          <w:rStyle w:val="Bodytext2"/>
          <w:b w:val="0"/>
          <w:spacing w:val="2"/>
          <w:sz w:val="28"/>
          <w:szCs w:val="28"/>
        </w:rPr>
        <w:t>ua</w:t>
      </w:r>
      <w:r w:rsidRPr="00821BFB">
        <w:rPr>
          <w:rStyle w:val="Bodytext2"/>
          <w:b w:val="0"/>
          <w:spacing w:val="2"/>
          <w:sz w:val="28"/>
          <w:szCs w:val="28"/>
          <w:lang w:val="hr-HR"/>
        </w:rPr>
        <w:t xml:space="preserve">, </w:t>
      </w:r>
      <w:r w:rsidRPr="00821BFB">
        <w:rPr>
          <w:rStyle w:val="Bodytext2"/>
          <w:b w:val="0"/>
          <w:spacing w:val="2"/>
          <w:sz w:val="28"/>
          <w:szCs w:val="28"/>
        </w:rPr>
        <w:t>khenth</w:t>
      </w:r>
      <w:r w:rsidRPr="00821BFB">
        <w:rPr>
          <w:rStyle w:val="Bodytext2"/>
          <w:b w:val="0"/>
          <w:spacing w:val="2"/>
          <w:sz w:val="28"/>
          <w:szCs w:val="28"/>
          <w:lang w:val="hr-HR"/>
        </w:rPr>
        <w:t>ư</w:t>
      </w:r>
      <w:r w:rsidRPr="00821BFB">
        <w:rPr>
          <w:rStyle w:val="Bodytext2"/>
          <w:b w:val="0"/>
          <w:spacing w:val="2"/>
          <w:sz w:val="28"/>
          <w:szCs w:val="28"/>
        </w:rPr>
        <w:t>ởngng</w:t>
      </w:r>
      <w:r w:rsidRPr="00821BFB">
        <w:rPr>
          <w:rStyle w:val="Bodytext2"/>
          <w:b w:val="0"/>
          <w:spacing w:val="2"/>
          <w:sz w:val="28"/>
          <w:szCs w:val="28"/>
          <w:lang w:val="hr-HR"/>
        </w:rPr>
        <w:t>à</w:t>
      </w:r>
      <w:r w:rsidRPr="00821BFB">
        <w:rPr>
          <w:rStyle w:val="Bodytext2"/>
          <w:b w:val="0"/>
          <w:spacing w:val="2"/>
          <w:sz w:val="28"/>
          <w:szCs w:val="28"/>
        </w:rPr>
        <w:t>y</w:t>
      </w:r>
      <w:r w:rsidRPr="00821BFB">
        <w:rPr>
          <w:rStyle w:val="Bodytext2"/>
          <w:b w:val="0"/>
          <w:spacing w:val="2"/>
          <w:sz w:val="28"/>
          <w:szCs w:val="28"/>
          <w:lang w:val="hr-HR"/>
        </w:rPr>
        <w:t xml:space="preserve"> 16 </w:t>
      </w:r>
      <w:r w:rsidRPr="00821BFB">
        <w:rPr>
          <w:rStyle w:val="Bodytext2"/>
          <w:b w:val="0"/>
          <w:spacing w:val="2"/>
          <w:sz w:val="28"/>
          <w:szCs w:val="28"/>
        </w:rPr>
        <w:t>th</w:t>
      </w:r>
      <w:r w:rsidRPr="00821BFB">
        <w:rPr>
          <w:rStyle w:val="Bodytext2"/>
          <w:b w:val="0"/>
          <w:spacing w:val="2"/>
          <w:sz w:val="28"/>
          <w:szCs w:val="28"/>
          <w:lang w:val="hr-HR"/>
        </w:rPr>
        <w:t>á</w:t>
      </w:r>
      <w:r w:rsidRPr="00821BFB">
        <w:rPr>
          <w:rStyle w:val="Bodytext2"/>
          <w:b w:val="0"/>
          <w:spacing w:val="2"/>
          <w:sz w:val="28"/>
          <w:szCs w:val="28"/>
        </w:rPr>
        <w:t>ng</w:t>
      </w:r>
      <w:r w:rsidRPr="00821BFB">
        <w:rPr>
          <w:rStyle w:val="Bodytext2"/>
          <w:b w:val="0"/>
          <w:spacing w:val="2"/>
          <w:sz w:val="28"/>
          <w:szCs w:val="28"/>
          <w:lang w:val="hr-HR"/>
        </w:rPr>
        <w:t xml:space="preserve"> 11 </w:t>
      </w:r>
      <w:r w:rsidRPr="00821BFB">
        <w:rPr>
          <w:rStyle w:val="Bodytext2"/>
          <w:b w:val="0"/>
          <w:spacing w:val="2"/>
          <w:sz w:val="28"/>
          <w:szCs w:val="28"/>
        </w:rPr>
        <w:t>n</w:t>
      </w:r>
      <w:r w:rsidRPr="00821BFB">
        <w:rPr>
          <w:rStyle w:val="Bodytext2"/>
          <w:b w:val="0"/>
          <w:spacing w:val="2"/>
          <w:sz w:val="28"/>
          <w:szCs w:val="28"/>
          <w:lang w:val="hr-HR"/>
        </w:rPr>
        <w:t>ă</w:t>
      </w:r>
      <w:r w:rsidRPr="00821BFB">
        <w:rPr>
          <w:rStyle w:val="Bodytext2"/>
          <w:b w:val="0"/>
          <w:spacing w:val="2"/>
          <w:sz w:val="28"/>
          <w:szCs w:val="28"/>
        </w:rPr>
        <w:t>m</w:t>
      </w:r>
      <w:r w:rsidRPr="00821BFB">
        <w:rPr>
          <w:rStyle w:val="Bodytext2"/>
          <w:b w:val="0"/>
          <w:spacing w:val="2"/>
          <w:sz w:val="28"/>
          <w:szCs w:val="28"/>
          <w:lang w:val="hr-HR"/>
        </w:rPr>
        <w:t xml:space="preserve"> 2013;</w:t>
      </w:r>
    </w:p>
    <w:p w:rsidR="00651D98" w:rsidRPr="00821BFB" w:rsidRDefault="00651D98" w:rsidP="00105950">
      <w:pPr>
        <w:pStyle w:val="Bodytext212"/>
        <w:shd w:val="clear" w:color="auto" w:fill="auto"/>
        <w:spacing w:before="60" w:after="60" w:line="240" w:lineRule="auto"/>
        <w:ind w:firstLine="720"/>
        <w:jc w:val="both"/>
        <w:rPr>
          <w:b/>
          <w:spacing w:val="2"/>
          <w:lang w:val="hr-HR"/>
        </w:rPr>
      </w:pPr>
      <w:r w:rsidRPr="00821BFB">
        <w:rPr>
          <w:rStyle w:val="Bodytext2"/>
          <w:b w:val="0"/>
          <w:spacing w:val="2"/>
          <w:sz w:val="28"/>
          <w:szCs w:val="28"/>
          <w:lang w:val="hr-HR"/>
        </w:rPr>
        <w:t>- Nghị định số 91/2017/NĐ-CP ngày 31/7/2017 của Chính phủ quy định chi tiết thi hành một số điều của Luật thi đua, khen thưởng</w:t>
      </w:r>
      <w:r w:rsidR="00D404E6" w:rsidRPr="00821BFB">
        <w:rPr>
          <w:rStyle w:val="Bodytext2"/>
          <w:b w:val="0"/>
          <w:spacing w:val="2"/>
          <w:sz w:val="28"/>
          <w:szCs w:val="28"/>
          <w:lang w:val="hr-HR"/>
        </w:rPr>
        <w:t>.</w:t>
      </w:r>
    </w:p>
    <w:p w:rsidR="00A0146B" w:rsidRPr="00821BFB" w:rsidRDefault="00A0146B" w:rsidP="00651D98">
      <w:pPr>
        <w:autoSpaceDE w:val="0"/>
        <w:autoSpaceDN w:val="0"/>
        <w:adjustRightInd w:val="0"/>
        <w:ind w:left="7920"/>
        <w:jc w:val="both"/>
        <w:rPr>
          <w:b/>
        </w:rPr>
      </w:pPr>
      <w:r w:rsidRPr="00821BFB">
        <w:rPr>
          <w:b/>
          <w:spacing w:val="2"/>
          <w:lang w:val="hr-HR"/>
        </w:rPr>
        <w:br w:type="page"/>
      </w:r>
      <w:r w:rsidRPr="00821BFB">
        <w:rPr>
          <w:b/>
        </w:rPr>
        <w:lastRenderedPageBreak/>
        <w:t>Mẫu số 01</w:t>
      </w:r>
    </w:p>
    <w:tbl>
      <w:tblPr>
        <w:tblW w:w="0" w:type="auto"/>
        <w:tblCellMar>
          <w:left w:w="0" w:type="dxa"/>
          <w:right w:w="0" w:type="dxa"/>
        </w:tblCellMar>
        <w:tblLook w:val="0000"/>
      </w:tblPr>
      <w:tblGrid>
        <w:gridCol w:w="2943"/>
        <w:gridCol w:w="6852"/>
      </w:tblGrid>
      <w:tr w:rsidR="00A0146B" w:rsidRPr="00821BFB">
        <w:tc>
          <w:tcPr>
            <w:tcW w:w="2943" w:type="dxa"/>
            <w:tcMar>
              <w:top w:w="0" w:type="dxa"/>
              <w:left w:w="108" w:type="dxa"/>
              <w:bottom w:w="0" w:type="dxa"/>
              <w:right w:w="108" w:type="dxa"/>
            </w:tcMar>
          </w:tcPr>
          <w:p w:rsidR="00A0146B" w:rsidRPr="00821BFB" w:rsidRDefault="00A0146B" w:rsidP="00A0146B">
            <w:pPr>
              <w:spacing w:before="40" w:after="40"/>
              <w:jc w:val="center"/>
            </w:pPr>
            <w:r w:rsidRPr="00821BFB">
              <w:rPr>
                <w:b/>
                <w:bCs/>
              </w:rPr>
              <w:t>ĐƠN VỊ CẤP TRÊN</w:t>
            </w:r>
            <w:r w:rsidRPr="00821BFB">
              <w:rPr>
                <w:b/>
                <w:bCs/>
              </w:rPr>
              <w:br/>
              <w:t>-------</w:t>
            </w:r>
          </w:p>
        </w:tc>
        <w:tc>
          <w:tcPr>
            <w:tcW w:w="6852" w:type="dxa"/>
            <w:tcMar>
              <w:top w:w="0" w:type="dxa"/>
              <w:left w:w="108" w:type="dxa"/>
              <w:bottom w:w="0" w:type="dxa"/>
              <w:right w:w="108" w:type="dxa"/>
            </w:tcMar>
          </w:tcPr>
          <w:p w:rsidR="00A0146B" w:rsidRPr="00821BFB" w:rsidRDefault="00A0146B" w:rsidP="00A0146B">
            <w:pPr>
              <w:spacing w:before="40" w:after="40"/>
              <w:jc w:val="center"/>
            </w:pPr>
            <w:r w:rsidRPr="00821BFB">
              <w:rPr>
                <w:b/>
                <w:bCs/>
              </w:rPr>
              <w:t>CỘNG HÒA XÃ HỘI CHỦ NGHĨA VIỆT NAM</w:t>
            </w:r>
            <w:r w:rsidRPr="00821BFB">
              <w:rPr>
                <w:b/>
                <w:bCs/>
              </w:rPr>
              <w:br/>
              <w:t xml:space="preserve">Độc lập - Tự do - Hạnh phúc </w:t>
            </w:r>
            <w:r w:rsidRPr="00821BFB">
              <w:rPr>
                <w:b/>
                <w:bCs/>
              </w:rPr>
              <w:br/>
              <w:t>---------------</w:t>
            </w:r>
          </w:p>
        </w:tc>
      </w:tr>
      <w:tr w:rsidR="00A0146B" w:rsidRPr="00821BFB">
        <w:tc>
          <w:tcPr>
            <w:tcW w:w="2943"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6852" w:type="dxa"/>
            <w:tcMar>
              <w:top w:w="0" w:type="dxa"/>
              <w:left w:w="108" w:type="dxa"/>
              <w:bottom w:w="0" w:type="dxa"/>
              <w:right w:w="108" w:type="dxa"/>
            </w:tcMar>
          </w:tcPr>
          <w:p w:rsidR="00A0146B" w:rsidRPr="00821BFB" w:rsidRDefault="00A0146B" w:rsidP="00A0146B">
            <w:pPr>
              <w:spacing w:before="40" w:after="40"/>
              <w:jc w:val="both"/>
            </w:pPr>
            <w:r w:rsidRPr="00821BFB">
              <w:rPr>
                <w:i/>
                <w:iCs/>
              </w:rPr>
              <w:t>Tỉnh (thành phố), ngày …. tháng … năm …..</w:t>
            </w:r>
          </w:p>
        </w:tc>
      </w:tr>
    </w:tbl>
    <w:p w:rsidR="00A0146B" w:rsidRPr="00821BFB" w:rsidRDefault="00A0146B" w:rsidP="00A0146B">
      <w:pPr>
        <w:spacing w:before="40" w:after="40"/>
        <w:jc w:val="both"/>
      </w:pPr>
      <w:r w:rsidRPr="00821BFB">
        <w:t> </w:t>
      </w:r>
    </w:p>
    <w:p w:rsidR="00A0146B" w:rsidRPr="00821BFB" w:rsidRDefault="00A0146B" w:rsidP="00A0146B">
      <w:pPr>
        <w:spacing w:before="40" w:after="40"/>
        <w:jc w:val="center"/>
      </w:pPr>
      <w:r w:rsidRPr="00821BFB">
        <w:rPr>
          <w:b/>
          <w:bCs/>
        </w:rPr>
        <w:t>BÁO CÁO THÀNH TÍCH</w:t>
      </w:r>
      <w:r w:rsidRPr="00821BFB">
        <w:rPr>
          <w:b/>
          <w:bCs/>
        </w:rPr>
        <w:br/>
        <w:t>ĐỀ NGHỊ KHEN …….</w:t>
      </w:r>
      <w:r w:rsidRPr="00821BFB">
        <w:rPr>
          <w:b/>
          <w:bCs/>
          <w:vertAlign w:val="superscript"/>
        </w:rPr>
        <w:br/>
      </w:r>
      <w:r w:rsidRPr="00821BFB">
        <w:t>(Mẫu báo cáo này áp dụng đối với tập thể)</w:t>
      </w:r>
    </w:p>
    <w:p w:rsidR="00A0146B" w:rsidRPr="00821BFB" w:rsidRDefault="00A0146B" w:rsidP="00A0146B">
      <w:pPr>
        <w:spacing w:before="40" w:after="40"/>
        <w:jc w:val="center"/>
      </w:pPr>
      <w:r w:rsidRPr="00821BFB">
        <w:rPr>
          <w:b/>
          <w:bCs/>
        </w:rPr>
        <w:t xml:space="preserve">Tên tập thể đề nghị </w:t>
      </w:r>
      <w:r w:rsidRPr="00821BFB">
        <w:rPr>
          <w:b/>
          <w:bCs/>
        </w:rPr>
        <w:br/>
      </w:r>
      <w:r w:rsidRPr="00821BFB">
        <w:t>(Ghi đầy đủ bằng chữ in thường, không viết tắt)</w:t>
      </w:r>
    </w:p>
    <w:p w:rsidR="00A0146B" w:rsidRPr="00821BFB" w:rsidRDefault="00A0146B" w:rsidP="00A0146B">
      <w:pPr>
        <w:spacing w:before="40" w:after="40"/>
        <w:jc w:val="both"/>
      </w:pPr>
      <w:r w:rsidRPr="00821BFB">
        <w:rPr>
          <w:b/>
          <w:bCs/>
        </w:rPr>
        <w:tab/>
        <w:t>I. SƠ LƯỢC ĐẶC ĐIỂM, TÌNH HÌNH</w:t>
      </w:r>
    </w:p>
    <w:p w:rsidR="00A0146B" w:rsidRPr="00821BFB" w:rsidRDefault="00A0146B" w:rsidP="00A0146B">
      <w:pPr>
        <w:spacing w:before="40" w:after="40"/>
        <w:jc w:val="both"/>
      </w:pPr>
      <w:r w:rsidRPr="00821BFB">
        <w:tab/>
        <w:t>1. Đặc điểm, tình hình:</w:t>
      </w:r>
    </w:p>
    <w:p w:rsidR="00A0146B" w:rsidRPr="00821BFB" w:rsidRDefault="00A0146B" w:rsidP="00A0146B">
      <w:pPr>
        <w:spacing w:before="40" w:after="40"/>
        <w:jc w:val="both"/>
      </w:pPr>
      <w:r w:rsidRPr="00821BFB">
        <w:tab/>
        <w:t>- Địa điểm trụ sở chính, điện thoại, fax; địa chỉ trang tin điện tử;</w:t>
      </w:r>
    </w:p>
    <w:p w:rsidR="00A0146B" w:rsidRPr="00821BFB" w:rsidRDefault="00A0146B" w:rsidP="00A0146B">
      <w:pPr>
        <w:spacing w:before="40" w:after="40"/>
        <w:jc w:val="both"/>
      </w:pPr>
      <w:r w:rsidRPr="00821BFB">
        <w:tab/>
        <w:t>- Quá trình thành lập và phát triển;</w:t>
      </w:r>
    </w:p>
    <w:p w:rsidR="00A0146B" w:rsidRPr="00821BFB" w:rsidRDefault="00A0146B" w:rsidP="00A0146B">
      <w:pPr>
        <w:spacing w:before="40" w:after="40"/>
        <w:jc w:val="both"/>
      </w:pPr>
      <w:r w:rsidRPr="00821BFB">
        <w:tab/>
        <w:t>- Những đặc điểm chính của đơn vị, địa phương (về điều kiện tự nhiên, xã hội, cơ cấu tổ chức, cơ sở vật chất), các tổ chức đảng, đoàn thể</w:t>
      </w:r>
    </w:p>
    <w:p w:rsidR="00A0146B" w:rsidRPr="00821BFB" w:rsidRDefault="00A0146B" w:rsidP="00A0146B">
      <w:pPr>
        <w:spacing w:before="40" w:after="40"/>
        <w:jc w:val="both"/>
      </w:pPr>
      <w:r w:rsidRPr="00821BFB">
        <w:tab/>
        <w:t>2. Chức năng, nhiệm vụ: Chức năng, nhiệm vụ được giao.</w:t>
      </w:r>
    </w:p>
    <w:p w:rsidR="00A0146B" w:rsidRPr="00821BFB" w:rsidRDefault="00A0146B" w:rsidP="00A0146B">
      <w:pPr>
        <w:spacing w:before="40" w:after="40"/>
        <w:jc w:val="both"/>
      </w:pPr>
      <w:r w:rsidRPr="00821BFB">
        <w:rPr>
          <w:b/>
          <w:bCs/>
        </w:rPr>
        <w:tab/>
        <w:t>II. THÀNH TÍCH ĐẠT ĐƯỢC</w:t>
      </w:r>
    </w:p>
    <w:p w:rsidR="00A0146B" w:rsidRPr="00821BFB" w:rsidRDefault="00A0146B" w:rsidP="00A0146B">
      <w:pPr>
        <w:spacing w:before="40" w:after="40"/>
        <w:jc w:val="both"/>
      </w:pPr>
      <w:r w:rsidRPr="00821BFB">
        <w:tab/>
        <w:t>1. Báo cáo thành tích căn cứ vào chức năng, nhiệm vụ được giao của cơ quan (đơn vị) và đối tượng, tiêu chuẩn khen thưởng quy định tại Luật thi đua, khen thưởng, Nghị định số 42/2010/NĐ-CP ngày 15 tháng 4 năm 2010 của Chính phủ, Nghị định số 65/2014/NĐ-CP ngày 01 tháng 7 năm 2014 của Chính phủ.</w:t>
      </w:r>
    </w:p>
    <w:p w:rsidR="00A0146B" w:rsidRPr="00821BFB" w:rsidRDefault="00A0146B" w:rsidP="00A0146B">
      <w:pPr>
        <w:spacing w:before="40" w:after="40"/>
        <w:jc w:val="both"/>
        <w:rPr>
          <w:spacing w:val="-2"/>
        </w:rPr>
      </w:pPr>
      <w:r w:rsidRPr="00821BFB">
        <w:tab/>
      </w:r>
      <w:r w:rsidRPr="00821BFB">
        <w:rPr>
          <w:spacing w:val="-2"/>
        </w:rPr>
        <w:t xml:space="preserve">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xã hội đối với </w:t>
      </w:r>
      <w:r w:rsidR="00651D98" w:rsidRPr="00821BFB">
        <w:rPr>
          <w:spacing w:val="-2"/>
        </w:rPr>
        <w:t>đơn vị,</w:t>
      </w:r>
      <w:r w:rsidRPr="00821BFB">
        <w:rPr>
          <w:spacing w:val="-2"/>
        </w:rPr>
        <w:t xml:space="preserve"> địa phương và cả nước.</w:t>
      </w:r>
    </w:p>
    <w:p w:rsidR="00A0146B" w:rsidRPr="00821BFB" w:rsidRDefault="00A0146B" w:rsidP="00A0146B">
      <w:pPr>
        <w:spacing w:before="40" w:after="40"/>
        <w:jc w:val="both"/>
      </w:pPr>
      <w:r w:rsidRPr="00821BFB">
        <w:tab/>
        <w:t>2. Những biện pháp hoặc nguyên nhân đạt được thành tích; các phong trào thi đua đã được áp dụng trong thực tiễn sản xuất, công tác.</w:t>
      </w:r>
    </w:p>
    <w:p w:rsidR="00A0146B" w:rsidRPr="00821BFB" w:rsidRDefault="00A0146B" w:rsidP="00A0146B">
      <w:pPr>
        <w:spacing w:before="40" w:after="40"/>
        <w:jc w:val="both"/>
        <w:rPr>
          <w:spacing w:val="-4"/>
        </w:rPr>
      </w:pPr>
      <w:r w:rsidRPr="00821BFB">
        <w:tab/>
      </w:r>
      <w:r w:rsidRPr="00821BFB">
        <w:rPr>
          <w:spacing w:val="-4"/>
        </w:rPr>
        <w:t>3. Việc thực hiện chủ trương, chính sách của Đảng, pháp luật của Nhà nước.</w:t>
      </w:r>
    </w:p>
    <w:p w:rsidR="00A0146B" w:rsidRPr="00821BFB" w:rsidRDefault="00A0146B" w:rsidP="00A0146B">
      <w:pPr>
        <w:spacing w:before="40" w:after="40"/>
        <w:jc w:val="both"/>
      </w:pPr>
      <w:r w:rsidRPr="00821BFB">
        <w:tab/>
        <w:t>4. Hoạt động của tổ chức đảng, đoàn thể.</w:t>
      </w:r>
    </w:p>
    <w:p w:rsidR="00A0146B" w:rsidRPr="00821BFB" w:rsidRDefault="00A0146B" w:rsidP="00A0146B">
      <w:pPr>
        <w:spacing w:before="40" w:after="40"/>
        <w:jc w:val="both"/>
      </w:pPr>
      <w:r w:rsidRPr="00821BFB">
        <w:rPr>
          <w:b/>
          <w:bCs/>
        </w:rPr>
        <w:tab/>
        <w:t>III. CÁC HÌNH THỨC ĐÃ ĐƯỢC KHEN THƯỞNG</w:t>
      </w:r>
    </w:p>
    <w:p w:rsidR="00A0146B" w:rsidRPr="00821BFB" w:rsidRDefault="00A0146B" w:rsidP="00A0146B">
      <w:pPr>
        <w:spacing w:before="40" w:after="40"/>
        <w:jc w:val="both"/>
      </w:pPr>
      <w:r w:rsidRPr="00821BFB">
        <w:tab/>
        <w:t>1. Danh hiệu thi đua:</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2"/>
        <w:gridCol w:w="1806"/>
        <w:gridCol w:w="7197"/>
      </w:tblGrid>
      <w:tr w:rsidR="00A0146B" w:rsidRPr="00821BFB">
        <w:tc>
          <w:tcPr>
            <w:tcW w:w="792" w:type="dxa"/>
            <w:tcMar>
              <w:top w:w="0" w:type="dxa"/>
              <w:left w:w="108" w:type="dxa"/>
              <w:bottom w:w="0" w:type="dxa"/>
              <w:right w:w="108" w:type="dxa"/>
            </w:tcMar>
          </w:tcPr>
          <w:p w:rsidR="00A0146B" w:rsidRPr="00821BFB" w:rsidRDefault="00A0146B" w:rsidP="00A0146B">
            <w:pPr>
              <w:spacing w:before="40" w:after="40"/>
              <w:jc w:val="both"/>
            </w:pPr>
            <w:r w:rsidRPr="00821BFB">
              <w:rPr>
                <w:b/>
                <w:bCs/>
              </w:rPr>
              <w:t xml:space="preserve">Năm </w:t>
            </w:r>
          </w:p>
        </w:tc>
        <w:tc>
          <w:tcPr>
            <w:tcW w:w="1806" w:type="dxa"/>
            <w:tcMar>
              <w:top w:w="0" w:type="dxa"/>
              <w:left w:w="108" w:type="dxa"/>
              <w:bottom w:w="0" w:type="dxa"/>
              <w:right w:w="108" w:type="dxa"/>
            </w:tcMar>
          </w:tcPr>
          <w:p w:rsidR="00A0146B" w:rsidRPr="00821BFB" w:rsidRDefault="00A0146B" w:rsidP="00A0146B">
            <w:pPr>
              <w:spacing w:before="40" w:after="40"/>
              <w:jc w:val="both"/>
            </w:pPr>
            <w:r w:rsidRPr="00821BFB">
              <w:rPr>
                <w:b/>
                <w:bCs/>
              </w:rPr>
              <w:t xml:space="preserve">Danh hiệu thi đua </w:t>
            </w:r>
          </w:p>
        </w:tc>
        <w:tc>
          <w:tcPr>
            <w:tcW w:w="7197" w:type="dxa"/>
            <w:tcMar>
              <w:top w:w="0" w:type="dxa"/>
              <w:left w:w="108" w:type="dxa"/>
              <w:bottom w:w="0" w:type="dxa"/>
              <w:right w:w="108" w:type="dxa"/>
            </w:tcMar>
          </w:tcPr>
          <w:p w:rsidR="00A0146B" w:rsidRPr="00821BFB" w:rsidRDefault="00A0146B" w:rsidP="00A0146B">
            <w:pPr>
              <w:tabs>
                <w:tab w:val="left" w:pos="6015"/>
              </w:tabs>
              <w:spacing w:before="40" w:after="40"/>
              <w:jc w:val="both"/>
            </w:pPr>
            <w:r w:rsidRPr="00821BFB">
              <w:rPr>
                <w:b/>
                <w:bCs/>
              </w:rPr>
              <w:t xml:space="preserve">Số, ngày, tháng, năm của quyết định công nhận danh hiệu thi đua; cơ quan ban hành quyết định </w:t>
            </w:r>
          </w:p>
        </w:tc>
      </w:tr>
      <w:tr w:rsidR="00A0146B" w:rsidRPr="00821BFB">
        <w:tc>
          <w:tcPr>
            <w:tcW w:w="792"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1806"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7197" w:type="dxa"/>
            <w:tcMar>
              <w:top w:w="0" w:type="dxa"/>
              <w:left w:w="108" w:type="dxa"/>
              <w:bottom w:w="0" w:type="dxa"/>
              <w:right w:w="108" w:type="dxa"/>
            </w:tcMar>
          </w:tcPr>
          <w:p w:rsidR="00A0146B" w:rsidRPr="00821BFB" w:rsidRDefault="00A0146B" w:rsidP="00A0146B">
            <w:pPr>
              <w:spacing w:before="40" w:after="40"/>
              <w:jc w:val="both"/>
            </w:pPr>
            <w:r w:rsidRPr="00821BFB">
              <w:t> </w:t>
            </w:r>
          </w:p>
        </w:tc>
      </w:tr>
      <w:tr w:rsidR="00A0146B" w:rsidRPr="00821BFB">
        <w:tc>
          <w:tcPr>
            <w:tcW w:w="792"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1806"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7197" w:type="dxa"/>
            <w:tcMar>
              <w:top w:w="0" w:type="dxa"/>
              <w:left w:w="108" w:type="dxa"/>
              <w:bottom w:w="0" w:type="dxa"/>
              <w:right w:w="108" w:type="dxa"/>
            </w:tcMar>
          </w:tcPr>
          <w:p w:rsidR="00A0146B" w:rsidRPr="00821BFB" w:rsidRDefault="00A0146B" w:rsidP="00A0146B">
            <w:pPr>
              <w:spacing w:before="40" w:after="40"/>
              <w:jc w:val="both"/>
            </w:pPr>
            <w:r w:rsidRPr="00821BFB">
              <w:t> </w:t>
            </w:r>
          </w:p>
        </w:tc>
      </w:tr>
    </w:tbl>
    <w:p w:rsidR="00A0146B" w:rsidRPr="00821BFB" w:rsidRDefault="00A0146B" w:rsidP="00A0146B">
      <w:pPr>
        <w:spacing w:before="40" w:after="40"/>
        <w:jc w:val="both"/>
      </w:pPr>
      <w:r w:rsidRPr="00821BFB">
        <w:t>2. Hình thức khen thưởng: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2"/>
        <w:gridCol w:w="1824"/>
        <w:gridCol w:w="7212"/>
      </w:tblGrid>
      <w:tr w:rsidR="00A0146B" w:rsidRPr="00821BFB">
        <w:tc>
          <w:tcPr>
            <w:tcW w:w="792" w:type="dxa"/>
            <w:tcMar>
              <w:top w:w="0" w:type="dxa"/>
              <w:left w:w="108" w:type="dxa"/>
              <w:bottom w:w="0" w:type="dxa"/>
              <w:right w:w="108" w:type="dxa"/>
            </w:tcMar>
          </w:tcPr>
          <w:p w:rsidR="00A0146B" w:rsidRPr="00821BFB" w:rsidRDefault="00A0146B" w:rsidP="00A0146B">
            <w:pPr>
              <w:spacing w:before="40" w:after="40"/>
              <w:jc w:val="both"/>
            </w:pPr>
            <w:r w:rsidRPr="00821BFB">
              <w:rPr>
                <w:b/>
                <w:bCs/>
              </w:rPr>
              <w:t xml:space="preserve">Năm </w:t>
            </w:r>
          </w:p>
        </w:tc>
        <w:tc>
          <w:tcPr>
            <w:tcW w:w="1824" w:type="dxa"/>
            <w:tcMar>
              <w:top w:w="0" w:type="dxa"/>
              <w:left w:w="108" w:type="dxa"/>
              <w:bottom w:w="0" w:type="dxa"/>
              <w:right w:w="108" w:type="dxa"/>
            </w:tcMar>
          </w:tcPr>
          <w:p w:rsidR="00A0146B" w:rsidRPr="00821BFB" w:rsidRDefault="00A0146B" w:rsidP="00A0146B">
            <w:pPr>
              <w:spacing w:before="40" w:after="40"/>
              <w:jc w:val="both"/>
            </w:pPr>
            <w:r w:rsidRPr="00821BFB">
              <w:rPr>
                <w:b/>
                <w:bCs/>
              </w:rPr>
              <w:t xml:space="preserve">Hình thức </w:t>
            </w:r>
            <w:r w:rsidRPr="00821BFB">
              <w:rPr>
                <w:b/>
                <w:bCs/>
              </w:rPr>
              <w:lastRenderedPageBreak/>
              <w:t>khen thưởng</w:t>
            </w:r>
          </w:p>
        </w:tc>
        <w:tc>
          <w:tcPr>
            <w:tcW w:w="7212" w:type="dxa"/>
            <w:tcMar>
              <w:top w:w="0" w:type="dxa"/>
              <w:left w:w="108" w:type="dxa"/>
              <w:bottom w:w="0" w:type="dxa"/>
              <w:right w:w="108" w:type="dxa"/>
            </w:tcMar>
          </w:tcPr>
          <w:p w:rsidR="00A0146B" w:rsidRPr="00821BFB" w:rsidRDefault="00A0146B" w:rsidP="00A0146B">
            <w:pPr>
              <w:spacing w:before="40" w:after="40"/>
              <w:jc w:val="both"/>
            </w:pPr>
            <w:r w:rsidRPr="00821BFB">
              <w:rPr>
                <w:b/>
                <w:bCs/>
              </w:rPr>
              <w:lastRenderedPageBreak/>
              <w:t xml:space="preserve">Số, ngày, tháng, năm của quyết định khen thưởng; cơ </w:t>
            </w:r>
            <w:r w:rsidRPr="00821BFB">
              <w:rPr>
                <w:b/>
                <w:bCs/>
              </w:rPr>
              <w:lastRenderedPageBreak/>
              <w:t xml:space="preserve">quan ban hành quyết định </w:t>
            </w:r>
          </w:p>
        </w:tc>
      </w:tr>
      <w:tr w:rsidR="00A0146B" w:rsidRPr="00821BFB">
        <w:tc>
          <w:tcPr>
            <w:tcW w:w="792" w:type="dxa"/>
            <w:tcMar>
              <w:top w:w="0" w:type="dxa"/>
              <w:left w:w="108" w:type="dxa"/>
              <w:bottom w:w="0" w:type="dxa"/>
              <w:right w:w="108" w:type="dxa"/>
            </w:tcMar>
          </w:tcPr>
          <w:p w:rsidR="00A0146B" w:rsidRPr="00821BFB" w:rsidRDefault="00A0146B" w:rsidP="00A0146B">
            <w:pPr>
              <w:spacing w:before="40" w:after="40"/>
              <w:jc w:val="both"/>
            </w:pPr>
            <w:r w:rsidRPr="00821BFB">
              <w:lastRenderedPageBreak/>
              <w:t> </w:t>
            </w:r>
          </w:p>
        </w:tc>
        <w:tc>
          <w:tcPr>
            <w:tcW w:w="1824"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7212" w:type="dxa"/>
            <w:tcMar>
              <w:top w:w="0" w:type="dxa"/>
              <w:left w:w="108" w:type="dxa"/>
              <w:bottom w:w="0" w:type="dxa"/>
              <w:right w:w="108" w:type="dxa"/>
            </w:tcMar>
          </w:tcPr>
          <w:p w:rsidR="00A0146B" w:rsidRPr="00821BFB" w:rsidRDefault="00A0146B" w:rsidP="00A0146B">
            <w:pPr>
              <w:spacing w:before="40" w:after="40"/>
              <w:jc w:val="both"/>
            </w:pPr>
            <w:r w:rsidRPr="00821BFB">
              <w:t> </w:t>
            </w:r>
          </w:p>
        </w:tc>
      </w:tr>
      <w:tr w:rsidR="00A0146B" w:rsidRPr="00821BFB">
        <w:tc>
          <w:tcPr>
            <w:tcW w:w="792"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1824"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7212" w:type="dxa"/>
            <w:tcMar>
              <w:top w:w="0" w:type="dxa"/>
              <w:left w:w="108" w:type="dxa"/>
              <w:bottom w:w="0" w:type="dxa"/>
              <w:right w:w="108" w:type="dxa"/>
            </w:tcMar>
          </w:tcPr>
          <w:p w:rsidR="00A0146B" w:rsidRPr="00821BFB" w:rsidRDefault="00A0146B" w:rsidP="00A0146B">
            <w:pPr>
              <w:spacing w:before="40" w:after="40"/>
              <w:jc w:val="both"/>
            </w:pPr>
            <w:r w:rsidRPr="00821BFB">
              <w:t> </w:t>
            </w:r>
          </w:p>
        </w:tc>
      </w:tr>
      <w:tr w:rsidR="00A0146B" w:rsidRPr="00821BFB">
        <w:tc>
          <w:tcPr>
            <w:tcW w:w="792"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1824"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7212" w:type="dxa"/>
            <w:tcMar>
              <w:top w:w="0" w:type="dxa"/>
              <w:left w:w="108" w:type="dxa"/>
              <w:bottom w:w="0" w:type="dxa"/>
              <w:right w:w="108" w:type="dxa"/>
            </w:tcMar>
          </w:tcPr>
          <w:p w:rsidR="00A0146B" w:rsidRPr="00821BFB" w:rsidRDefault="00A0146B" w:rsidP="00A0146B">
            <w:pPr>
              <w:spacing w:before="40" w:after="40"/>
              <w:jc w:val="both"/>
            </w:pPr>
            <w:r w:rsidRPr="00821BFB">
              <w:t> </w:t>
            </w:r>
          </w:p>
        </w:tc>
      </w:tr>
    </w:tbl>
    <w:p w:rsidR="00A0146B" w:rsidRPr="00821BFB" w:rsidRDefault="00A0146B" w:rsidP="00A0146B">
      <w:pPr>
        <w:spacing w:before="40" w:after="40"/>
        <w:jc w:val="both"/>
      </w:pPr>
      <w:r w:rsidRPr="00821BFB">
        <w:t> </w:t>
      </w:r>
    </w:p>
    <w:tbl>
      <w:tblPr>
        <w:tblW w:w="0" w:type="auto"/>
        <w:tblCellMar>
          <w:left w:w="0" w:type="dxa"/>
          <w:right w:w="0" w:type="dxa"/>
        </w:tblCellMar>
        <w:tblLook w:val="0000"/>
      </w:tblPr>
      <w:tblGrid>
        <w:gridCol w:w="4928"/>
        <w:gridCol w:w="4900"/>
      </w:tblGrid>
      <w:tr w:rsidR="00A0146B" w:rsidRPr="00821BFB">
        <w:tc>
          <w:tcPr>
            <w:tcW w:w="4928" w:type="dxa"/>
            <w:tcMar>
              <w:top w:w="0" w:type="dxa"/>
              <w:left w:w="108" w:type="dxa"/>
              <w:bottom w:w="0" w:type="dxa"/>
              <w:right w:w="108" w:type="dxa"/>
            </w:tcMar>
          </w:tcPr>
          <w:p w:rsidR="00A0146B" w:rsidRPr="00821BFB" w:rsidRDefault="00A0146B" w:rsidP="00A0146B">
            <w:pPr>
              <w:spacing w:before="40" w:after="40"/>
              <w:jc w:val="center"/>
            </w:pPr>
            <w:r w:rsidRPr="00821BFB">
              <w:rPr>
                <w:b/>
                <w:bCs/>
              </w:rPr>
              <w:t>THỦ TRƯỞNG ĐƠN VỊ CẤP TRÊN</w:t>
            </w:r>
            <w:r w:rsidRPr="00821BFB">
              <w:rPr>
                <w:b/>
                <w:bCs/>
              </w:rPr>
              <w:br/>
              <w:t>TRỰC TIẾP NHẬN XÉT, XÁC NHẬN</w:t>
            </w:r>
            <w:r w:rsidRPr="00821BFB">
              <w:rPr>
                <w:b/>
                <w:bCs/>
              </w:rPr>
              <w:br/>
            </w:r>
            <w:r w:rsidRPr="00821BFB">
              <w:rPr>
                <w:i/>
                <w:iCs/>
              </w:rPr>
              <w:t>(Ký, đóng dấu)</w:t>
            </w:r>
          </w:p>
        </w:tc>
        <w:tc>
          <w:tcPr>
            <w:tcW w:w="4900" w:type="dxa"/>
            <w:tcMar>
              <w:top w:w="0" w:type="dxa"/>
              <w:left w:w="108" w:type="dxa"/>
              <w:bottom w:w="0" w:type="dxa"/>
              <w:right w:w="108" w:type="dxa"/>
            </w:tcMar>
          </w:tcPr>
          <w:p w:rsidR="00A0146B" w:rsidRPr="00821BFB" w:rsidRDefault="00A0146B" w:rsidP="00A0146B">
            <w:pPr>
              <w:spacing w:before="40" w:after="40"/>
              <w:jc w:val="center"/>
            </w:pPr>
            <w:r w:rsidRPr="00821BFB">
              <w:rPr>
                <w:b/>
                <w:bCs/>
              </w:rPr>
              <w:t>THỦ TRƯỞNG ĐƠN VỊ</w:t>
            </w:r>
            <w:r w:rsidRPr="00821BFB">
              <w:rPr>
                <w:b/>
                <w:bCs/>
              </w:rPr>
              <w:br/>
            </w:r>
            <w:r w:rsidRPr="00821BFB">
              <w:rPr>
                <w:i/>
                <w:iCs/>
              </w:rPr>
              <w:t>(Ký, đóng dấu)</w:t>
            </w:r>
          </w:p>
        </w:tc>
      </w:tr>
    </w:tbl>
    <w:p w:rsidR="00A0146B" w:rsidRPr="00821BFB" w:rsidRDefault="00A0146B" w:rsidP="00A0146B">
      <w:pPr>
        <w:spacing w:before="40" w:after="40"/>
        <w:jc w:val="both"/>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90531A" w:rsidP="00A0146B">
      <w:pPr>
        <w:spacing w:before="40" w:after="40"/>
        <w:jc w:val="right"/>
        <w:rPr>
          <w:b/>
        </w:rPr>
      </w:pPr>
      <w:r w:rsidRPr="00821BFB">
        <w:rPr>
          <w:b/>
        </w:rPr>
        <w:br w:type="page"/>
      </w:r>
      <w:r w:rsidR="00A0146B" w:rsidRPr="00821BFB">
        <w:rPr>
          <w:b/>
        </w:rPr>
        <w:lastRenderedPageBreak/>
        <w:t>Mẫu số 02</w:t>
      </w:r>
    </w:p>
    <w:tbl>
      <w:tblPr>
        <w:tblW w:w="0" w:type="auto"/>
        <w:tblCellMar>
          <w:left w:w="0" w:type="dxa"/>
          <w:right w:w="0" w:type="dxa"/>
        </w:tblCellMar>
        <w:tblLook w:val="0000"/>
      </w:tblPr>
      <w:tblGrid>
        <w:gridCol w:w="2943"/>
        <w:gridCol w:w="6852"/>
      </w:tblGrid>
      <w:tr w:rsidR="00A0146B" w:rsidRPr="00821BFB">
        <w:tc>
          <w:tcPr>
            <w:tcW w:w="2943" w:type="dxa"/>
            <w:tcMar>
              <w:top w:w="0" w:type="dxa"/>
              <w:left w:w="108" w:type="dxa"/>
              <w:bottom w:w="0" w:type="dxa"/>
              <w:right w:w="108" w:type="dxa"/>
            </w:tcMar>
          </w:tcPr>
          <w:p w:rsidR="00A0146B" w:rsidRPr="00821BFB" w:rsidRDefault="00A0146B" w:rsidP="00A0146B">
            <w:pPr>
              <w:spacing w:before="40" w:after="40"/>
              <w:jc w:val="center"/>
            </w:pPr>
            <w:r w:rsidRPr="00821BFB">
              <w:rPr>
                <w:b/>
                <w:bCs/>
              </w:rPr>
              <w:t>ĐƠN VỊ CẤP TRÊN</w:t>
            </w:r>
            <w:r w:rsidRPr="00821BFB">
              <w:rPr>
                <w:b/>
                <w:bCs/>
              </w:rPr>
              <w:br/>
              <w:t>-------</w:t>
            </w:r>
          </w:p>
        </w:tc>
        <w:tc>
          <w:tcPr>
            <w:tcW w:w="6852" w:type="dxa"/>
            <w:tcMar>
              <w:top w:w="0" w:type="dxa"/>
              <w:left w:w="108" w:type="dxa"/>
              <w:bottom w:w="0" w:type="dxa"/>
              <w:right w:w="108" w:type="dxa"/>
            </w:tcMar>
          </w:tcPr>
          <w:p w:rsidR="00A0146B" w:rsidRPr="00821BFB" w:rsidRDefault="00A0146B" w:rsidP="00A0146B">
            <w:pPr>
              <w:spacing w:before="40" w:after="40"/>
              <w:jc w:val="center"/>
            </w:pPr>
            <w:r w:rsidRPr="00821BFB">
              <w:rPr>
                <w:b/>
                <w:bCs/>
              </w:rPr>
              <w:t>CỘNG HÒA XÃ HỘI CHỦ NGHĨA VIỆT NAM</w:t>
            </w:r>
            <w:r w:rsidRPr="00821BFB">
              <w:rPr>
                <w:b/>
                <w:bCs/>
              </w:rPr>
              <w:br/>
              <w:t xml:space="preserve">Độc lập - Tự do - Hạnh phúc </w:t>
            </w:r>
            <w:r w:rsidRPr="00821BFB">
              <w:rPr>
                <w:b/>
                <w:bCs/>
              </w:rPr>
              <w:br/>
              <w:t>---------------</w:t>
            </w:r>
          </w:p>
        </w:tc>
      </w:tr>
      <w:tr w:rsidR="00A0146B" w:rsidRPr="00821BFB">
        <w:tc>
          <w:tcPr>
            <w:tcW w:w="2943" w:type="dxa"/>
            <w:tcMar>
              <w:top w:w="0" w:type="dxa"/>
              <w:left w:w="108" w:type="dxa"/>
              <w:bottom w:w="0" w:type="dxa"/>
              <w:right w:w="108" w:type="dxa"/>
            </w:tcMar>
          </w:tcPr>
          <w:p w:rsidR="00A0146B" w:rsidRPr="00821BFB" w:rsidRDefault="00A0146B" w:rsidP="00A0146B">
            <w:pPr>
              <w:spacing w:before="40" w:after="40"/>
              <w:jc w:val="center"/>
            </w:pPr>
          </w:p>
        </w:tc>
        <w:tc>
          <w:tcPr>
            <w:tcW w:w="6852" w:type="dxa"/>
            <w:tcMar>
              <w:top w:w="0" w:type="dxa"/>
              <w:left w:w="108" w:type="dxa"/>
              <w:bottom w:w="0" w:type="dxa"/>
              <w:right w:w="108" w:type="dxa"/>
            </w:tcMar>
          </w:tcPr>
          <w:p w:rsidR="00A0146B" w:rsidRPr="00821BFB" w:rsidRDefault="00A0146B" w:rsidP="00A0146B">
            <w:pPr>
              <w:spacing w:before="40" w:after="40"/>
              <w:jc w:val="center"/>
            </w:pPr>
            <w:r w:rsidRPr="00821BFB">
              <w:rPr>
                <w:i/>
                <w:iCs/>
              </w:rPr>
              <w:t>Tỉnh (thành phố), ngày …. tháng … năm …..</w:t>
            </w:r>
          </w:p>
        </w:tc>
      </w:tr>
    </w:tbl>
    <w:p w:rsidR="00A0146B" w:rsidRPr="00821BFB" w:rsidRDefault="00A0146B" w:rsidP="00A0146B">
      <w:pPr>
        <w:spacing w:before="40" w:after="40"/>
        <w:jc w:val="center"/>
      </w:pPr>
      <w:r w:rsidRPr="00821BFB">
        <w:rPr>
          <w:b/>
          <w:bCs/>
        </w:rPr>
        <w:t>BÁO CÁO THÀNH TÍCH</w:t>
      </w:r>
      <w:r w:rsidRPr="00821BFB">
        <w:rPr>
          <w:b/>
          <w:bCs/>
        </w:rPr>
        <w:br/>
        <w:t>ĐỀ NGHỊ TẶNG …….</w:t>
      </w:r>
      <w:r w:rsidRPr="00821BFB">
        <w:rPr>
          <w:b/>
          <w:bCs/>
          <w:vertAlign w:val="superscript"/>
        </w:rPr>
        <w:br/>
      </w:r>
      <w:r w:rsidRPr="00821BFB">
        <w:t>(Mẫu báo cáo này áp dụng đối với cá nhân)</w:t>
      </w:r>
    </w:p>
    <w:p w:rsidR="00A0146B" w:rsidRPr="00821BFB" w:rsidRDefault="00A0146B" w:rsidP="00A0146B">
      <w:pPr>
        <w:spacing w:before="40" w:after="40"/>
        <w:jc w:val="both"/>
      </w:pPr>
      <w:r w:rsidRPr="00821BFB">
        <w:rPr>
          <w:b/>
          <w:bCs/>
        </w:rPr>
        <w:tab/>
        <w:t>I. SƠ LƯỢC LÝ LỊCH</w:t>
      </w:r>
    </w:p>
    <w:p w:rsidR="00A0146B" w:rsidRPr="00821BFB" w:rsidRDefault="00A0146B" w:rsidP="00A0146B">
      <w:pPr>
        <w:spacing w:before="40" w:after="40"/>
        <w:jc w:val="both"/>
      </w:pPr>
      <w:r w:rsidRPr="00821BFB">
        <w:tab/>
        <w:t>- Họ tên (Ghi đầy đủ bằng chữ in thường, không viết tắt):</w:t>
      </w:r>
    </w:p>
    <w:p w:rsidR="00A0146B" w:rsidRPr="00821BFB" w:rsidRDefault="00A0146B" w:rsidP="00A0146B">
      <w:pPr>
        <w:spacing w:before="40" w:after="40"/>
        <w:jc w:val="both"/>
      </w:pPr>
      <w:r w:rsidRPr="00821BFB">
        <w:tab/>
        <w:t>- Sinh ngày, tháng, năm:                                 Giới tính:</w:t>
      </w:r>
    </w:p>
    <w:p w:rsidR="00A0146B" w:rsidRPr="00821BFB" w:rsidRDefault="00A0146B" w:rsidP="00A0146B">
      <w:pPr>
        <w:spacing w:before="40" w:after="40"/>
        <w:jc w:val="both"/>
      </w:pPr>
      <w:r w:rsidRPr="00821BFB">
        <w:tab/>
        <w:t>- Quê quán:</w:t>
      </w:r>
    </w:p>
    <w:p w:rsidR="00A0146B" w:rsidRPr="00821BFB" w:rsidRDefault="00A0146B" w:rsidP="00A0146B">
      <w:pPr>
        <w:spacing w:before="40" w:after="40"/>
        <w:jc w:val="both"/>
      </w:pPr>
      <w:r w:rsidRPr="00821BFB">
        <w:tab/>
        <w:t>- Trú quán:</w:t>
      </w:r>
    </w:p>
    <w:p w:rsidR="00A0146B" w:rsidRPr="00821BFB" w:rsidRDefault="00A0146B" w:rsidP="00A0146B">
      <w:pPr>
        <w:spacing w:before="40" w:after="40"/>
        <w:jc w:val="both"/>
      </w:pPr>
      <w:r w:rsidRPr="00821BFB">
        <w:tab/>
        <w:t>- Đơn vị công tác:</w:t>
      </w:r>
    </w:p>
    <w:p w:rsidR="00A0146B" w:rsidRPr="00821BFB" w:rsidRDefault="00A0146B" w:rsidP="00A0146B">
      <w:pPr>
        <w:spacing w:before="40" w:after="40"/>
        <w:jc w:val="both"/>
      </w:pPr>
      <w:r w:rsidRPr="00821BFB">
        <w:tab/>
        <w:t>- Chức vụ (Đảng, chính quyền, đoàn thể):</w:t>
      </w:r>
    </w:p>
    <w:p w:rsidR="00A0146B" w:rsidRPr="00821BFB" w:rsidRDefault="00A0146B" w:rsidP="00A0146B">
      <w:pPr>
        <w:spacing w:before="40" w:after="40"/>
        <w:jc w:val="both"/>
      </w:pPr>
      <w:r w:rsidRPr="00821BFB">
        <w:tab/>
        <w:t>- Trình độ chuyên môn, nghiệp vụ:</w:t>
      </w:r>
    </w:p>
    <w:p w:rsidR="00A0146B" w:rsidRPr="00821BFB" w:rsidRDefault="00A0146B" w:rsidP="00A0146B">
      <w:pPr>
        <w:spacing w:before="40" w:after="40"/>
        <w:jc w:val="both"/>
      </w:pPr>
      <w:r w:rsidRPr="00821BFB">
        <w:tab/>
        <w:t>- Học hàm, học vị, danh hiệu, giải thưởng:</w:t>
      </w:r>
    </w:p>
    <w:p w:rsidR="00A0146B" w:rsidRPr="00821BFB" w:rsidRDefault="00A0146B" w:rsidP="00A0146B">
      <w:pPr>
        <w:spacing w:before="40" w:after="40"/>
        <w:jc w:val="both"/>
      </w:pPr>
      <w:r w:rsidRPr="00821BFB">
        <w:rPr>
          <w:b/>
          <w:bCs/>
        </w:rPr>
        <w:tab/>
        <w:t>II. THÀNH TÍCH ĐẠT ĐƯỢC</w:t>
      </w:r>
    </w:p>
    <w:p w:rsidR="00A0146B" w:rsidRPr="00821BFB" w:rsidRDefault="00A0146B" w:rsidP="00A0146B">
      <w:pPr>
        <w:spacing w:before="40" w:after="40"/>
        <w:jc w:val="both"/>
      </w:pPr>
      <w:r w:rsidRPr="00821BFB">
        <w:tab/>
        <w:t>1. Quyền hạn, nhiệm vụ được giao hoặc đảm nhận:</w:t>
      </w:r>
    </w:p>
    <w:p w:rsidR="00A0146B" w:rsidRPr="00821BFB" w:rsidRDefault="00A0146B" w:rsidP="00A0146B">
      <w:pPr>
        <w:spacing w:before="40" w:after="40"/>
        <w:jc w:val="both"/>
      </w:pPr>
      <w:r w:rsidRPr="00821BFB">
        <w:tab/>
        <w:t>2. Thành tích đạt được của cá nhân:</w:t>
      </w:r>
    </w:p>
    <w:p w:rsidR="00A0146B" w:rsidRPr="00821BFB" w:rsidRDefault="00A0146B" w:rsidP="00A0146B">
      <w:pPr>
        <w:spacing w:before="40" w:after="40"/>
        <w:jc w:val="both"/>
      </w:pPr>
      <w:r w:rsidRPr="00821BFB">
        <w:rPr>
          <w:b/>
          <w:bCs/>
        </w:rPr>
        <w:tab/>
        <w:t>III. CÁC HÌNH THỨC ĐÃ ĐƯỢC KHEN THƯỞNG</w:t>
      </w:r>
    </w:p>
    <w:p w:rsidR="00A0146B" w:rsidRPr="00821BFB" w:rsidRDefault="00A0146B" w:rsidP="00A0146B">
      <w:pPr>
        <w:spacing w:before="40" w:after="40"/>
        <w:jc w:val="both"/>
      </w:pPr>
      <w:r w:rsidRPr="00821BFB">
        <w:tab/>
        <w:t>1. Danh hiệu thi đua: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2"/>
        <w:gridCol w:w="1812"/>
        <w:gridCol w:w="7191"/>
      </w:tblGrid>
      <w:tr w:rsidR="00A0146B" w:rsidRPr="00821BFB">
        <w:tc>
          <w:tcPr>
            <w:tcW w:w="792" w:type="dxa"/>
            <w:tcMar>
              <w:top w:w="0" w:type="dxa"/>
              <w:left w:w="108" w:type="dxa"/>
              <w:bottom w:w="0" w:type="dxa"/>
              <w:right w:w="108" w:type="dxa"/>
            </w:tcMar>
          </w:tcPr>
          <w:p w:rsidR="00A0146B" w:rsidRPr="00821BFB" w:rsidRDefault="00A0146B" w:rsidP="00A0146B">
            <w:pPr>
              <w:spacing w:before="40" w:after="40"/>
              <w:jc w:val="both"/>
            </w:pPr>
            <w:r w:rsidRPr="00821BFB">
              <w:rPr>
                <w:b/>
                <w:bCs/>
              </w:rPr>
              <w:t xml:space="preserve">Năm </w:t>
            </w:r>
          </w:p>
        </w:tc>
        <w:tc>
          <w:tcPr>
            <w:tcW w:w="1812" w:type="dxa"/>
            <w:tcMar>
              <w:top w:w="0" w:type="dxa"/>
              <w:left w:w="108" w:type="dxa"/>
              <w:bottom w:w="0" w:type="dxa"/>
              <w:right w:w="108" w:type="dxa"/>
            </w:tcMar>
          </w:tcPr>
          <w:p w:rsidR="00A0146B" w:rsidRPr="00821BFB" w:rsidRDefault="00A0146B" w:rsidP="00A0146B">
            <w:pPr>
              <w:spacing w:before="40" w:after="40"/>
              <w:jc w:val="both"/>
            </w:pPr>
            <w:r w:rsidRPr="00821BFB">
              <w:rPr>
                <w:b/>
                <w:bCs/>
              </w:rPr>
              <w:t xml:space="preserve">Danh hiệu thi đua </w:t>
            </w:r>
          </w:p>
        </w:tc>
        <w:tc>
          <w:tcPr>
            <w:tcW w:w="7191" w:type="dxa"/>
            <w:tcMar>
              <w:top w:w="0" w:type="dxa"/>
              <w:left w:w="108" w:type="dxa"/>
              <w:bottom w:w="0" w:type="dxa"/>
              <w:right w:w="108" w:type="dxa"/>
            </w:tcMar>
          </w:tcPr>
          <w:p w:rsidR="00A0146B" w:rsidRPr="00821BFB" w:rsidRDefault="00A0146B" w:rsidP="00A0146B">
            <w:pPr>
              <w:spacing w:before="40" w:after="40"/>
              <w:jc w:val="both"/>
            </w:pPr>
            <w:r w:rsidRPr="00821BFB">
              <w:rPr>
                <w:b/>
                <w:bCs/>
              </w:rPr>
              <w:t xml:space="preserve">Số, ngày, tháng, năm của quyết định công nhận danh hiệu thi đua; cơ quan ban hành quyết định </w:t>
            </w:r>
          </w:p>
        </w:tc>
      </w:tr>
      <w:tr w:rsidR="00A0146B" w:rsidRPr="00821BFB">
        <w:tc>
          <w:tcPr>
            <w:tcW w:w="792"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1812"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7191" w:type="dxa"/>
            <w:tcMar>
              <w:top w:w="0" w:type="dxa"/>
              <w:left w:w="108" w:type="dxa"/>
              <w:bottom w:w="0" w:type="dxa"/>
              <w:right w:w="108" w:type="dxa"/>
            </w:tcMar>
          </w:tcPr>
          <w:p w:rsidR="00A0146B" w:rsidRPr="00821BFB" w:rsidRDefault="00A0146B" w:rsidP="00A0146B">
            <w:pPr>
              <w:spacing w:before="40" w:after="40"/>
              <w:jc w:val="both"/>
            </w:pPr>
            <w:r w:rsidRPr="00821BFB">
              <w:t> </w:t>
            </w:r>
          </w:p>
        </w:tc>
      </w:tr>
      <w:tr w:rsidR="00A0146B" w:rsidRPr="00821BFB">
        <w:tc>
          <w:tcPr>
            <w:tcW w:w="792"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1812"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7191" w:type="dxa"/>
            <w:tcMar>
              <w:top w:w="0" w:type="dxa"/>
              <w:left w:w="108" w:type="dxa"/>
              <w:bottom w:w="0" w:type="dxa"/>
              <w:right w:w="108" w:type="dxa"/>
            </w:tcMar>
          </w:tcPr>
          <w:p w:rsidR="00A0146B" w:rsidRPr="00821BFB" w:rsidRDefault="00A0146B" w:rsidP="00A0146B">
            <w:pPr>
              <w:spacing w:before="40" w:after="40"/>
              <w:jc w:val="both"/>
            </w:pPr>
            <w:r w:rsidRPr="00821BFB">
              <w:t> </w:t>
            </w:r>
          </w:p>
        </w:tc>
      </w:tr>
    </w:tbl>
    <w:p w:rsidR="00A0146B" w:rsidRPr="00821BFB" w:rsidRDefault="00A0146B" w:rsidP="00A0146B">
      <w:pPr>
        <w:spacing w:before="40" w:after="40"/>
        <w:jc w:val="both"/>
      </w:pPr>
      <w:r w:rsidRPr="00821BFB">
        <w:t>2. Hình thức khen thưởng: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2"/>
        <w:gridCol w:w="1814"/>
        <w:gridCol w:w="7189"/>
      </w:tblGrid>
      <w:tr w:rsidR="00A0146B" w:rsidRPr="00821BFB">
        <w:tc>
          <w:tcPr>
            <w:tcW w:w="792" w:type="dxa"/>
            <w:tcMar>
              <w:top w:w="0" w:type="dxa"/>
              <w:left w:w="108" w:type="dxa"/>
              <w:bottom w:w="0" w:type="dxa"/>
              <w:right w:w="108" w:type="dxa"/>
            </w:tcMar>
          </w:tcPr>
          <w:p w:rsidR="00A0146B" w:rsidRPr="00821BFB" w:rsidRDefault="00A0146B" w:rsidP="00A0146B">
            <w:pPr>
              <w:spacing w:before="40" w:after="40"/>
              <w:jc w:val="both"/>
            </w:pPr>
            <w:r w:rsidRPr="00821BFB">
              <w:rPr>
                <w:b/>
                <w:bCs/>
              </w:rPr>
              <w:t xml:space="preserve">Năm </w:t>
            </w:r>
          </w:p>
        </w:tc>
        <w:tc>
          <w:tcPr>
            <w:tcW w:w="1814" w:type="dxa"/>
            <w:tcMar>
              <w:top w:w="0" w:type="dxa"/>
              <w:left w:w="108" w:type="dxa"/>
              <w:bottom w:w="0" w:type="dxa"/>
              <w:right w:w="108" w:type="dxa"/>
            </w:tcMar>
          </w:tcPr>
          <w:p w:rsidR="00A0146B" w:rsidRPr="00821BFB" w:rsidRDefault="00A0146B" w:rsidP="00A0146B">
            <w:pPr>
              <w:spacing w:before="40" w:after="40"/>
              <w:jc w:val="both"/>
            </w:pPr>
            <w:r w:rsidRPr="00821BFB">
              <w:rPr>
                <w:b/>
                <w:bCs/>
              </w:rPr>
              <w:t>Hình thức khen thưởng</w:t>
            </w:r>
          </w:p>
        </w:tc>
        <w:tc>
          <w:tcPr>
            <w:tcW w:w="7189" w:type="dxa"/>
            <w:tcMar>
              <w:top w:w="0" w:type="dxa"/>
              <w:left w:w="108" w:type="dxa"/>
              <w:bottom w:w="0" w:type="dxa"/>
              <w:right w:w="108" w:type="dxa"/>
            </w:tcMar>
          </w:tcPr>
          <w:p w:rsidR="00A0146B" w:rsidRPr="00821BFB" w:rsidRDefault="00A0146B" w:rsidP="00A0146B">
            <w:pPr>
              <w:spacing w:before="40" w:after="40"/>
              <w:jc w:val="both"/>
            </w:pPr>
            <w:r w:rsidRPr="00821BFB">
              <w:rPr>
                <w:b/>
                <w:bCs/>
              </w:rPr>
              <w:t xml:space="preserve">Số, ngày, tháng, năm của quyết định khen thưởng; cơ quan ban hành quyết định </w:t>
            </w:r>
          </w:p>
        </w:tc>
      </w:tr>
      <w:tr w:rsidR="00A0146B" w:rsidRPr="00821BFB">
        <w:tc>
          <w:tcPr>
            <w:tcW w:w="792"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1814"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7189" w:type="dxa"/>
            <w:tcMar>
              <w:top w:w="0" w:type="dxa"/>
              <w:left w:w="108" w:type="dxa"/>
              <w:bottom w:w="0" w:type="dxa"/>
              <w:right w:w="108" w:type="dxa"/>
            </w:tcMar>
          </w:tcPr>
          <w:p w:rsidR="00A0146B" w:rsidRPr="00821BFB" w:rsidRDefault="00A0146B" w:rsidP="00A0146B">
            <w:pPr>
              <w:spacing w:before="40" w:after="40"/>
              <w:jc w:val="both"/>
            </w:pPr>
            <w:r w:rsidRPr="00821BFB">
              <w:t> </w:t>
            </w:r>
          </w:p>
        </w:tc>
      </w:tr>
      <w:tr w:rsidR="00A0146B" w:rsidRPr="00821BFB">
        <w:tc>
          <w:tcPr>
            <w:tcW w:w="792"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1814"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7189" w:type="dxa"/>
            <w:tcMar>
              <w:top w:w="0" w:type="dxa"/>
              <w:left w:w="108" w:type="dxa"/>
              <w:bottom w:w="0" w:type="dxa"/>
              <w:right w:w="108" w:type="dxa"/>
            </w:tcMar>
          </w:tcPr>
          <w:p w:rsidR="00A0146B" w:rsidRPr="00821BFB" w:rsidRDefault="00A0146B" w:rsidP="00A0146B">
            <w:pPr>
              <w:spacing w:before="40" w:after="40"/>
              <w:jc w:val="both"/>
            </w:pPr>
            <w:r w:rsidRPr="00821BFB">
              <w:t> </w:t>
            </w:r>
          </w:p>
        </w:tc>
      </w:tr>
    </w:tbl>
    <w:p w:rsidR="00A0146B" w:rsidRPr="00821BFB" w:rsidRDefault="00A0146B" w:rsidP="00A0146B">
      <w:pPr>
        <w:spacing w:before="40" w:after="40"/>
        <w:jc w:val="both"/>
      </w:pPr>
    </w:p>
    <w:tbl>
      <w:tblPr>
        <w:tblW w:w="0" w:type="auto"/>
        <w:tblCellMar>
          <w:left w:w="0" w:type="dxa"/>
          <w:right w:w="0" w:type="dxa"/>
        </w:tblCellMar>
        <w:tblLook w:val="0000"/>
      </w:tblPr>
      <w:tblGrid>
        <w:gridCol w:w="4442"/>
        <w:gridCol w:w="5353"/>
      </w:tblGrid>
      <w:tr w:rsidR="00A0146B" w:rsidRPr="00821BFB">
        <w:tc>
          <w:tcPr>
            <w:tcW w:w="4442" w:type="dxa"/>
            <w:tcMar>
              <w:top w:w="0" w:type="dxa"/>
              <w:left w:w="108" w:type="dxa"/>
              <w:bottom w:w="0" w:type="dxa"/>
              <w:right w:w="108" w:type="dxa"/>
            </w:tcMar>
          </w:tcPr>
          <w:p w:rsidR="00A0146B" w:rsidRPr="00821BFB" w:rsidRDefault="00A0146B" w:rsidP="00A0146B">
            <w:pPr>
              <w:spacing w:before="40" w:after="40"/>
              <w:jc w:val="center"/>
            </w:pPr>
            <w:r w:rsidRPr="00821BFB">
              <w:rPr>
                <w:b/>
                <w:bCs/>
              </w:rPr>
              <w:t>THỦ TRƯỞNG ĐƠN VỊ XÁC NHẬN, ĐỀ NGHỊ</w:t>
            </w:r>
            <w:r w:rsidRPr="00821BFB">
              <w:rPr>
                <w:b/>
                <w:bCs/>
              </w:rPr>
              <w:br/>
            </w:r>
            <w:r w:rsidRPr="00821BFB">
              <w:rPr>
                <w:i/>
                <w:iCs/>
              </w:rPr>
              <w:t>(Ký, đóng dấu)</w:t>
            </w:r>
          </w:p>
        </w:tc>
        <w:tc>
          <w:tcPr>
            <w:tcW w:w="5353" w:type="dxa"/>
            <w:tcMar>
              <w:top w:w="0" w:type="dxa"/>
              <w:left w:w="108" w:type="dxa"/>
              <w:bottom w:w="0" w:type="dxa"/>
              <w:right w:w="108" w:type="dxa"/>
            </w:tcMar>
          </w:tcPr>
          <w:p w:rsidR="00A0146B" w:rsidRPr="00821BFB" w:rsidRDefault="00A0146B" w:rsidP="00A0146B">
            <w:pPr>
              <w:spacing w:before="40" w:after="40"/>
              <w:jc w:val="center"/>
            </w:pPr>
            <w:r w:rsidRPr="00821BFB">
              <w:rPr>
                <w:b/>
                <w:bCs/>
              </w:rPr>
              <w:t>NGƯỜI BÁO CÁO THÀNH TÍCH</w:t>
            </w:r>
            <w:r w:rsidRPr="00821BFB">
              <w:rPr>
                <w:b/>
                <w:bCs/>
              </w:rPr>
              <w:br/>
            </w:r>
            <w:r w:rsidRPr="00821BFB">
              <w:rPr>
                <w:i/>
                <w:iCs/>
              </w:rPr>
              <w:t>(Ký, ghi rõ họ và tên)</w:t>
            </w:r>
          </w:p>
        </w:tc>
      </w:tr>
      <w:tr w:rsidR="00A0146B" w:rsidRPr="00821BFB">
        <w:tc>
          <w:tcPr>
            <w:tcW w:w="9795" w:type="dxa"/>
            <w:gridSpan w:val="2"/>
            <w:tcMar>
              <w:top w:w="0" w:type="dxa"/>
              <w:left w:w="108" w:type="dxa"/>
              <w:bottom w:w="0" w:type="dxa"/>
              <w:right w:w="108" w:type="dxa"/>
            </w:tcMar>
          </w:tcPr>
          <w:p w:rsidR="00A0146B" w:rsidRPr="00821BFB" w:rsidRDefault="00A0146B" w:rsidP="00A0146B">
            <w:pPr>
              <w:spacing w:before="40" w:after="40"/>
              <w:jc w:val="center"/>
            </w:pPr>
            <w:r w:rsidRPr="00821BFB">
              <w:rPr>
                <w:b/>
                <w:bCs/>
              </w:rPr>
              <w:t>THỦ TRƯỞNG ĐƠN VỊ CẤP TRÊN TRỰC TIẾP XÁC NHẬN</w:t>
            </w:r>
            <w:r w:rsidRPr="00821BFB">
              <w:rPr>
                <w:b/>
                <w:bCs/>
              </w:rPr>
              <w:br/>
            </w:r>
            <w:r w:rsidRPr="00821BFB">
              <w:rPr>
                <w:i/>
                <w:iCs/>
              </w:rPr>
              <w:t>(Ký, đóng dấu)</w:t>
            </w:r>
          </w:p>
        </w:tc>
      </w:tr>
    </w:tbl>
    <w:p w:rsidR="00A0146B" w:rsidRPr="00821BFB" w:rsidRDefault="00A0146B" w:rsidP="00A0146B">
      <w:pPr>
        <w:spacing w:before="40" w:after="40"/>
        <w:jc w:val="both"/>
      </w:pPr>
    </w:p>
    <w:p w:rsidR="0090531A" w:rsidRPr="00821BFB" w:rsidRDefault="00A0146B" w:rsidP="001D1DEC">
      <w:pPr>
        <w:spacing w:before="120"/>
        <w:jc w:val="both"/>
        <w:rPr>
          <w:b/>
        </w:rPr>
      </w:pPr>
      <w:r w:rsidRPr="00821BFB">
        <w:rPr>
          <w:b/>
        </w:rPr>
        <w:tab/>
      </w:r>
    </w:p>
    <w:p w:rsidR="00A0146B" w:rsidRPr="00821BFB" w:rsidRDefault="0090531A" w:rsidP="001D1DEC">
      <w:pPr>
        <w:spacing w:before="120"/>
        <w:jc w:val="both"/>
        <w:rPr>
          <w:b/>
          <w:spacing w:val="2"/>
        </w:rPr>
      </w:pPr>
      <w:r w:rsidRPr="00821BFB">
        <w:rPr>
          <w:b/>
        </w:rPr>
        <w:br w:type="page"/>
      </w:r>
      <w:r w:rsidR="00A0146B" w:rsidRPr="00821BFB">
        <w:rPr>
          <w:b/>
          <w:spacing w:val="2"/>
        </w:rPr>
        <w:lastRenderedPageBreak/>
        <w:t>2. Thủ tục tặng Cờ thi đua cấp tỉnh</w:t>
      </w:r>
    </w:p>
    <w:p w:rsidR="00651D98" w:rsidRPr="00821BFB" w:rsidRDefault="00651D98" w:rsidP="001D1DEC">
      <w:pPr>
        <w:pStyle w:val="Heading31"/>
        <w:keepNext/>
        <w:keepLines/>
        <w:shd w:val="clear" w:color="auto" w:fill="auto"/>
        <w:spacing w:before="120" w:line="240" w:lineRule="auto"/>
        <w:ind w:left="720" w:firstLine="0"/>
        <w:jc w:val="both"/>
        <w:rPr>
          <w:b w:val="0"/>
          <w:spacing w:val="2"/>
        </w:rPr>
      </w:pPr>
      <w:r w:rsidRPr="00821BFB">
        <w:rPr>
          <w:rStyle w:val="Heading3"/>
          <w:spacing w:val="2"/>
          <w:sz w:val="28"/>
          <w:szCs w:val="28"/>
          <w:lang w:eastAsia="vi-VN"/>
        </w:rPr>
        <w:t>Trình tự thực hiện</w:t>
      </w:r>
    </w:p>
    <w:p w:rsidR="0090531A" w:rsidRPr="00821BFB" w:rsidRDefault="0090531A" w:rsidP="0090531A">
      <w:pPr>
        <w:pStyle w:val="Bodytext212"/>
        <w:shd w:val="clear" w:color="auto" w:fill="auto"/>
        <w:spacing w:before="60" w:after="60" w:line="240" w:lineRule="auto"/>
        <w:ind w:firstLine="720"/>
        <w:jc w:val="both"/>
        <w:rPr>
          <w:rStyle w:val="Bodytext2"/>
          <w:b w:val="0"/>
          <w:spacing w:val="2"/>
          <w:sz w:val="28"/>
          <w:szCs w:val="28"/>
        </w:rPr>
      </w:pPr>
      <w:r w:rsidRPr="00821BFB">
        <w:rPr>
          <w:rStyle w:val="Bodytext2"/>
          <w:b w:val="0"/>
          <w:spacing w:val="2"/>
          <w:sz w:val="28"/>
          <w:szCs w:val="28"/>
        </w:rPr>
        <w:t>Bước 1. Cá nhân, tổ chức có nhu cầu đề nghị khen thưởng nộp hồ sơ tại Trung tâm Phục vụ hành chính công tỉnh Vĩnh Long, số 12C, đường Hoàng Thái Hiếu, phường 1, thành phố Vĩnh Long.</w:t>
      </w:r>
    </w:p>
    <w:p w:rsidR="0090531A" w:rsidRPr="00821BFB" w:rsidRDefault="0090531A" w:rsidP="0090531A">
      <w:pPr>
        <w:pStyle w:val="BodyText"/>
        <w:spacing w:before="120"/>
        <w:ind w:firstLine="700"/>
        <w:rPr>
          <w:i/>
          <w:sz w:val="28"/>
          <w:szCs w:val="28"/>
          <w:lang w:val="nl-NL"/>
        </w:rPr>
      </w:pPr>
      <w:r w:rsidRPr="00821BFB">
        <w:rPr>
          <w:i/>
          <w:sz w:val="28"/>
          <w:szCs w:val="28"/>
          <w:lang w:val="nl-NL"/>
        </w:rPr>
        <w:t>- Đối với trường hợp nộp trực tiếp công chức tiếp nhận hồ sơ kiểm tra thành phần, tính pháp lý và nội dung hồ sơ:</w:t>
      </w:r>
    </w:p>
    <w:p w:rsidR="0090531A" w:rsidRPr="00821BFB" w:rsidRDefault="0090531A" w:rsidP="0090531A">
      <w:pPr>
        <w:pStyle w:val="BodyText"/>
        <w:spacing w:before="120"/>
        <w:ind w:firstLine="700"/>
        <w:rPr>
          <w:sz w:val="28"/>
          <w:szCs w:val="28"/>
          <w:lang w:val="nl-NL"/>
        </w:rPr>
      </w:pPr>
      <w:r w:rsidRPr="00821BFB">
        <w:rPr>
          <w:sz w:val="28"/>
          <w:szCs w:val="28"/>
          <w:lang w:val="nl-NL"/>
        </w:rPr>
        <w:t>+ Trường hợp hồ sơ hợp lệ, đầy đủ công chức viết Giấy tiếp nhận hồ sơ và hẹn trả kết quả giải quyết thủ tục hành chính trao cho người nộp hồ sơ;</w:t>
      </w:r>
    </w:p>
    <w:p w:rsidR="0090531A" w:rsidRPr="00821BFB" w:rsidRDefault="0090531A" w:rsidP="0090531A">
      <w:pPr>
        <w:pStyle w:val="BodyText"/>
        <w:tabs>
          <w:tab w:val="left" w:pos="709"/>
        </w:tabs>
        <w:spacing w:before="120"/>
        <w:ind w:firstLine="700"/>
        <w:rPr>
          <w:sz w:val="28"/>
          <w:szCs w:val="28"/>
          <w:lang w:val="nl-NL"/>
        </w:rPr>
      </w:pPr>
      <w:r w:rsidRPr="00821BFB">
        <w:rPr>
          <w:sz w:val="28"/>
          <w:szCs w:val="28"/>
          <w:lang w:val="nl-NL"/>
        </w:rPr>
        <w:t xml:space="preserve">+ Trường hợp hồ sơ thiếu hoặc không hợp lệ công chức tiếp nhận hồ sơ hướng dẫn hoặc viết </w:t>
      </w:r>
      <w:r w:rsidRPr="00821BFB">
        <w:rPr>
          <w:sz w:val="28"/>
          <w:szCs w:val="28"/>
          <w:lang w:val="vi-VN"/>
        </w:rPr>
        <w:t xml:space="preserve">Phiếu yêu cầu bổ sung, hoàn thiện hồ sơ </w:t>
      </w:r>
      <w:r w:rsidRPr="00821BFB">
        <w:rPr>
          <w:sz w:val="28"/>
          <w:szCs w:val="28"/>
          <w:lang w:val="nl-NL"/>
        </w:rPr>
        <w:t>trao cho người nộp để người nộp bổ sung hoàn chỉnh hồ sơ không quá 01 lần.</w:t>
      </w:r>
    </w:p>
    <w:p w:rsidR="0090531A" w:rsidRPr="00821BFB" w:rsidRDefault="0090531A" w:rsidP="0090531A">
      <w:pPr>
        <w:pStyle w:val="BodyText"/>
        <w:spacing w:before="120"/>
        <w:ind w:firstLine="700"/>
        <w:rPr>
          <w:i/>
          <w:sz w:val="28"/>
          <w:szCs w:val="28"/>
          <w:lang w:val="nl-NL"/>
        </w:rPr>
      </w:pPr>
      <w:r w:rsidRPr="00821BFB">
        <w:rPr>
          <w:i/>
          <w:sz w:val="28"/>
          <w:szCs w:val="28"/>
          <w:lang w:val="nl-NL"/>
        </w:rPr>
        <w:t>- Đối với trường hợp gửi qua dịch vụ bưu chính công chức tiếp nhận hồ sơ kiểm tra thành phần, tính pháp lý và nội dung hồ sơ:</w:t>
      </w:r>
    </w:p>
    <w:p w:rsidR="0090531A" w:rsidRPr="00821BFB" w:rsidRDefault="0090531A" w:rsidP="0090531A">
      <w:pPr>
        <w:pStyle w:val="BodyText"/>
        <w:tabs>
          <w:tab w:val="left" w:pos="709"/>
        </w:tabs>
        <w:spacing w:before="120"/>
        <w:ind w:firstLine="700"/>
        <w:rPr>
          <w:sz w:val="28"/>
          <w:szCs w:val="28"/>
          <w:lang w:val="vi-VN"/>
        </w:rPr>
      </w:pPr>
      <w:r w:rsidRPr="00821BFB">
        <w:rPr>
          <w:sz w:val="28"/>
          <w:szCs w:val="28"/>
          <w:lang w:val="nl-NL"/>
        </w:rPr>
        <w:t>+ Nếu hồ sơ hợp lệ, đầy đủ thì công chức tiếp nhận hồ sơ sẽ thông báo ngày trả kết quả qua điện thoại hoặc bằng văn bản gửi qua dịch vụ bưu chính cho người nộp biết;</w:t>
      </w:r>
    </w:p>
    <w:p w:rsidR="0090531A" w:rsidRPr="00821BFB" w:rsidRDefault="0090531A" w:rsidP="0090531A">
      <w:pPr>
        <w:spacing w:before="120"/>
        <w:ind w:firstLine="700"/>
        <w:jc w:val="both"/>
        <w:rPr>
          <w:lang w:val="vi-VN"/>
        </w:rPr>
      </w:pPr>
      <w:r w:rsidRPr="00821BFB">
        <w:rPr>
          <w:lang w:val="vi-VN"/>
        </w:rPr>
        <w:t xml:space="preserve">+ Nếu hồ sơ thiếu hoặc không hợp lệ công chức tiếp hướng dẫn người nộp hồ sơ bổ sung hoàn chỉnh hồ sơ hoặc gửi qua </w:t>
      </w:r>
      <w:r w:rsidRPr="00821BFB">
        <w:rPr>
          <w:lang w:val="nl-NL"/>
        </w:rPr>
        <w:t xml:space="preserve">dịch vụ bưu chính </w:t>
      </w:r>
      <w:r w:rsidRPr="00821BFB">
        <w:rPr>
          <w:lang w:val="vi-VN"/>
        </w:rPr>
        <w:t>Phiếu yêu cầu bổ sung, hoàn thiện hồ sơ để thông báo cho người nộp biết bổ sung hoàn chỉnh hồ sơ không quá 01 lần.</w:t>
      </w:r>
    </w:p>
    <w:p w:rsidR="0090531A" w:rsidRPr="00821BFB" w:rsidRDefault="0090531A" w:rsidP="0090531A">
      <w:pPr>
        <w:pStyle w:val="Bodytext212"/>
        <w:shd w:val="clear" w:color="auto" w:fill="auto"/>
        <w:spacing w:before="60" w:after="60" w:line="240" w:lineRule="auto"/>
        <w:ind w:firstLine="720"/>
        <w:jc w:val="both"/>
        <w:rPr>
          <w:rStyle w:val="Bodytext2"/>
          <w:b w:val="0"/>
          <w:spacing w:val="2"/>
          <w:sz w:val="28"/>
          <w:szCs w:val="28"/>
          <w:lang w:val="vi-VN"/>
        </w:rPr>
      </w:pPr>
      <w:r w:rsidRPr="00821BFB">
        <w:rPr>
          <w:rStyle w:val="Bodytext2"/>
          <w:b w:val="0"/>
          <w:spacing w:val="-4"/>
          <w:sz w:val="28"/>
          <w:szCs w:val="28"/>
          <w:lang w:val="vi-VN"/>
        </w:rPr>
        <w:t>Bước 2. Thẩm định hồ sơ, xin ý kiến các cơ quan liên quan, báo cáo Hội đồng thi đua khen thưởng cùng cấp, tổng hợp trình Chủ tịch UBND tỉnh quyết định khen thưởng</w:t>
      </w:r>
      <w:r w:rsidRPr="00821BFB">
        <w:rPr>
          <w:rStyle w:val="Bodytext2"/>
          <w:b w:val="0"/>
          <w:spacing w:val="2"/>
          <w:sz w:val="28"/>
          <w:szCs w:val="28"/>
          <w:lang w:val="vi-VN"/>
        </w:rPr>
        <w:t>.</w:t>
      </w:r>
    </w:p>
    <w:p w:rsidR="0090531A" w:rsidRPr="00821BFB" w:rsidRDefault="0090531A" w:rsidP="0090531A">
      <w:pPr>
        <w:pStyle w:val="Bodytext212"/>
        <w:shd w:val="clear" w:color="auto" w:fill="auto"/>
        <w:spacing w:before="60" w:after="60" w:line="240" w:lineRule="auto"/>
        <w:ind w:firstLine="720"/>
        <w:jc w:val="both"/>
        <w:rPr>
          <w:rStyle w:val="Bodytext2"/>
          <w:b w:val="0"/>
          <w:spacing w:val="2"/>
          <w:sz w:val="28"/>
          <w:szCs w:val="28"/>
          <w:lang w:val="vi-VN"/>
        </w:rPr>
      </w:pPr>
      <w:r w:rsidRPr="00821BFB">
        <w:rPr>
          <w:rStyle w:val="Bodytext2"/>
          <w:b w:val="0"/>
          <w:spacing w:val="2"/>
          <w:sz w:val="28"/>
          <w:szCs w:val="28"/>
          <w:lang w:val="vi-VN"/>
        </w:rPr>
        <w:t>Bước 3. Các trường hợp không được khen thưởng (không đúng đối tượng, không đủ tiêu chuẩn, không đủ hồ sơ hoặc vi phạm pháp luật), Ban Thi đua - khen thưởng thông báo đến các đơn vị trình khen biết.</w:t>
      </w:r>
    </w:p>
    <w:p w:rsidR="00821BFB" w:rsidRPr="00821BFB" w:rsidRDefault="00821BFB" w:rsidP="00821BFB">
      <w:pPr>
        <w:pStyle w:val="Bodytext212"/>
        <w:shd w:val="clear" w:color="auto" w:fill="auto"/>
        <w:spacing w:before="60" w:after="60" w:line="240" w:lineRule="auto"/>
        <w:ind w:firstLine="720"/>
        <w:jc w:val="both"/>
        <w:rPr>
          <w:b/>
          <w:spacing w:val="-2"/>
          <w:lang w:val="vi-VN"/>
        </w:rPr>
      </w:pPr>
      <w:r w:rsidRPr="00821BFB">
        <w:rPr>
          <w:rStyle w:val="Bodytext2"/>
          <w:b w:val="0"/>
          <w:spacing w:val="-2"/>
          <w:sz w:val="28"/>
          <w:szCs w:val="28"/>
          <w:lang w:val="vi-VN"/>
        </w:rPr>
        <w:t>Bước 4. Khi có Quyết định của Chủ tịch UBND tỉnh, Ban Thi đua - Khen thưởng thông báo Quyết định và cấp phát cho đơn vị trình khen.</w:t>
      </w:r>
    </w:p>
    <w:p w:rsidR="0090531A" w:rsidRPr="00821BFB" w:rsidRDefault="0090531A" w:rsidP="0090531A">
      <w:pPr>
        <w:spacing w:before="120"/>
        <w:ind w:firstLine="700"/>
        <w:jc w:val="both"/>
        <w:rPr>
          <w:lang w:val="vi-VN"/>
        </w:rPr>
      </w:pPr>
      <w:r w:rsidRPr="00821BFB">
        <w:rPr>
          <w:lang w:val="vi-VN"/>
        </w:rPr>
        <w:t xml:space="preserve">Bước 5: Nhận kết quả giải quyết thủ tục hành chính tại </w:t>
      </w:r>
      <w:r w:rsidRPr="00821BFB">
        <w:rPr>
          <w:rStyle w:val="Bodytext2"/>
          <w:b w:val="0"/>
          <w:spacing w:val="2"/>
          <w:sz w:val="28"/>
          <w:szCs w:val="28"/>
          <w:lang w:val="vi-VN"/>
        </w:rPr>
        <w:t xml:space="preserve">Trung tâm Phục vụ hành chính công tỉnh Vĩnh Long, số 12C, đường Hoàng Thái Hiếu, phường 1, thành phố Vĩnh Long </w:t>
      </w:r>
      <w:r w:rsidRPr="00821BFB">
        <w:rPr>
          <w:lang w:val="nl-NL"/>
        </w:rPr>
        <w:t>hoặc qua dịch vụ bưu chính</w:t>
      </w:r>
      <w:r w:rsidRPr="00821BFB">
        <w:rPr>
          <w:lang w:val="vi-VN"/>
        </w:rPr>
        <w:t>.</w:t>
      </w:r>
    </w:p>
    <w:p w:rsidR="0090531A" w:rsidRPr="00821BFB" w:rsidRDefault="0090531A" w:rsidP="0090531A">
      <w:pPr>
        <w:spacing w:before="120"/>
        <w:ind w:firstLine="700"/>
        <w:jc w:val="both"/>
        <w:rPr>
          <w:lang w:val="da-DK"/>
        </w:rPr>
      </w:pPr>
      <w:r w:rsidRPr="00821BFB">
        <w:rPr>
          <w:lang w:val="da-DK"/>
        </w:rPr>
        <w:t xml:space="preserve">- Khi đến nhận kết quả giải quyết thủ tục hành chính, người nhận phải trả lại </w:t>
      </w:r>
      <w:r w:rsidRPr="00821BFB">
        <w:rPr>
          <w:lang w:val="vi-VN"/>
        </w:rPr>
        <w:t>Giấy tiếp nhận hồ sơ và hẹn trả kết quả</w:t>
      </w:r>
      <w:r w:rsidRPr="00821BFB">
        <w:rPr>
          <w:lang w:val="da-DK"/>
        </w:rPr>
        <w:t xml:space="preserve"> và ký vào sổ trả kết quả;</w:t>
      </w:r>
    </w:p>
    <w:p w:rsidR="0090531A" w:rsidRPr="00821BFB" w:rsidRDefault="0090531A" w:rsidP="0090531A">
      <w:pPr>
        <w:spacing w:before="120"/>
        <w:ind w:firstLine="700"/>
        <w:jc w:val="both"/>
        <w:rPr>
          <w:spacing w:val="-6"/>
          <w:lang w:val="da-DK"/>
        </w:rPr>
      </w:pPr>
      <w:r w:rsidRPr="00821BFB">
        <w:rPr>
          <w:spacing w:val="-6"/>
          <w:lang w:val="da-DK"/>
        </w:rPr>
        <w:t>- Công chức kiểm tra lại kết quả giải quyết thủ tục hành chính và trao cho người nhận;</w:t>
      </w:r>
    </w:p>
    <w:p w:rsidR="0090531A" w:rsidRPr="00821BFB" w:rsidRDefault="0090531A" w:rsidP="0090531A">
      <w:pPr>
        <w:spacing w:before="120"/>
        <w:ind w:firstLine="700"/>
        <w:jc w:val="both"/>
        <w:rPr>
          <w:b/>
          <w:lang w:val="hr-HR"/>
        </w:rPr>
      </w:pPr>
      <w:r w:rsidRPr="00821BFB">
        <w:rPr>
          <w:lang w:val="da-DK"/>
        </w:rPr>
        <w:t>- Người nhận kết quả kiểm tra lại kết quả giải quyết thủ tục hành chính, nếu phát hiện có sai sót hoặc không đúng thì yêu cầu điều chỉnh lại cho đúng;</w:t>
      </w:r>
    </w:p>
    <w:p w:rsidR="0090531A" w:rsidRPr="00821BFB" w:rsidRDefault="0090531A" w:rsidP="0090531A">
      <w:pPr>
        <w:spacing w:before="120"/>
        <w:ind w:firstLine="700"/>
        <w:jc w:val="both"/>
        <w:rPr>
          <w:lang w:val="hr-HR"/>
        </w:rPr>
      </w:pPr>
      <w:r w:rsidRPr="00821BFB">
        <w:rPr>
          <w:lang w:val="hr-HR"/>
        </w:rPr>
        <w:lastRenderedPageBreak/>
        <w:t>Thời gian tiếp nhận hồ sơ và trả kết quả: buổi sáng từ 07 giờ đến 11 giờ và buổi chiều từ 13 giờ đến 17 giờ, từ thứ hai đến thứ sáu hàng tuần (trừ các ngày nghỉ theo quy định).</w:t>
      </w:r>
    </w:p>
    <w:p w:rsidR="00651D98" w:rsidRPr="00821BFB" w:rsidRDefault="00651D98" w:rsidP="001D1DEC">
      <w:pPr>
        <w:pStyle w:val="Heading31"/>
        <w:keepNext/>
        <w:keepLines/>
        <w:shd w:val="clear" w:color="auto" w:fill="auto"/>
        <w:tabs>
          <w:tab w:val="left" w:pos="852"/>
        </w:tabs>
        <w:spacing w:before="120" w:line="240" w:lineRule="auto"/>
        <w:ind w:left="720" w:firstLine="0"/>
        <w:jc w:val="both"/>
        <w:rPr>
          <w:b w:val="0"/>
          <w:spacing w:val="2"/>
          <w:lang w:val="hr-HR"/>
        </w:rPr>
      </w:pPr>
      <w:r w:rsidRPr="00821BFB">
        <w:rPr>
          <w:rStyle w:val="Heading3"/>
          <w:spacing w:val="2"/>
          <w:sz w:val="28"/>
          <w:szCs w:val="28"/>
          <w:lang w:eastAsia="vi-VN"/>
        </w:rPr>
        <w:t>C</w:t>
      </w:r>
      <w:r w:rsidRPr="00821BFB">
        <w:rPr>
          <w:rStyle w:val="Heading3"/>
          <w:spacing w:val="2"/>
          <w:sz w:val="28"/>
          <w:szCs w:val="28"/>
          <w:lang w:val="hr-HR" w:eastAsia="vi-VN"/>
        </w:rPr>
        <w:t>á</w:t>
      </w:r>
      <w:r w:rsidRPr="00821BFB">
        <w:rPr>
          <w:rStyle w:val="Heading3"/>
          <w:spacing w:val="2"/>
          <w:sz w:val="28"/>
          <w:szCs w:val="28"/>
          <w:lang w:eastAsia="vi-VN"/>
        </w:rPr>
        <w:t>chthứcthựchiện</w:t>
      </w:r>
    </w:p>
    <w:p w:rsidR="00D87345" w:rsidRPr="00821BFB" w:rsidRDefault="00D87345" w:rsidP="001D1DEC">
      <w:pPr>
        <w:spacing w:before="120"/>
        <w:ind w:firstLine="720"/>
        <w:jc w:val="both"/>
        <w:rPr>
          <w:b/>
          <w:spacing w:val="2"/>
          <w:lang w:val="hr-HR"/>
        </w:rPr>
      </w:pPr>
      <w:r w:rsidRPr="00821BFB">
        <w:rPr>
          <w:rStyle w:val="Bodytext2"/>
          <w:b w:val="0"/>
          <w:spacing w:val="2"/>
          <w:sz w:val="28"/>
          <w:szCs w:val="28"/>
        </w:rPr>
        <w:t>Nộphồs</w:t>
      </w:r>
      <w:r w:rsidRPr="00821BFB">
        <w:rPr>
          <w:rStyle w:val="Bodytext2"/>
          <w:b w:val="0"/>
          <w:spacing w:val="2"/>
          <w:sz w:val="28"/>
          <w:szCs w:val="28"/>
          <w:lang w:val="hr-HR"/>
        </w:rPr>
        <w:t xml:space="preserve">ơ </w:t>
      </w:r>
      <w:r w:rsidRPr="00821BFB">
        <w:rPr>
          <w:rStyle w:val="Bodytext2"/>
          <w:b w:val="0"/>
          <w:spacing w:val="2"/>
          <w:sz w:val="28"/>
          <w:szCs w:val="28"/>
        </w:rPr>
        <w:t>trựctiếphoặcqua</w:t>
      </w:r>
      <w:r w:rsidR="003215F8" w:rsidRPr="00821BFB">
        <w:rPr>
          <w:rStyle w:val="Bodytext2"/>
          <w:b w:val="0"/>
          <w:spacing w:val="2"/>
          <w:sz w:val="28"/>
          <w:szCs w:val="28"/>
        </w:rPr>
        <w:t>quadịchvụb</w:t>
      </w:r>
      <w:r w:rsidR="003215F8" w:rsidRPr="00821BFB">
        <w:rPr>
          <w:rStyle w:val="Bodytext2"/>
          <w:b w:val="0"/>
          <w:spacing w:val="2"/>
          <w:sz w:val="28"/>
          <w:szCs w:val="28"/>
          <w:lang w:val="hr-HR"/>
        </w:rPr>
        <w:t>ư</w:t>
      </w:r>
      <w:r w:rsidR="003215F8" w:rsidRPr="00821BFB">
        <w:rPr>
          <w:rStyle w:val="Bodytext2"/>
          <w:b w:val="0"/>
          <w:spacing w:val="2"/>
          <w:sz w:val="28"/>
          <w:szCs w:val="28"/>
        </w:rPr>
        <w:t>uch</w:t>
      </w:r>
      <w:r w:rsidR="003215F8" w:rsidRPr="00821BFB">
        <w:rPr>
          <w:rStyle w:val="Bodytext2"/>
          <w:b w:val="0"/>
          <w:spacing w:val="2"/>
          <w:sz w:val="28"/>
          <w:szCs w:val="28"/>
          <w:lang w:val="hr-HR"/>
        </w:rPr>
        <w:t>í</w:t>
      </w:r>
      <w:r w:rsidR="003215F8" w:rsidRPr="00821BFB">
        <w:rPr>
          <w:rStyle w:val="Bodytext2"/>
          <w:b w:val="0"/>
          <w:spacing w:val="2"/>
          <w:sz w:val="28"/>
          <w:szCs w:val="28"/>
        </w:rPr>
        <w:t>nh</w:t>
      </w:r>
      <w:r w:rsidRPr="00821BFB">
        <w:rPr>
          <w:rStyle w:val="Bodytext2"/>
          <w:b w:val="0"/>
          <w:spacing w:val="2"/>
          <w:sz w:val="28"/>
          <w:szCs w:val="28"/>
          <w:lang w:val="hr-HR"/>
        </w:rPr>
        <w:t>.</w:t>
      </w:r>
    </w:p>
    <w:p w:rsidR="00651D98" w:rsidRPr="00821BFB" w:rsidRDefault="00A0146B" w:rsidP="001D1DEC">
      <w:pPr>
        <w:pStyle w:val="Heading31"/>
        <w:keepNext/>
        <w:keepLines/>
        <w:shd w:val="clear" w:color="auto" w:fill="auto"/>
        <w:tabs>
          <w:tab w:val="left" w:pos="852"/>
        </w:tabs>
        <w:spacing w:before="120" w:line="240" w:lineRule="auto"/>
        <w:ind w:left="720" w:firstLine="0"/>
        <w:jc w:val="both"/>
        <w:rPr>
          <w:b w:val="0"/>
          <w:spacing w:val="2"/>
          <w:lang w:val="hr-HR"/>
        </w:rPr>
      </w:pPr>
      <w:r w:rsidRPr="00821BFB">
        <w:rPr>
          <w:b w:val="0"/>
          <w:spacing w:val="2"/>
          <w:lang w:val="hr-HR"/>
        </w:rPr>
        <w:tab/>
      </w:r>
      <w:r w:rsidR="00651D98" w:rsidRPr="00821BFB">
        <w:rPr>
          <w:rStyle w:val="Heading3"/>
          <w:spacing w:val="2"/>
          <w:sz w:val="28"/>
          <w:szCs w:val="28"/>
          <w:lang w:eastAsia="vi-VN"/>
        </w:rPr>
        <w:t>Th</w:t>
      </w:r>
      <w:r w:rsidR="00651D98" w:rsidRPr="00821BFB">
        <w:rPr>
          <w:rStyle w:val="Heading3"/>
          <w:spacing w:val="2"/>
          <w:sz w:val="28"/>
          <w:szCs w:val="28"/>
          <w:lang w:val="hr-HR" w:eastAsia="vi-VN"/>
        </w:rPr>
        <w:t>à</w:t>
      </w:r>
      <w:r w:rsidR="00651D98" w:rsidRPr="00821BFB">
        <w:rPr>
          <w:rStyle w:val="Heading3"/>
          <w:spacing w:val="2"/>
          <w:sz w:val="28"/>
          <w:szCs w:val="28"/>
          <w:lang w:eastAsia="vi-VN"/>
        </w:rPr>
        <w:t>nhphần</w:t>
      </w:r>
      <w:r w:rsidR="00651D98" w:rsidRPr="00821BFB">
        <w:rPr>
          <w:rStyle w:val="Heading3"/>
          <w:spacing w:val="2"/>
          <w:sz w:val="28"/>
          <w:szCs w:val="28"/>
          <w:lang w:val="hr-HR" w:eastAsia="vi-VN"/>
        </w:rPr>
        <w:t xml:space="preserve">, </w:t>
      </w:r>
      <w:r w:rsidR="00651D98" w:rsidRPr="00821BFB">
        <w:rPr>
          <w:rStyle w:val="Heading3"/>
          <w:spacing w:val="2"/>
          <w:sz w:val="28"/>
          <w:szCs w:val="28"/>
          <w:lang w:eastAsia="vi-VN"/>
        </w:rPr>
        <w:t>sốl</w:t>
      </w:r>
      <w:r w:rsidR="00651D98" w:rsidRPr="00821BFB">
        <w:rPr>
          <w:rStyle w:val="Heading3"/>
          <w:spacing w:val="2"/>
          <w:sz w:val="28"/>
          <w:szCs w:val="28"/>
          <w:lang w:val="hr-HR" w:eastAsia="vi-VN"/>
        </w:rPr>
        <w:t>ư</w:t>
      </w:r>
      <w:r w:rsidR="00651D98" w:rsidRPr="00821BFB">
        <w:rPr>
          <w:rStyle w:val="Heading3"/>
          <w:spacing w:val="2"/>
          <w:sz w:val="28"/>
          <w:szCs w:val="28"/>
          <w:lang w:eastAsia="vi-VN"/>
        </w:rPr>
        <w:t>ợnghồs</w:t>
      </w:r>
      <w:r w:rsidR="00651D98" w:rsidRPr="00821BFB">
        <w:rPr>
          <w:rStyle w:val="Heading3"/>
          <w:spacing w:val="2"/>
          <w:sz w:val="28"/>
          <w:szCs w:val="28"/>
          <w:lang w:val="hr-HR" w:eastAsia="vi-VN"/>
        </w:rPr>
        <w:t>ơ</w:t>
      </w:r>
    </w:p>
    <w:p w:rsidR="00651D98" w:rsidRPr="00821BFB" w:rsidRDefault="00651D98" w:rsidP="001D1DEC">
      <w:pPr>
        <w:pStyle w:val="Bodytext212"/>
        <w:shd w:val="clear" w:color="auto" w:fill="auto"/>
        <w:tabs>
          <w:tab w:val="left" w:pos="862"/>
        </w:tabs>
        <w:spacing w:before="120" w:line="240" w:lineRule="auto"/>
        <w:ind w:left="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Th</w:t>
      </w:r>
      <w:r w:rsidRPr="00821BFB">
        <w:rPr>
          <w:rStyle w:val="Bodytext2"/>
          <w:b w:val="0"/>
          <w:spacing w:val="2"/>
          <w:sz w:val="28"/>
          <w:szCs w:val="28"/>
          <w:lang w:val="hr-HR"/>
        </w:rPr>
        <w:t>à</w:t>
      </w:r>
      <w:r w:rsidRPr="00821BFB">
        <w:rPr>
          <w:rStyle w:val="Bodytext2"/>
          <w:b w:val="0"/>
          <w:spacing w:val="2"/>
          <w:sz w:val="28"/>
          <w:szCs w:val="28"/>
        </w:rPr>
        <w:t>nhphầnhồs</w:t>
      </w:r>
      <w:r w:rsidRPr="00821BFB">
        <w:rPr>
          <w:rStyle w:val="Bodytext2"/>
          <w:b w:val="0"/>
          <w:spacing w:val="2"/>
          <w:sz w:val="28"/>
          <w:szCs w:val="28"/>
          <w:lang w:val="hr-HR"/>
        </w:rPr>
        <w:t>ơ:</w:t>
      </w:r>
    </w:p>
    <w:p w:rsidR="00651D98" w:rsidRPr="00821BFB" w:rsidRDefault="00651D98" w:rsidP="001D1DEC">
      <w:pPr>
        <w:pStyle w:val="Bodytext212"/>
        <w:shd w:val="clear" w:color="auto" w:fill="auto"/>
        <w:spacing w:before="120" w:line="240" w:lineRule="auto"/>
        <w:ind w:firstLine="720"/>
        <w:jc w:val="both"/>
        <w:rPr>
          <w:rStyle w:val="Bodytext2"/>
          <w:b w:val="0"/>
          <w:spacing w:val="2"/>
          <w:sz w:val="28"/>
          <w:szCs w:val="28"/>
          <w:lang w:val="hr-HR"/>
        </w:rPr>
      </w:pPr>
      <w:r w:rsidRPr="00821BFB">
        <w:rPr>
          <w:rStyle w:val="Bodytext2"/>
          <w:b w:val="0"/>
          <w:spacing w:val="2"/>
          <w:sz w:val="28"/>
          <w:szCs w:val="28"/>
          <w:lang w:val="hr-HR"/>
        </w:rPr>
        <w:t xml:space="preserve">+ </w:t>
      </w:r>
      <w:r w:rsidRPr="00821BFB">
        <w:rPr>
          <w:rStyle w:val="Bodytext2"/>
          <w:b w:val="0"/>
          <w:spacing w:val="2"/>
          <w:sz w:val="28"/>
          <w:szCs w:val="28"/>
        </w:rPr>
        <w:t>V</w:t>
      </w:r>
      <w:r w:rsidRPr="00821BFB">
        <w:rPr>
          <w:rStyle w:val="Bodytext2"/>
          <w:b w:val="0"/>
          <w:spacing w:val="2"/>
          <w:sz w:val="28"/>
          <w:szCs w:val="28"/>
          <w:lang w:val="hr-HR"/>
        </w:rPr>
        <w:t>ă</w:t>
      </w:r>
      <w:r w:rsidRPr="00821BFB">
        <w:rPr>
          <w:rStyle w:val="Bodytext2"/>
          <w:b w:val="0"/>
          <w:spacing w:val="2"/>
          <w:sz w:val="28"/>
          <w:szCs w:val="28"/>
        </w:rPr>
        <w:t>nbản</w:t>
      </w:r>
      <w:r w:rsidRPr="00821BFB">
        <w:rPr>
          <w:rStyle w:val="Bodytext2"/>
          <w:b w:val="0"/>
          <w:spacing w:val="2"/>
          <w:sz w:val="28"/>
          <w:szCs w:val="28"/>
          <w:lang w:val="hr-HR"/>
        </w:rPr>
        <w:t xml:space="preserve"> đ</w:t>
      </w:r>
      <w:r w:rsidRPr="00821BFB">
        <w:rPr>
          <w:rStyle w:val="Bodytext2"/>
          <w:b w:val="0"/>
          <w:spacing w:val="2"/>
          <w:sz w:val="28"/>
          <w:szCs w:val="28"/>
        </w:rPr>
        <w:t>ềnghịk</w:t>
      </w:r>
      <w:r w:rsidRPr="00821BFB">
        <w:rPr>
          <w:rStyle w:val="Bodytext2"/>
          <w:b w:val="0"/>
          <w:spacing w:val="2"/>
          <w:sz w:val="28"/>
          <w:szCs w:val="28"/>
          <w:lang w:val="hr-HR"/>
        </w:rPr>
        <w:t>è</w:t>
      </w:r>
      <w:r w:rsidRPr="00821BFB">
        <w:rPr>
          <w:rStyle w:val="Bodytext2"/>
          <w:b w:val="0"/>
          <w:spacing w:val="2"/>
          <w:sz w:val="28"/>
          <w:szCs w:val="28"/>
        </w:rPr>
        <w:t>mtheodanhs</w:t>
      </w:r>
      <w:r w:rsidRPr="00821BFB">
        <w:rPr>
          <w:rStyle w:val="Bodytext2"/>
          <w:b w:val="0"/>
          <w:spacing w:val="2"/>
          <w:sz w:val="28"/>
          <w:szCs w:val="28"/>
          <w:lang w:val="hr-HR"/>
        </w:rPr>
        <w:t>á</w:t>
      </w:r>
      <w:r w:rsidRPr="00821BFB">
        <w:rPr>
          <w:rStyle w:val="Bodytext2"/>
          <w:b w:val="0"/>
          <w:spacing w:val="2"/>
          <w:sz w:val="28"/>
          <w:szCs w:val="28"/>
        </w:rPr>
        <w:t>chcủatậpthể</w:t>
      </w:r>
      <w:r w:rsidRPr="00821BFB">
        <w:rPr>
          <w:rStyle w:val="Bodytext2"/>
          <w:b w:val="0"/>
          <w:spacing w:val="2"/>
          <w:sz w:val="28"/>
          <w:szCs w:val="28"/>
          <w:lang w:val="hr-HR"/>
        </w:rPr>
        <w:t xml:space="preserve"> đư</w:t>
      </w:r>
      <w:r w:rsidRPr="00821BFB">
        <w:rPr>
          <w:rStyle w:val="Bodytext2"/>
          <w:b w:val="0"/>
          <w:spacing w:val="2"/>
          <w:sz w:val="28"/>
          <w:szCs w:val="28"/>
        </w:rPr>
        <w:t>ợc</w:t>
      </w:r>
      <w:r w:rsidRPr="00821BFB">
        <w:rPr>
          <w:rStyle w:val="Bodytext2"/>
          <w:b w:val="0"/>
          <w:spacing w:val="2"/>
          <w:sz w:val="28"/>
          <w:szCs w:val="28"/>
          <w:lang w:val="hr-HR"/>
        </w:rPr>
        <w:t xml:space="preserve"> đ</w:t>
      </w:r>
      <w:r w:rsidRPr="00821BFB">
        <w:rPr>
          <w:rStyle w:val="Bodytext2"/>
          <w:b w:val="0"/>
          <w:spacing w:val="2"/>
          <w:sz w:val="28"/>
          <w:szCs w:val="28"/>
        </w:rPr>
        <w:t>ềnghịtặng</w:t>
      </w:r>
      <w:r w:rsidRPr="00821BFB">
        <w:rPr>
          <w:spacing w:val="2"/>
        </w:rPr>
        <w:t>Cờthi</w:t>
      </w:r>
      <w:r w:rsidRPr="00821BFB">
        <w:rPr>
          <w:spacing w:val="2"/>
          <w:lang w:val="hr-HR"/>
        </w:rPr>
        <w:t xml:space="preserve"> đ</w:t>
      </w:r>
      <w:r w:rsidRPr="00821BFB">
        <w:rPr>
          <w:spacing w:val="2"/>
        </w:rPr>
        <w:t>uacấptỉnh</w:t>
      </w:r>
      <w:r w:rsidRPr="00821BFB">
        <w:rPr>
          <w:rStyle w:val="Bodytext2"/>
          <w:b w:val="0"/>
          <w:spacing w:val="2"/>
          <w:sz w:val="28"/>
          <w:szCs w:val="28"/>
        </w:rPr>
        <w:t>của</w:t>
      </w:r>
      <w:r w:rsidRPr="00821BFB">
        <w:rPr>
          <w:rStyle w:val="Bodytext2"/>
          <w:b w:val="0"/>
          <w:spacing w:val="2"/>
          <w:sz w:val="28"/>
          <w:szCs w:val="28"/>
          <w:lang w:val="hr-HR"/>
        </w:rPr>
        <w:t xml:space="preserve"> đơ</w:t>
      </w:r>
      <w:r w:rsidRPr="00821BFB">
        <w:rPr>
          <w:rStyle w:val="Bodytext2"/>
          <w:b w:val="0"/>
          <w:spacing w:val="2"/>
          <w:sz w:val="28"/>
          <w:szCs w:val="28"/>
        </w:rPr>
        <w:t>nvịthuộcquảnl</w:t>
      </w:r>
      <w:r w:rsidRPr="00821BFB">
        <w:rPr>
          <w:rStyle w:val="Bodytext2"/>
          <w:b w:val="0"/>
          <w:spacing w:val="2"/>
          <w:sz w:val="28"/>
          <w:szCs w:val="28"/>
          <w:lang w:val="hr-HR"/>
        </w:rPr>
        <w:t xml:space="preserve">ý </w:t>
      </w:r>
      <w:r w:rsidRPr="00821BFB">
        <w:rPr>
          <w:rStyle w:val="Bodytext2"/>
          <w:b w:val="0"/>
          <w:spacing w:val="2"/>
          <w:sz w:val="28"/>
          <w:szCs w:val="28"/>
        </w:rPr>
        <w:t>củatỉnh</w:t>
      </w:r>
    </w:p>
    <w:p w:rsidR="00651D98" w:rsidRPr="00821BFB" w:rsidRDefault="00651D98" w:rsidP="001D1DEC">
      <w:pPr>
        <w:pStyle w:val="Bodytext212"/>
        <w:shd w:val="clear" w:color="auto" w:fill="auto"/>
        <w:spacing w:before="120" w:line="240" w:lineRule="auto"/>
        <w:ind w:firstLine="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B</w:t>
      </w:r>
      <w:r w:rsidRPr="00821BFB">
        <w:rPr>
          <w:rStyle w:val="Bodytext2"/>
          <w:b w:val="0"/>
          <w:spacing w:val="2"/>
          <w:sz w:val="28"/>
          <w:szCs w:val="28"/>
          <w:lang w:val="hr-HR"/>
        </w:rPr>
        <w:t>á</w:t>
      </w:r>
      <w:r w:rsidRPr="00821BFB">
        <w:rPr>
          <w:rStyle w:val="Bodytext2"/>
          <w:b w:val="0"/>
          <w:spacing w:val="2"/>
          <w:sz w:val="28"/>
          <w:szCs w:val="28"/>
        </w:rPr>
        <w:t>oc</w:t>
      </w:r>
      <w:r w:rsidRPr="00821BFB">
        <w:rPr>
          <w:rStyle w:val="Bodytext2"/>
          <w:b w:val="0"/>
          <w:spacing w:val="2"/>
          <w:sz w:val="28"/>
          <w:szCs w:val="28"/>
          <w:lang w:val="hr-HR"/>
        </w:rPr>
        <w:t>á</w:t>
      </w:r>
      <w:r w:rsidRPr="00821BFB">
        <w:rPr>
          <w:rStyle w:val="Bodytext2"/>
          <w:b w:val="0"/>
          <w:spacing w:val="2"/>
          <w:sz w:val="28"/>
          <w:szCs w:val="28"/>
        </w:rPr>
        <w:t>oth</w:t>
      </w:r>
      <w:r w:rsidRPr="00821BFB">
        <w:rPr>
          <w:rStyle w:val="Bodytext2"/>
          <w:b w:val="0"/>
          <w:spacing w:val="2"/>
          <w:sz w:val="28"/>
          <w:szCs w:val="28"/>
          <w:lang w:val="hr-HR"/>
        </w:rPr>
        <w:t>à</w:t>
      </w:r>
      <w:r w:rsidRPr="00821BFB">
        <w:rPr>
          <w:rStyle w:val="Bodytext2"/>
          <w:b w:val="0"/>
          <w:spacing w:val="2"/>
          <w:sz w:val="28"/>
          <w:szCs w:val="28"/>
        </w:rPr>
        <w:t>nht</w:t>
      </w:r>
      <w:r w:rsidRPr="00821BFB">
        <w:rPr>
          <w:rStyle w:val="Bodytext2"/>
          <w:b w:val="0"/>
          <w:spacing w:val="2"/>
          <w:sz w:val="28"/>
          <w:szCs w:val="28"/>
          <w:lang w:val="hr-HR"/>
        </w:rPr>
        <w:t>í</w:t>
      </w:r>
      <w:r w:rsidRPr="00821BFB">
        <w:rPr>
          <w:rStyle w:val="Bodytext2"/>
          <w:b w:val="0"/>
          <w:spacing w:val="2"/>
          <w:sz w:val="28"/>
          <w:szCs w:val="28"/>
        </w:rPr>
        <w:t>chcủatậpthể</w:t>
      </w:r>
      <w:r w:rsidRPr="00821BFB">
        <w:rPr>
          <w:rStyle w:val="Bodytext2"/>
          <w:b w:val="0"/>
          <w:spacing w:val="2"/>
          <w:sz w:val="28"/>
          <w:szCs w:val="28"/>
          <w:lang w:val="hr-HR"/>
        </w:rPr>
        <w:t xml:space="preserve"> đư</w:t>
      </w:r>
      <w:r w:rsidRPr="00821BFB">
        <w:rPr>
          <w:rStyle w:val="Bodytext2"/>
          <w:b w:val="0"/>
          <w:spacing w:val="2"/>
          <w:sz w:val="28"/>
          <w:szCs w:val="28"/>
        </w:rPr>
        <w:t>ợc</w:t>
      </w:r>
      <w:r w:rsidRPr="00821BFB">
        <w:rPr>
          <w:rStyle w:val="Bodytext2"/>
          <w:b w:val="0"/>
          <w:spacing w:val="2"/>
          <w:sz w:val="28"/>
          <w:szCs w:val="28"/>
          <w:lang w:val="hr-HR"/>
        </w:rPr>
        <w:t xml:space="preserve"> đ</w:t>
      </w:r>
      <w:r w:rsidRPr="00821BFB">
        <w:rPr>
          <w:rStyle w:val="Bodytext2"/>
          <w:b w:val="0"/>
          <w:spacing w:val="2"/>
          <w:sz w:val="28"/>
          <w:szCs w:val="28"/>
        </w:rPr>
        <w:t>ềnghịtặng</w:t>
      </w:r>
      <w:r w:rsidRPr="00821BFB">
        <w:rPr>
          <w:spacing w:val="2"/>
        </w:rPr>
        <w:t>Cờthi</w:t>
      </w:r>
      <w:r w:rsidRPr="00821BFB">
        <w:rPr>
          <w:spacing w:val="2"/>
          <w:lang w:val="hr-HR"/>
        </w:rPr>
        <w:t xml:space="preserve"> đ</w:t>
      </w:r>
      <w:r w:rsidRPr="00821BFB">
        <w:rPr>
          <w:spacing w:val="2"/>
        </w:rPr>
        <w:t>uacấptỉnh</w:t>
      </w:r>
      <w:r w:rsidRPr="00821BFB">
        <w:rPr>
          <w:rStyle w:val="Bodytext2"/>
          <w:b w:val="0"/>
          <w:spacing w:val="2"/>
          <w:sz w:val="28"/>
          <w:szCs w:val="28"/>
          <w:lang w:val="hr-HR"/>
        </w:rPr>
        <w:t>.</w:t>
      </w:r>
    </w:p>
    <w:p w:rsidR="00651D98" w:rsidRPr="00821BFB" w:rsidRDefault="00651D98" w:rsidP="001D1DEC">
      <w:pPr>
        <w:pStyle w:val="Bodytext212"/>
        <w:shd w:val="clear" w:color="auto" w:fill="auto"/>
        <w:tabs>
          <w:tab w:val="left" w:pos="732"/>
        </w:tabs>
        <w:spacing w:before="120" w:line="240" w:lineRule="auto"/>
        <w:ind w:left="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Bi</w:t>
      </w:r>
      <w:r w:rsidRPr="00821BFB">
        <w:rPr>
          <w:rStyle w:val="Bodytext2"/>
          <w:b w:val="0"/>
          <w:spacing w:val="2"/>
          <w:sz w:val="28"/>
          <w:szCs w:val="28"/>
          <w:lang w:val="hr-HR"/>
        </w:rPr>
        <w:t>ê</w:t>
      </w:r>
      <w:r w:rsidRPr="00821BFB">
        <w:rPr>
          <w:rStyle w:val="Bodytext2"/>
          <w:b w:val="0"/>
          <w:spacing w:val="2"/>
          <w:sz w:val="28"/>
          <w:szCs w:val="28"/>
        </w:rPr>
        <w:t>nbảnx</w:t>
      </w:r>
      <w:r w:rsidRPr="00821BFB">
        <w:rPr>
          <w:rStyle w:val="Bodytext2"/>
          <w:b w:val="0"/>
          <w:spacing w:val="2"/>
          <w:sz w:val="28"/>
          <w:szCs w:val="28"/>
          <w:lang w:val="hr-HR"/>
        </w:rPr>
        <w:t>é</w:t>
      </w:r>
      <w:r w:rsidRPr="00821BFB">
        <w:rPr>
          <w:rStyle w:val="Bodytext2"/>
          <w:b w:val="0"/>
          <w:spacing w:val="2"/>
          <w:sz w:val="28"/>
          <w:szCs w:val="28"/>
        </w:rPr>
        <w:t>tcủaHội</w:t>
      </w:r>
      <w:r w:rsidRPr="00821BFB">
        <w:rPr>
          <w:rStyle w:val="Bodytext2"/>
          <w:b w:val="0"/>
          <w:spacing w:val="2"/>
          <w:sz w:val="28"/>
          <w:szCs w:val="28"/>
          <w:lang w:val="hr-HR"/>
        </w:rPr>
        <w:t xml:space="preserve"> đ</w:t>
      </w:r>
      <w:r w:rsidRPr="00821BFB">
        <w:rPr>
          <w:rStyle w:val="Bodytext2"/>
          <w:b w:val="0"/>
          <w:spacing w:val="2"/>
          <w:sz w:val="28"/>
          <w:szCs w:val="28"/>
        </w:rPr>
        <w:t>ồngThi</w:t>
      </w:r>
      <w:r w:rsidRPr="00821BFB">
        <w:rPr>
          <w:rStyle w:val="Bodytext2"/>
          <w:b w:val="0"/>
          <w:spacing w:val="2"/>
          <w:sz w:val="28"/>
          <w:szCs w:val="28"/>
          <w:lang w:val="hr-HR"/>
        </w:rPr>
        <w:t xml:space="preserve"> đ</w:t>
      </w:r>
      <w:r w:rsidRPr="00821BFB">
        <w:rPr>
          <w:rStyle w:val="Bodytext2"/>
          <w:b w:val="0"/>
          <w:spacing w:val="2"/>
          <w:sz w:val="28"/>
          <w:szCs w:val="28"/>
        </w:rPr>
        <w:t>ua</w:t>
      </w:r>
      <w:r w:rsidRPr="00821BFB">
        <w:rPr>
          <w:rStyle w:val="Bodytext2"/>
          <w:b w:val="0"/>
          <w:spacing w:val="2"/>
          <w:sz w:val="28"/>
          <w:szCs w:val="28"/>
          <w:lang w:val="hr-HR"/>
        </w:rPr>
        <w:t xml:space="preserve"> - </w:t>
      </w:r>
      <w:r w:rsidRPr="00821BFB">
        <w:rPr>
          <w:rStyle w:val="Bodytext2"/>
          <w:b w:val="0"/>
          <w:spacing w:val="2"/>
          <w:sz w:val="28"/>
          <w:szCs w:val="28"/>
        </w:rPr>
        <w:t>Khenth</w:t>
      </w:r>
      <w:r w:rsidRPr="00821BFB">
        <w:rPr>
          <w:rStyle w:val="Bodytext2"/>
          <w:b w:val="0"/>
          <w:spacing w:val="2"/>
          <w:sz w:val="28"/>
          <w:szCs w:val="28"/>
          <w:lang w:val="hr-HR"/>
        </w:rPr>
        <w:t>ư</w:t>
      </w:r>
      <w:r w:rsidRPr="00821BFB">
        <w:rPr>
          <w:rStyle w:val="Bodytext2"/>
          <w:b w:val="0"/>
          <w:spacing w:val="2"/>
          <w:sz w:val="28"/>
          <w:szCs w:val="28"/>
        </w:rPr>
        <w:t>ởngcấptr</w:t>
      </w:r>
      <w:r w:rsidRPr="00821BFB">
        <w:rPr>
          <w:rStyle w:val="Bodytext2"/>
          <w:b w:val="0"/>
          <w:spacing w:val="2"/>
          <w:sz w:val="28"/>
          <w:szCs w:val="28"/>
          <w:lang w:val="hr-HR"/>
        </w:rPr>
        <w:t>ì</w:t>
      </w:r>
      <w:r w:rsidRPr="00821BFB">
        <w:rPr>
          <w:rStyle w:val="Bodytext2"/>
          <w:b w:val="0"/>
          <w:spacing w:val="2"/>
          <w:sz w:val="28"/>
          <w:szCs w:val="28"/>
        </w:rPr>
        <w:t>nhkhen</w:t>
      </w:r>
      <w:r w:rsidRPr="00821BFB">
        <w:rPr>
          <w:rStyle w:val="Bodytext2"/>
          <w:b w:val="0"/>
          <w:spacing w:val="2"/>
          <w:sz w:val="28"/>
          <w:szCs w:val="28"/>
          <w:lang w:val="hr-HR"/>
        </w:rPr>
        <w:t>.</w:t>
      </w:r>
    </w:p>
    <w:p w:rsidR="00651D98" w:rsidRPr="00821BFB" w:rsidRDefault="00651D98" w:rsidP="001D1DEC">
      <w:pPr>
        <w:pStyle w:val="Bodytext212"/>
        <w:shd w:val="clear" w:color="auto" w:fill="auto"/>
        <w:tabs>
          <w:tab w:val="left" w:pos="886"/>
        </w:tabs>
        <w:spacing w:before="120" w:line="240" w:lineRule="auto"/>
        <w:ind w:left="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Sốl</w:t>
      </w:r>
      <w:r w:rsidRPr="00821BFB">
        <w:rPr>
          <w:rStyle w:val="Bodytext2"/>
          <w:b w:val="0"/>
          <w:spacing w:val="2"/>
          <w:sz w:val="28"/>
          <w:szCs w:val="28"/>
          <w:lang w:val="hr-HR"/>
        </w:rPr>
        <w:t>ư</w:t>
      </w:r>
      <w:r w:rsidRPr="00821BFB">
        <w:rPr>
          <w:rStyle w:val="Bodytext2"/>
          <w:b w:val="0"/>
          <w:spacing w:val="2"/>
          <w:sz w:val="28"/>
          <w:szCs w:val="28"/>
        </w:rPr>
        <w:t>ợnghồs</w:t>
      </w:r>
      <w:r w:rsidRPr="00821BFB">
        <w:rPr>
          <w:rStyle w:val="Bodytext2"/>
          <w:b w:val="0"/>
          <w:spacing w:val="2"/>
          <w:sz w:val="28"/>
          <w:szCs w:val="28"/>
          <w:lang w:val="hr-HR"/>
        </w:rPr>
        <w:t xml:space="preserve">ơ: 01 </w:t>
      </w:r>
      <w:r w:rsidRPr="00821BFB">
        <w:rPr>
          <w:rStyle w:val="Bodytext2"/>
          <w:b w:val="0"/>
          <w:spacing w:val="2"/>
          <w:sz w:val="28"/>
          <w:szCs w:val="28"/>
        </w:rPr>
        <w:t>bộ</w:t>
      </w:r>
      <w:r w:rsidRPr="00821BFB">
        <w:rPr>
          <w:rStyle w:val="Bodytext2"/>
          <w:b w:val="0"/>
          <w:spacing w:val="2"/>
          <w:sz w:val="28"/>
          <w:szCs w:val="28"/>
          <w:lang w:val="hr-HR"/>
        </w:rPr>
        <w:t xml:space="preserve"> (</w:t>
      </w:r>
      <w:r w:rsidRPr="00821BFB">
        <w:rPr>
          <w:rStyle w:val="Bodytext2"/>
          <w:b w:val="0"/>
          <w:spacing w:val="2"/>
          <w:sz w:val="28"/>
          <w:szCs w:val="28"/>
        </w:rPr>
        <w:t>bảnch</w:t>
      </w:r>
      <w:r w:rsidRPr="00821BFB">
        <w:rPr>
          <w:rStyle w:val="Bodytext2"/>
          <w:b w:val="0"/>
          <w:spacing w:val="2"/>
          <w:sz w:val="28"/>
          <w:szCs w:val="28"/>
          <w:lang w:val="hr-HR"/>
        </w:rPr>
        <w:t>í</w:t>
      </w:r>
      <w:r w:rsidRPr="00821BFB">
        <w:rPr>
          <w:rStyle w:val="Bodytext2"/>
          <w:b w:val="0"/>
          <w:spacing w:val="2"/>
          <w:sz w:val="28"/>
          <w:szCs w:val="28"/>
        </w:rPr>
        <w:t>nh</w:t>
      </w:r>
      <w:r w:rsidRPr="00821BFB">
        <w:rPr>
          <w:rStyle w:val="Bodytext2"/>
          <w:b w:val="0"/>
          <w:spacing w:val="2"/>
          <w:sz w:val="28"/>
          <w:szCs w:val="28"/>
          <w:lang w:val="hr-HR"/>
        </w:rPr>
        <w:t>)</w:t>
      </w:r>
    </w:p>
    <w:p w:rsidR="00A0146B" w:rsidRPr="00821BFB" w:rsidRDefault="00A0146B" w:rsidP="001D1DEC">
      <w:pPr>
        <w:spacing w:before="120"/>
        <w:jc w:val="both"/>
        <w:rPr>
          <w:b/>
          <w:spacing w:val="2"/>
          <w:lang w:val="hr-HR"/>
        </w:rPr>
      </w:pPr>
      <w:bookmarkStart w:id="9" w:name="bookmark132"/>
      <w:r w:rsidRPr="00821BFB">
        <w:rPr>
          <w:b/>
          <w:spacing w:val="2"/>
          <w:lang w:val="hr-HR"/>
        </w:rPr>
        <w:tab/>
      </w:r>
      <w:r w:rsidRPr="00821BFB">
        <w:rPr>
          <w:b/>
          <w:spacing w:val="2"/>
        </w:rPr>
        <w:t>Thờihạngiảiquyết</w:t>
      </w:r>
      <w:bookmarkEnd w:id="9"/>
    </w:p>
    <w:p w:rsidR="00A0146B" w:rsidRPr="00821BFB" w:rsidRDefault="00A0146B" w:rsidP="001D1DEC">
      <w:pPr>
        <w:spacing w:before="120"/>
        <w:jc w:val="both"/>
        <w:rPr>
          <w:spacing w:val="2"/>
          <w:lang w:val="hr-HR"/>
        </w:rPr>
      </w:pPr>
      <w:r w:rsidRPr="00821BFB">
        <w:rPr>
          <w:spacing w:val="2"/>
          <w:lang w:val="hr-HR"/>
        </w:rPr>
        <w:tab/>
        <w:t xml:space="preserve">- </w:t>
      </w:r>
      <w:r w:rsidRPr="00821BFB">
        <w:rPr>
          <w:spacing w:val="2"/>
        </w:rPr>
        <w:t>Thẩm</w:t>
      </w:r>
      <w:r w:rsidRPr="00821BFB">
        <w:rPr>
          <w:spacing w:val="2"/>
          <w:lang w:val="hr-HR"/>
        </w:rPr>
        <w:t xml:space="preserve"> đ</w:t>
      </w:r>
      <w:r w:rsidRPr="00821BFB">
        <w:rPr>
          <w:spacing w:val="2"/>
        </w:rPr>
        <w:t>ịnhhồs</w:t>
      </w:r>
      <w:r w:rsidRPr="00821BFB">
        <w:rPr>
          <w:spacing w:val="2"/>
          <w:lang w:val="hr-HR"/>
        </w:rPr>
        <w:t xml:space="preserve">ơ </w:t>
      </w:r>
      <w:r w:rsidRPr="00821BFB">
        <w:rPr>
          <w:spacing w:val="2"/>
        </w:rPr>
        <w:t>khenth</w:t>
      </w:r>
      <w:r w:rsidRPr="00821BFB">
        <w:rPr>
          <w:spacing w:val="2"/>
          <w:lang w:val="hr-HR"/>
        </w:rPr>
        <w:t>ư</w:t>
      </w:r>
      <w:r w:rsidRPr="00821BFB">
        <w:rPr>
          <w:spacing w:val="2"/>
        </w:rPr>
        <w:t>ởngv</w:t>
      </w:r>
      <w:r w:rsidRPr="00821BFB">
        <w:rPr>
          <w:spacing w:val="2"/>
          <w:lang w:val="hr-HR"/>
        </w:rPr>
        <w:t xml:space="preserve">à </w:t>
      </w:r>
      <w:r w:rsidRPr="00821BFB">
        <w:rPr>
          <w:spacing w:val="2"/>
        </w:rPr>
        <w:t>tr</w:t>
      </w:r>
      <w:r w:rsidRPr="00821BFB">
        <w:rPr>
          <w:spacing w:val="2"/>
          <w:lang w:val="hr-HR"/>
        </w:rPr>
        <w:t>ì</w:t>
      </w:r>
      <w:r w:rsidRPr="00821BFB">
        <w:rPr>
          <w:spacing w:val="2"/>
        </w:rPr>
        <w:t>nhcấpc</w:t>
      </w:r>
      <w:r w:rsidRPr="00821BFB">
        <w:rPr>
          <w:spacing w:val="2"/>
          <w:lang w:val="hr-HR"/>
        </w:rPr>
        <w:t xml:space="preserve">ó </w:t>
      </w:r>
      <w:r w:rsidRPr="00821BFB">
        <w:rPr>
          <w:spacing w:val="2"/>
        </w:rPr>
        <w:t>thẩmquyềntrongthờihạn</w:t>
      </w:r>
      <w:r w:rsidR="00D20AE0" w:rsidRPr="00821BFB">
        <w:rPr>
          <w:spacing w:val="2"/>
          <w:lang w:val="hr-HR"/>
        </w:rPr>
        <w:t>2</w:t>
      </w:r>
      <w:r w:rsidRPr="00821BFB">
        <w:rPr>
          <w:spacing w:val="2"/>
          <w:lang w:val="hr-HR"/>
        </w:rPr>
        <w:t xml:space="preserve">5 </w:t>
      </w:r>
      <w:r w:rsidRPr="00821BFB">
        <w:rPr>
          <w:spacing w:val="2"/>
        </w:rPr>
        <w:t>ng</w:t>
      </w:r>
      <w:r w:rsidRPr="00821BFB">
        <w:rPr>
          <w:spacing w:val="2"/>
          <w:lang w:val="hr-HR"/>
        </w:rPr>
        <w:t>à</w:t>
      </w:r>
      <w:r w:rsidRPr="00821BFB">
        <w:rPr>
          <w:spacing w:val="2"/>
        </w:rPr>
        <w:t>yl</w:t>
      </w:r>
      <w:r w:rsidRPr="00821BFB">
        <w:rPr>
          <w:spacing w:val="2"/>
          <w:lang w:val="hr-HR"/>
        </w:rPr>
        <w:t>à</w:t>
      </w:r>
      <w:r w:rsidRPr="00821BFB">
        <w:rPr>
          <w:spacing w:val="2"/>
        </w:rPr>
        <w:t>mviệctừng</w:t>
      </w:r>
      <w:r w:rsidRPr="00821BFB">
        <w:rPr>
          <w:spacing w:val="2"/>
          <w:lang w:val="hr-HR"/>
        </w:rPr>
        <w:t>à</w:t>
      </w:r>
      <w:r w:rsidRPr="00821BFB">
        <w:rPr>
          <w:spacing w:val="2"/>
        </w:rPr>
        <w:t>ynhận</w:t>
      </w:r>
      <w:r w:rsidRPr="00821BFB">
        <w:rPr>
          <w:spacing w:val="2"/>
          <w:lang w:val="hr-HR"/>
        </w:rPr>
        <w:t xml:space="preserve"> đ</w:t>
      </w:r>
      <w:r w:rsidRPr="00821BFB">
        <w:rPr>
          <w:spacing w:val="2"/>
        </w:rPr>
        <w:t>ủhồs</w:t>
      </w:r>
      <w:r w:rsidRPr="00821BFB">
        <w:rPr>
          <w:spacing w:val="2"/>
          <w:lang w:val="hr-HR"/>
        </w:rPr>
        <w:t xml:space="preserve">ơ </w:t>
      </w:r>
      <w:r w:rsidRPr="00821BFB">
        <w:rPr>
          <w:spacing w:val="2"/>
        </w:rPr>
        <w:t>theoquy</w:t>
      </w:r>
      <w:r w:rsidRPr="00821BFB">
        <w:rPr>
          <w:spacing w:val="2"/>
          <w:lang w:val="hr-HR"/>
        </w:rPr>
        <w:t xml:space="preserve"> đ</w:t>
      </w:r>
      <w:r w:rsidRPr="00821BFB">
        <w:rPr>
          <w:spacing w:val="2"/>
        </w:rPr>
        <w:t>ịnh</w:t>
      </w:r>
      <w:r w:rsidRPr="00821BFB">
        <w:rPr>
          <w:spacing w:val="2"/>
          <w:lang w:val="hr-HR"/>
        </w:rPr>
        <w:t>.</w:t>
      </w:r>
    </w:p>
    <w:p w:rsidR="00A0146B" w:rsidRPr="00821BFB" w:rsidRDefault="00A0146B" w:rsidP="001D1DEC">
      <w:pPr>
        <w:spacing w:before="120"/>
        <w:jc w:val="both"/>
        <w:rPr>
          <w:spacing w:val="2"/>
          <w:lang w:val="hr-HR"/>
        </w:rPr>
      </w:pPr>
      <w:r w:rsidRPr="00821BFB">
        <w:rPr>
          <w:spacing w:val="2"/>
          <w:lang w:val="hr-HR"/>
        </w:rPr>
        <w:tab/>
        <w:t xml:space="preserve">- </w:t>
      </w:r>
      <w:r w:rsidRPr="00821BFB">
        <w:rPr>
          <w:spacing w:val="2"/>
        </w:rPr>
        <w:t>Saukhinhận</w:t>
      </w:r>
      <w:r w:rsidRPr="00821BFB">
        <w:rPr>
          <w:spacing w:val="2"/>
          <w:lang w:val="hr-HR"/>
        </w:rPr>
        <w:t xml:space="preserve"> đư</w:t>
      </w:r>
      <w:r w:rsidRPr="00821BFB">
        <w:rPr>
          <w:spacing w:val="2"/>
        </w:rPr>
        <w:t>ợcth</w:t>
      </w:r>
      <w:r w:rsidRPr="00821BFB">
        <w:rPr>
          <w:spacing w:val="2"/>
          <w:lang w:val="hr-HR"/>
        </w:rPr>
        <w:t>ô</w:t>
      </w:r>
      <w:r w:rsidRPr="00821BFB">
        <w:rPr>
          <w:spacing w:val="2"/>
        </w:rPr>
        <w:t>ngb</w:t>
      </w:r>
      <w:r w:rsidRPr="00821BFB">
        <w:rPr>
          <w:spacing w:val="2"/>
          <w:lang w:val="hr-HR"/>
        </w:rPr>
        <w:t>á</w:t>
      </w:r>
      <w:r w:rsidRPr="00821BFB">
        <w:rPr>
          <w:spacing w:val="2"/>
        </w:rPr>
        <w:t>o</w:t>
      </w:r>
      <w:r w:rsidRPr="00821BFB">
        <w:rPr>
          <w:spacing w:val="2"/>
          <w:lang w:val="hr-HR"/>
        </w:rPr>
        <w:t xml:space="preserve">, </w:t>
      </w:r>
      <w:r w:rsidRPr="00821BFB">
        <w:rPr>
          <w:spacing w:val="2"/>
        </w:rPr>
        <w:t>quyết</w:t>
      </w:r>
      <w:r w:rsidRPr="00821BFB">
        <w:rPr>
          <w:spacing w:val="2"/>
          <w:lang w:val="hr-HR"/>
        </w:rPr>
        <w:t xml:space="preserve"> đ</w:t>
      </w:r>
      <w:r w:rsidRPr="00821BFB">
        <w:rPr>
          <w:spacing w:val="2"/>
        </w:rPr>
        <w:t>ịnhkhenth</w:t>
      </w:r>
      <w:r w:rsidRPr="00821BFB">
        <w:rPr>
          <w:spacing w:val="2"/>
          <w:lang w:val="hr-HR"/>
        </w:rPr>
        <w:t>ư</w:t>
      </w:r>
      <w:r w:rsidRPr="00821BFB">
        <w:rPr>
          <w:spacing w:val="2"/>
        </w:rPr>
        <w:t>ởngcủacấpc</w:t>
      </w:r>
      <w:r w:rsidRPr="00821BFB">
        <w:rPr>
          <w:spacing w:val="2"/>
          <w:lang w:val="hr-HR"/>
        </w:rPr>
        <w:t xml:space="preserve">ó </w:t>
      </w:r>
      <w:r w:rsidRPr="00821BFB">
        <w:rPr>
          <w:spacing w:val="2"/>
        </w:rPr>
        <w:t>thẩmquyềnkhenth</w:t>
      </w:r>
      <w:r w:rsidRPr="00821BFB">
        <w:rPr>
          <w:spacing w:val="2"/>
          <w:lang w:val="hr-HR"/>
        </w:rPr>
        <w:t>ư</w:t>
      </w:r>
      <w:r w:rsidRPr="00821BFB">
        <w:rPr>
          <w:spacing w:val="2"/>
        </w:rPr>
        <w:t>ởng</w:t>
      </w:r>
      <w:r w:rsidRPr="00821BFB">
        <w:rPr>
          <w:spacing w:val="2"/>
          <w:lang w:val="hr-HR"/>
        </w:rPr>
        <w:t xml:space="preserve">, </w:t>
      </w:r>
      <w:r w:rsidRPr="00821BFB">
        <w:rPr>
          <w:spacing w:val="2"/>
        </w:rPr>
        <w:t>trongthờihạn</w:t>
      </w:r>
      <w:r w:rsidRPr="00821BFB">
        <w:rPr>
          <w:spacing w:val="2"/>
          <w:lang w:val="hr-HR"/>
        </w:rPr>
        <w:t xml:space="preserve"> 10 </w:t>
      </w:r>
      <w:r w:rsidRPr="00821BFB">
        <w:rPr>
          <w:spacing w:val="2"/>
        </w:rPr>
        <w:t>ng</w:t>
      </w:r>
      <w:r w:rsidRPr="00821BFB">
        <w:rPr>
          <w:spacing w:val="2"/>
          <w:lang w:val="hr-HR"/>
        </w:rPr>
        <w:t>à</w:t>
      </w:r>
      <w:r w:rsidRPr="00821BFB">
        <w:rPr>
          <w:spacing w:val="2"/>
        </w:rPr>
        <w:t>yl</w:t>
      </w:r>
      <w:r w:rsidRPr="00821BFB">
        <w:rPr>
          <w:spacing w:val="2"/>
          <w:lang w:val="hr-HR"/>
        </w:rPr>
        <w:t>à</w:t>
      </w:r>
      <w:r w:rsidRPr="00821BFB">
        <w:rPr>
          <w:spacing w:val="2"/>
        </w:rPr>
        <w:t>mviệc</w:t>
      </w:r>
      <w:r w:rsidRPr="00821BFB">
        <w:rPr>
          <w:spacing w:val="2"/>
          <w:lang w:val="hr-HR"/>
        </w:rPr>
        <w:t xml:space="preserve">, </w:t>
      </w:r>
      <w:r w:rsidRPr="00821BFB">
        <w:rPr>
          <w:spacing w:val="2"/>
        </w:rPr>
        <w:t>c</w:t>
      </w:r>
      <w:r w:rsidRPr="00821BFB">
        <w:rPr>
          <w:spacing w:val="2"/>
          <w:lang w:val="hr-HR"/>
        </w:rPr>
        <w:t xml:space="preserve">ơ </w:t>
      </w:r>
      <w:r w:rsidRPr="00821BFB">
        <w:rPr>
          <w:spacing w:val="2"/>
        </w:rPr>
        <w:t>quantr</w:t>
      </w:r>
      <w:r w:rsidRPr="00821BFB">
        <w:rPr>
          <w:spacing w:val="2"/>
          <w:lang w:val="hr-HR"/>
        </w:rPr>
        <w:t>ì</w:t>
      </w:r>
      <w:r w:rsidRPr="00821BFB">
        <w:rPr>
          <w:spacing w:val="2"/>
        </w:rPr>
        <w:t>nhkhenth</w:t>
      </w:r>
      <w:r w:rsidRPr="00821BFB">
        <w:rPr>
          <w:spacing w:val="2"/>
          <w:lang w:val="hr-HR"/>
        </w:rPr>
        <w:t>ư</w:t>
      </w:r>
      <w:r w:rsidRPr="00821BFB">
        <w:rPr>
          <w:spacing w:val="2"/>
        </w:rPr>
        <w:t>ởngth</w:t>
      </w:r>
      <w:r w:rsidRPr="00821BFB">
        <w:rPr>
          <w:spacing w:val="2"/>
          <w:lang w:val="hr-HR"/>
        </w:rPr>
        <w:t>ô</w:t>
      </w:r>
      <w:r w:rsidRPr="00821BFB">
        <w:rPr>
          <w:spacing w:val="2"/>
        </w:rPr>
        <w:t>ngb</w:t>
      </w:r>
      <w:r w:rsidRPr="00821BFB">
        <w:rPr>
          <w:spacing w:val="2"/>
          <w:lang w:val="hr-HR"/>
        </w:rPr>
        <w:t>á</w:t>
      </w:r>
      <w:r w:rsidRPr="00821BFB">
        <w:rPr>
          <w:spacing w:val="2"/>
        </w:rPr>
        <w:t>ov</w:t>
      </w:r>
      <w:r w:rsidRPr="00821BFB">
        <w:rPr>
          <w:spacing w:val="2"/>
          <w:lang w:val="hr-HR"/>
        </w:rPr>
        <w:t xml:space="preserve">à </w:t>
      </w:r>
      <w:r w:rsidRPr="00821BFB">
        <w:rPr>
          <w:spacing w:val="2"/>
        </w:rPr>
        <w:t>trảkếtquảkhenth</w:t>
      </w:r>
      <w:r w:rsidRPr="00821BFB">
        <w:rPr>
          <w:spacing w:val="2"/>
          <w:lang w:val="hr-HR"/>
        </w:rPr>
        <w:t>ư</w:t>
      </w:r>
      <w:r w:rsidRPr="00821BFB">
        <w:rPr>
          <w:spacing w:val="2"/>
        </w:rPr>
        <w:t>ởngchoc</w:t>
      </w:r>
      <w:r w:rsidRPr="00821BFB">
        <w:rPr>
          <w:spacing w:val="2"/>
          <w:lang w:val="hr-HR"/>
        </w:rPr>
        <w:t>á</w:t>
      </w:r>
      <w:r w:rsidRPr="00821BFB">
        <w:rPr>
          <w:spacing w:val="2"/>
        </w:rPr>
        <w:t>ctr</w:t>
      </w:r>
      <w:r w:rsidRPr="00821BFB">
        <w:rPr>
          <w:spacing w:val="2"/>
          <w:lang w:val="hr-HR"/>
        </w:rPr>
        <w:t>ư</w:t>
      </w:r>
      <w:r w:rsidRPr="00821BFB">
        <w:rPr>
          <w:spacing w:val="2"/>
        </w:rPr>
        <w:t>ờnghợp</w:t>
      </w:r>
      <w:r w:rsidRPr="00821BFB">
        <w:rPr>
          <w:spacing w:val="2"/>
          <w:lang w:val="hr-HR"/>
        </w:rPr>
        <w:t xml:space="preserve"> đư</w:t>
      </w:r>
      <w:r w:rsidRPr="00821BFB">
        <w:rPr>
          <w:spacing w:val="2"/>
        </w:rPr>
        <w:t>ợckhenth</w:t>
      </w:r>
      <w:r w:rsidRPr="00821BFB">
        <w:rPr>
          <w:spacing w:val="2"/>
          <w:lang w:val="hr-HR"/>
        </w:rPr>
        <w:t>ư</w:t>
      </w:r>
      <w:r w:rsidRPr="00821BFB">
        <w:rPr>
          <w:spacing w:val="2"/>
        </w:rPr>
        <w:t>ởng</w:t>
      </w:r>
      <w:r w:rsidRPr="00821BFB">
        <w:rPr>
          <w:spacing w:val="2"/>
          <w:lang w:val="hr-HR"/>
        </w:rPr>
        <w:t>.</w:t>
      </w:r>
    </w:p>
    <w:p w:rsidR="00A0146B" w:rsidRPr="00821BFB" w:rsidRDefault="006329FA" w:rsidP="001D1DEC">
      <w:pPr>
        <w:spacing w:before="120"/>
        <w:jc w:val="both"/>
        <w:rPr>
          <w:b/>
          <w:spacing w:val="2"/>
          <w:lang w:val="hr-HR"/>
        </w:rPr>
      </w:pPr>
      <w:bookmarkStart w:id="10" w:name="bookmark133"/>
      <w:r w:rsidRPr="00821BFB">
        <w:rPr>
          <w:b/>
          <w:spacing w:val="2"/>
          <w:lang w:val="hr-HR"/>
        </w:rPr>
        <w:tab/>
      </w:r>
      <w:r w:rsidR="00A0146B" w:rsidRPr="00821BFB">
        <w:rPr>
          <w:b/>
          <w:spacing w:val="2"/>
          <w:lang w:val="hr-HR"/>
        </w:rPr>
        <w:t>Đ</w:t>
      </w:r>
      <w:r w:rsidR="00A0146B" w:rsidRPr="00821BFB">
        <w:rPr>
          <w:b/>
          <w:spacing w:val="2"/>
        </w:rPr>
        <w:t>ốit</w:t>
      </w:r>
      <w:r w:rsidR="00A0146B" w:rsidRPr="00821BFB">
        <w:rPr>
          <w:b/>
          <w:spacing w:val="2"/>
          <w:lang w:val="hr-HR"/>
        </w:rPr>
        <w:t>ư</w:t>
      </w:r>
      <w:r w:rsidR="00A0146B" w:rsidRPr="00821BFB">
        <w:rPr>
          <w:b/>
          <w:spacing w:val="2"/>
        </w:rPr>
        <w:t>ợngthựchiệnthủtụch</w:t>
      </w:r>
      <w:r w:rsidR="00A0146B" w:rsidRPr="00821BFB">
        <w:rPr>
          <w:b/>
          <w:spacing w:val="2"/>
          <w:lang w:val="hr-HR"/>
        </w:rPr>
        <w:t>à</w:t>
      </w:r>
      <w:r w:rsidR="00A0146B" w:rsidRPr="00821BFB">
        <w:rPr>
          <w:b/>
          <w:spacing w:val="2"/>
        </w:rPr>
        <w:t>nhch</w:t>
      </w:r>
      <w:r w:rsidR="00A0146B" w:rsidRPr="00821BFB">
        <w:rPr>
          <w:b/>
          <w:spacing w:val="2"/>
          <w:lang w:val="hr-HR"/>
        </w:rPr>
        <w:t>í</w:t>
      </w:r>
      <w:r w:rsidR="00A0146B" w:rsidRPr="00821BFB">
        <w:rPr>
          <w:b/>
          <w:spacing w:val="2"/>
        </w:rPr>
        <w:t>nh</w:t>
      </w:r>
      <w:bookmarkEnd w:id="10"/>
      <w:r w:rsidR="00A0146B" w:rsidRPr="00821BFB">
        <w:rPr>
          <w:b/>
          <w:spacing w:val="2"/>
          <w:lang w:val="hr-HR"/>
        </w:rPr>
        <w:t xml:space="preserve">: </w:t>
      </w:r>
      <w:r w:rsidR="00A0146B" w:rsidRPr="00821BFB">
        <w:rPr>
          <w:spacing w:val="2"/>
        </w:rPr>
        <w:t>Tổchức</w:t>
      </w:r>
    </w:p>
    <w:p w:rsidR="00A0146B" w:rsidRPr="00821BFB" w:rsidRDefault="006329FA" w:rsidP="001D1DEC">
      <w:pPr>
        <w:spacing w:before="120"/>
        <w:jc w:val="both"/>
        <w:rPr>
          <w:b/>
          <w:spacing w:val="2"/>
          <w:lang w:val="hr-HR"/>
        </w:rPr>
      </w:pPr>
      <w:bookmarkStart w:id="11" w:name="bookmark134"/>
      <w:r w:rsidRPr="00821BFB">
        <w:rPr>
          <w:b/>
          <w:spacing w:val="2"/>
          <w:lang w:val="hr-HR"/>
        </w:rPr>
        <w:tab/>
      </w:r>
      <w:r w:rsidR="00A0146B" w:rsidRPr="00821BFB">
        <w:rPr>
          <w:b/>
          <w:spacing w:val="2"/>
        </w:rPr>
        <w:t>C</w:t>
      </w:r>
      <w:r w:rsidR="00A0146B" w:rsidRPr="00821BFB">
        <w:rPr>
          <w:b/>
          <w:spacing w:val="2"/>
          <w:lang w:val="hr-HR"/>
        </w:rPr>
        <w:t xml:space="preserve">ơ </w:t>
      </w:r>
      <w:r w:rsidR="00A0146B" w:rsidRPr="00821BFB">
        <w:rPr>
          <w:b/>
          <w:spacing w:val="2"/>
        </w:rPr>
        <w:t>quanthựchiệnthủtụch</w:t>
      </w:r>
      <w:r w:rsidR="00A0146B" w:rsidRPr="00821BFB">
        <w:rPr>
          <w:b/>
          <w:spacing w:val="2"/>
          <w:lang w:val="hr-HR"/>
        </w:rPr>
        <w:t>à</w:t>
      </w:r>
      <w:r w:rsidR="00A0146B" w:rsidRPr="00821BFB">
        <w:rPr>
          <w:b/>
          <w:spacing w:val="2"/>
        </w:rPr>
        <w:t>nhch</w:t>
      </w:r>
      <w:r w:rsidR="00A0146B" w:rsidRPr="00821BFB">
        <w:rPr>
          <w:b/>
          <w:spacing w:val="2"/>
          <w:lang w:val="hr-HR"/>
        </w:rPr>
        <w:t>í</w:t>
      </w:r>
      <w:r w:rsidR="00A0146B" w:rsidRPr="00821BFB">
        <w:rPr>
          <w:b/>
          <w:spacing w:val="2"/>
        </w:rPr>
        <w:t>nh</w:t>
      </w:r>
      <w:bookmarkEnd w:id="11"/>
      <w:r w:rsidR="00A0146B" w:rsidRPr="00821BFB">
        <w:rPr>
          <w:b/>
          <w:spacing w:val="2"/>
          <w:lang w:val="hr-HR"/>
        </w:rPr>
        <w:t xml:space="preserve">: </w:t>
      </w:r>
      <w:r w:rsidR="00A0146B" w:rsidRPr="00821BFB">
        <w:rPr>
          <w:spacing w:val="2"/>
        </w:rPr>
        <w:t>BanThi</w:t>
      </w:r>
      <w:r w:rsidR="00A0146B" w:rsidRPr="00821BFB">
        <w:rPr>
          <w:spacing w:val="2"/>
          <w:lang w:val="hr-HR"/>
        </w:rPr>
        <w:t xml:space="preserve"> đ</w:t>
      </w:r>
      <w:r w:rsidR="00A0146B" w:rsidRPr="00821BFB">
        <w:rPr>
          <w:spacing w:val="2"/>
        </w:rPr>
        <w:t>ua</w:t>
      </w:r>
      <w:r w:rsidRPr="00821BFB">
        <w:rPr>
          <w:spacing w:val="2"/>
          <w:lang w:val="hr-HR"/>
        </w:rPr>
        <w:t xml:space="preserve">- </w:t>
      </w:r>
      <w:r w:rsidR="00C07921" w:rsidRPr="00821BFB">
        <w:rPr>
          <w:spacing w:val="2"/>
        </w:rPr>
        <w:t>Khen</w:t>
      </w:r>
      <w:r w:rsidR="00A0146B" w:rsidRPr="00821BFB">
        <w:rPr>
          <w:spacing w:val="2"/>
        </w:rPr>
        <w:t>th</w:t>
      </w:r>
      <w:r w:rsidR="00A0146B" w:rsidRPr="00821BFB">
        <w:rPr>
          <w:spacing w:val="2"/>
          <w:lang w:val="hr-HR"/>
        </w:rPr>
        <w:t>ư</w:t>
      </w:r>
      <w:r w:rsidR="00A0146B" w:rsidRPr="00821BFB">
        <w:rPr>
          <w:spacing w:val="2"/>
        </w:rPr>
        <w:t>ởngtỉnh</w:t>
      </w:r>
      <w:r w:rsidR="00A0146B" w:rsidRPr="00821BFB">
        <w:rPr>
          <w:spacing w:val="2"/>
          <w:lang w:val="hr-HR"/>
        </w:rPr>
        <w:t>.</w:t>
      </w:r>
    </w:p>
    <w:p w:rsidR="00A0146B" w:rsidRPr="00821BFB" w:rsidRDefault="006329FA" w:rsidP="001D1DEC">
      <w:pPr>
        <w:spacing w:before="120"/>
        <w:jc w:val="both"/>
        <w:rPr>
          <w:b/>
          <w:spacing w:val="2"/>
          <w:lang w:val="hr-HR"/>
        </w:rPr>
      </w:pPr>
      <w:r w:rsidRPr="00821BFB">
        <w:rPr>
          <w:b/>
          <w:spacing w:val="2"/>
          <w:lang w:val="hr-HR"/>
        </w:rPr>
        <w:tab/>
      </w:r>
      <w:r w:rsidR="00A0146B" w:rsidRPr="00821BFB">
        <w:rPr>
          <w:b/>
          <w:spacing w:val="2"/>
        </w:rPr>
        <w:t>Kếtquảthựchiệnthủtụch</w:t>
      </w:r>
      <w:r w:rsidR="00A0146B" w:rsidRPr="00821BFB">
        <w:rPr>
          <w:b/>
          <w:spacing w:val="2"/>
          <w:lang w:val="hr-HR"/>
        </w:rPr>
        <w:t>à</w:t>
      </w:r>
      <w:r w:rsidR="00A0146B" w:rsidRPr="00821BFB">
        <w:rPr>
          <w:b/>
          <w:spacing w:val="2"/>
        </w:rPr>
        <w:t>nhch</w:t>
      </w:r>
      <w:r w:rsidR="00A0146B" w:rsidRPr="00821BFB">
        <w:rPr>
          <w:b/>
          <w:spacing w:val="2"/>
          <w:lang w:val="hr-HR"/>
        </w:rPr>
        <w:t>í</w:t>
      </w:r>
      <w:r w:rsidR="00A0146B" w:rsidRPr="00821BFB">
        <w:rPr>
          <w:b/>
          <w:spacing w:val="2"/>
        </w:rPr>
        <w:t>nh</w:t>
      </w:r>
      <w:r w:rsidR="00A0146B" w:rsidRPr="00821BFB">
        <w:rPr>
          <w:b/>
          <w:spacing w:val="2"/>
          <w:lang w:val="hr-HR"/>
        </w:rPr>
        <w:t xml:space="preserve">: </w:t>
      </w:r>
      <w:r w:rsidR="00A0146B" w:rsidRPr="00821BFB">
        <w:rPr>
          <w:spacing w:val="2"/>
        </w:rPr>
        <w:t>Quyết</w:t>
      </w:r>
      <w:r w:rsidR="00A0146B" w:rsidRPr="00821BFB">
        <w:rPr>
          <w:spacing w:val="2"/>
          <w:lang w:val="hr-HR"/>
        </w:rPr>
        <w:t xml:space="preserve"> đ</w:t>
      </w:r>
      <w:r w:rsidR="00A0146B" w:rsidRPr="00821BFB">
        <w:rPr>
          <w:spacing w:val="2"/>
        </w:rPr>
        <w:t>ịnhcủaUBNDtỉnh</w:t>
      </w:r>
      <w:r w:rsidR="00A0146B" w:rsidRPr="00821BFB">
        <w:rPr>
          <w:spacing w:val="2"/>
          <w:lang w:val="hr-HR"/>
        </w:rPr>
        <w:t>.</w:t>
      </w:r>
    </w:p>
    <w:p w:rsidR="00A0146B" w:rsidRPr="00821BFB" w:rsidRDefault="00A0146B" w:rsidP="001D1DEC">
      <w:pPr>
        <w:spacing w:before="120"/>
        <w:jc w:val="both"/>
        <w:rPr>
          <w:b/>
          <w:spacing w:val="2"/>
          <w:lang w:val="hr-HR"/>
        </w:rPr>
      </w:pPr>
      <w:bookmarkStart w:id="12" w:name="bookmark135"/>
      <w:r w:rsidRPr="00821BFB">
        <w:rPr>
          <w:b/>
          <w:spacing w:val="2"/>
          <w:lang w:val="hr-HR"/>
        </w:rPr>
        <w:tab/>
      </w:r>
      <w:r w:rsidRPr="00821BFB">
        <w:rPr>
          <w:b/>
          <w:spacing w:val="2"/>
        </w:rPr>
        <w:t>Lệph</w:t>
      </w:r>
      <w:r w:rsidRPr="00821BFB">
        <w:rPr>
          <w:b/>
          <w:spacing w:val="2"/>
          <w:lang w:val="hr-HR"/>
        </w:rPr>
        <w:t>í</w:t>
      </w:r>
      <w:bookmarkEnd w:id="12"/>
      <w:r w:rsidRPr="00821BFB">
        <w:rPr>
          <w:b/>
          <w:spacing w:val="2"/>
          <w:lang w:val="hr-HR"/>
        </w:rPr>
        <w:t xml:space="preserve">: </w:t>
      </w:r>
      <w:r w:rsidRPr="00821BFB">
        <w:rPr>
          <w:spacing w:val="2"/>
        </w:rPr>
        <w:t>Kh</w:t>
      </w:r>
      <w:r w:rsidRPr="00821BFB">
        <w:rPr>
          <w:spacing w:val="2"/>
          <w:lang w:val="hr-HR"/>
        </w:rPr>
        <w:t>ô</w:t>
      </w:r>
      <w:r w:rsidRPr="00821BFB">
        <w:rPr>
          <w:spacing w:val="2"/>
        </w:rPr>
        <w:t>ngc</w:t>
      </w:r>
      <w:r w:rsidRPr="00821BFB">
        <w:rPr>
          <w:spacing w:val="2"/>
          <w:lang w:val="hr-HR"/>
        </w:rPr>
        <w:t>ó.</w:t>
      </w:r>
    </w:p>
    <w:p w:rsidR="00A0146B" w:rsidRPr="00821BFB" w:rsidRDefault="00A0146B" w:rsidP="001D1DEC">
      <w:pPr>
        <w:spacing w:before="120"/>
        <w:jc w:val="both"/>
        <w:rPr>
          <w:b/>
          <w:spacing w:val="2"/>
          <w:lang w:val="hr-HR"/>
        </w:rPr>
      </w:pPr>
      <w:r w:rsidRPr="00821BFB">
        <w:rPr>
          <w:b/>
          <w:spacing w:val="2"/>
          <w:lang w:val="hr-HR"/>
        </w:rPr>
        <w:tab/>
      </w:r>
      <w:r w:rsidRPr="00821BFB">
        <w:rPr>
          <w:b/>
          <w:spacing w:val="2"/>
        </w:rPr>
        <w:t>T</w:t>
      </w:r>
      <w:r w:rsidRPr="00821BFB">
        <w:rPr>
          <w:b/>
          <w:spacing w:val="2"/>
          <w:lang w:val="hr-HR"/>
        </w:rPr>
        <w:t>ê</w:t>
      </w:r>
      <w:r w:rsidRPr="00821BFB">
        <w:rPr>
          <w:b/>
          <w:spacing w:val="2"/>
        </w:rPr>
        <w:t>nmẫu</w:t>
      </w:r>
      <w:r w:rsidRPr="00821BFB">
        <w:rPr>
          <w:b/>
          <w:spacing w:val="2"/>
          <w:lang w:val="hr-HR"/>
        </w:rPr>
        <w:t xml:space="preserve"> đơ</w:t>
      </w:r>
      <w:r w:rsidRPr="00821BFB">
        <w:rPr>
          <w:b/>
          <w:spacing w:val="2"/>
        </w:rPr>
        <w:t>n</w:t>
      </w:r>
      <w:r w:rsidRPr="00821BFB">
        <w:rPr>
          <w:b/>
          <w:spacing w:val="2"/>
          <w:lang w:val="hr-HR"/>
        </w:rPr>
        <w:t xml:space="preserve">, </w:t>
      </w:r>
      <w:r w:rsidRPr="00821BFB">
        <w:rPr>
          <w:b/>
          <w:spacing w:val="2"/>
        </w:rPr>
        <w:t>mẫutờkhai</w:t>
      </w:r>
    </w:p>
    <w:p w:rsidR="00C07921" w:rsidRPr="00821BFB" w:rsidRDefault="00A0146B" w:rsidP="001D1DEC">
      <w:pPr>
        <w:spacing w:before="120"/>
        <w:jc w:val="both"/>
        <w:rPr>
          <w:lang w:val="hr-HR"/>
        </w:rPr>
      </w:pPr>
      <w:r w:rsidRPr="00821BFB">
        <w:rPr>
          <w:spacing w:val="2"/>
          <w:lang w:val="hr-HR"/>
        </w:rPr>
        <w:tab/>
      </w:r>
      <w:r w:rsidR="00C07921" w:rsidRPr="00821BFB">
        <w:t>Theomẫuke</w:t>
      </w:r>
      <w:r w:rsidR="00C07921" w:rsidRPr="00821BFB">
        <w:rPr>
          <w:lang w:val="hr-HR"/>
        </w:rPr>
        <w:t>̀</w:t>
      </w:r>
      <w:r w:rsidR="00C07921" w:rsidRPr="00821BFB">
        <w:t>mtheoNghi</w:t>
      </w:r>
      <w:r w:rsidR="00C07921" w:rsidRPr="00821BFB">
        <w:rPr>
          <w:lang w:val="hr-HR"/>
        </w:rPr>
        <w:t xml:space="preserve"> ̣đ</w:t>
      </w:r>
      <w:r w:rsidR="00C07921" w:rsidRPr="00821BFB">
        <w:t>ịnhsố</w:t>
      </w:r>
      <w:r w:rsidR="00C07921" w:rsidRPr="00821BFB">
        <w:rPr>
          <w:lang w:val="hr-HR"/>
        </w:rPr>
        <w:t xml:space="preserve"> 91/2017/</w:t>
      </w:r>
      <w:r w:rsidR="00C07921" w:rsidRPr="00821BFB">
        <w:t>N</w:t>
      </w:r>
      <w:r w:rsidR="00C07921" w:rsidRPr="00821BFB">
        <w:rPr>
          <w:lang w:val="hr-HR"/>
        </w:rPr>
        <w:t>Đ-</w:t>
      </w:r>
      <w:r w:rsidR="00C07921" w:rsidRPr="00821BFB">
        <w:t>CPcủaCh</w:t>
      </w:r>
      <w:r w:rsidR="00C07921" w:rsidRPr="00821BFB">
        <w:rPr>
          <w:lang w:val="hr-HR"/>
        </w:rPr>
        <w:t>í</w:t>
      </w:r>
      <w:r w:rsidR="00C07921" w:rsidRPr="00821BFB">
        <w:t>nhphủ</w:t>
      </w:r>
      <w:r w:rsidR="006329FA" w:rsidRPr="00821BFB">
        <w:rPr>
          <w:lang w:val="hr-HR"/>
        </w:rPr>
        <w:t xml:space="preserve"> (</w:t>
      </w:r>
      <w:r w:rsidR="006329FA" w:rsidRPr="00821BFB">
        <w:t>mẫusố</w:t>
      </w:r>
      <w:r w:rsidR="006329FA" w:rsidRPr="00821BFB">
        <w:rPr>
          <w:lang w:val="hr-HR"/>
        </w:rPr>
        <w:t xml:space="preserve"> 01).</w:t>
      </w:r>
    </w:p>
    <w:p w:rsidR="00A0146B" w:rsidRPr="00821BFB" w:rsidRDefault="00A0146B" w:rsidP="001D1DEC">
      <w:pPr>
        <w:spacing w:before="120"/>
        <w:jc w:val="both"/>
        <w:rPr>
          <w:b/>
          <w:spacing w:val="2"/>
          <w:lang w:val="hr-HR"/>
        </w:rPr>
      </w:pPr>
      <w:r w:rsidRPr="00821BFB">
        <w:rPr>
          <w:b/>
          <w:spacing w:val="2"/>
          <w:lang w:val="hr-HR"/>
        </w:rPr>
        <w:tab/>
      </w:r>
      <w:r w:rsidRPr="00821BFB">
        <w:rPr>
          <w:b/>
          <w:spacing w:val="2"/>
        </w:rPr>
        <w:t>Y</w:t>
      </w:r>
      <w:r w:rsidRPr="00821BFB">
        <w:rPr>
          <w:b/>
          <w:spacing w:val="2"/>
          <w:lang w:val="hr-HR"/>
        </w:rPr>
        <w:t>ê</w:t>
      </w:r>
      <w:r w:rsidRPr="00821BFB">
        <w:rPr>
          <w:b/>
          <w:spacing w:val="2"/>
        </w:rPr>
        <w:t>ucầu</w:t>
      </w:r>
      <w:r w:rsidRPr="00821BFB">
        <w:rPr>
          <w:b/>
          <w:spacing w:val="2"/>
          <w:lang w:val="hr-HR"/>
        </w:rPr>
        <w:t>, đ</w:t>
      </w:r>
      <w:r w:rsidRPr="00821BFB">
        <w:rPr>
          <w:b/>
          <w:spacing w:val="2"/>
        </w:rPr>
        <w:t>iềukiệnthựchiệnthủtụch</w:t>
      </w:r>
      <w:r w:rsidRPr="00821BFB">
        <w:rPr>
          <w:b/>
          <w:spacing w:val="2"/>
          <w:lang w:val="hr-HR"/>
        </w:rPr>
        <w:t>à</w:t>
      </w:r>
      <w:r w:rsidRPr="00821BFB">
        <w:rPr>
          <w:b/>
          <w:spacing w:val="2"/>
        </w:rPr>
        <w:t>nhch</w:t>
      </w:r>
      <w:r w:rsidRPr="00821BFB">
        <w:rPr>
          <w:b/>
          <w:spacing w:val="2"/>
          <w:lang w:val="hr-HR"/>
        </w:rPr>
        <w:t>í</w:t>
      </w:r>
      <w:r w:rsidRPr="00821BFB">
        <w:rPr>
          <w:b/>
          <w:spacing w:val="2"/>
        </w:rPr>
        <w:t>nh</w:t>
      </w:r>
    </w:p>
    <w:p w:rsidR="00A0146B" w:rsidRPr="00821BFB" w:rsidRDefault="00A0146B" w:rsidP="001D1DEC">
      <w:pPr>
        <w:spacing w:before="120"/>
        <w:jc w:val="both"/>
        <w:rPr>
          <w:b/>
          <w:spacing w:val="2"/>
          <w:lang w:val="hr-HR"/>
        </w:rPr>
      </w:pPr>
      <w:r w:rsidRPr="00821BFB">
        <w:rPr>
          <w:b/>
          <w:spacing w:val="2"/>
          <w:lang w:val="hr-HR"/>
        </w:rPr>
        <w:tab/>
      </w:r>
      <w:r w:rsidRPr="00821BFB">
        <w:rPr>
          <w:spacing w:val="2"/>
        </w:rPr>
        <w:t>Chủthểl</w:t>
      </w:r>
      <w:r w:rsidRPr="00821BFB">
        <w:rPr>
          <w:spacing w:val="2"/>
          <w:lang w:val="hr-HR"/>
        </w:rPr>
        <w:t xml:space="preserve">à </w:t>
      </w:r>
      <w:r w:rsidRPr="00821BFB">
        <w:rPr>
          <w:spacing w:val="2"/>
        </w:rPr>
        <w:t>tậpthểc</w:t>
      </w:r>
      <w:r w:rsidRPr="00821BFB">
        <w:rPr>
          <w:spacing w:val="2"/>
          <w:lang w:val="hr-HR"/>
        </w:rPr>
        <w:t xml:space="preserve">ó </w:t>
      </w:r>
      <w:r w:rsidRPr="00821BFB">
        <w:rPr>
          <w:spacing w:val="2"/>
        </w:rPr>
        <w:t>th</w:t>
      </w:r>
      <w:r w:rsidRPr="00821BFB">
        <w:rPr>
          <w:spacing w:val="2"/>
          <w:lang w:val="hr-HR"/>
        </w:rPr>
        <w:t>à</w:t>
      </w:r>
      <w:r w:rsidRPr="00821BFB">
        <w:rPr>
          <w:spacing w:val="2"/>
        </w:rPr>
        <w:t>nht</w:t>
      </w:r>
      <w:r w:rsidRPr="00821BFB">
        <w:rPr>
          <w:spacing w:val="2"/>
          <w:lang w:val="hr-HR"/>
        </w:rPr>
        <w:t>í</w:t>
      </w:r>
      <w:r w:rsidRPr="00821BFB">
        <w:rPr>
          <w:spacing w:val="2"/>
        </w:rPr>
        <w:t>ch</w:t>
      </w:r>
      <w:r w:rsidRPr="00821BFB">
        <w:rPr>
          <w:spacing w:val="2"/>
          <w:lang w:val="hr-HR"/>
        </w:rPr>
        <w:t xml:space="preserve"> đư</w:t>
      </w:r>
      <w:r w:rsidRPr="00821BFB">
        <w:rPr>
          <w:spacing w:val="2"/>
        </w:rPr>
        <w:t>ợc</w:t>
      </w:r>
      <w:r w:rsidRPr="00821BFB">
        <w:rPr>
          <w:spacing w:val="2"/>
          <w:lang w:val="hr-HR"/>
        </w:rPr>
        <w:t xml:space="preserve"> đ</w:t>
      </w:r>
      <w:r w:rsidRPr="00821BFB">
        <w:rPr>
          <w:spacing w:val="2"/>
        </w:rPr>
        <w:t>ềnghịkhenth</w:t>
      </w:r>
      <w:r w:rsidRPr="00821BFB">
        <w:rPr>
          <w:spacing w:val="2"/>
          <w:lang w:val="hr-HR"/>
        </w:rPr>
        <w:t>ư</w:t>
      </w:r>
      <w:r w:rsidRPr="00821BFB">
        <w:rPr>
          <w:spacing w:val="2"/>
        </w:rPr>
        <w:t>ởng</w:t>
      </w:r>
      <w:r w:rsidRPr="00821BFB">
        <w:rPr>
          <w:spacing w:val="2"/>
          <w:lang w:val="hr-HR"/>
        </w:rPr>
        <w:t>.</w:t>
      </w:r>
    </w:p>
    <w:p w:rsidR="00A0146B" w:rsidRPr="00821BFB" w:rsidRDefault="00A0146B" w:rsidP="001D1DEC">
      <w:pPr>
        <w:spacing w:before="120"/>
        <w:jc w:val="both"/>
        <w:rPr>
          <w:b/>
          <w:spacing w:val="2"/>
          <w:lang w:val="hr-HR"/>
        </w:rPr>
      </w:pPr>
      <w:r w:rsidRPr="00821BFB">
        <w:rPr>
          <w:b/>
          <w:spacing w:val="2"/>
          <w:lang w:val="hr-HR"/>
        </w:rPr>
        <w:tab/>
      </w:r>
      <w:r w:rsidRPr="00821BFB">
        <w:rPr>
          <w:b/>
          <w:spacing w:val="2"/>
        </w:rPr>
        <w:t>C</w:t>
      </w:r>
      <w:r w:rsidRPr="00821BFB">
        <w:rPr>
          <w:b/>
          <w:spacing w:val="2"/>
          <w:lang w:val="hr-HR"/>
        </w:rPr>
        <w:t>ă</w:t>
      </w:r>
      <w:r w:rsidRPr="00821BFB">
        <w:rPr>
          <w:b/>
          <w:spacing w:val="2"/>
        </w:rPr>
        <w:t>ncứph</w:t>
      </w:r>
      <w:r w:rsidRPr="00821BFB">
        <w:rPr>
          <w:b/>
          <w:spacing w:val="2"/>
          <w:lang w:val="hr-HR"/>
        </w:rPr>
        <w:t>á</w:t>
      </w:r>
      <w:r w:rsidRPr="00821BFB">
        <w:rPr>
          <w:b/>
          <w:spacing w:val="2"/>
        </w:rPr>
        <w:t>pl</w:t>
      </w:r>
      <w:r w:rsidRPr="00821BFB">
        <w:rPr>
          <w:b/>
          <w:spacing w:val="2"/>
          <w:lang w:val="hr-HR"/>
        </w:rPr>
        <w:t xml:space="preserve">ý </w:t>
      </w:r>
      <w:r w:rsidRPr="00821BFB">
        <w:rPr>
          <w:b/>
          <w:spacing w:val="2"/>
        </w:rPr>
        <w:t>củathủtụch</w:t>
      </w:r>
      <w:r w:rsidRPr="00821BFB">
        <w:rPr>
          <w:b/>
          <w:spacing w:val="2"/>
          <w:lang w:val="hr-HR"/>
        </w:rPr>
        <w:t>à</w:t>
      </w:r>
      <w:r w:rsidRPr="00821BFB">
        <w:rPr>
          <w:b/>
          <w:spacing w:val="2"/>
        </w:rPr>
        <w:t>nhch</w:t>
      </w:r>
      <w:r w:rsidRPr="00821BFB">
        <w:rPr>
          <w:b/>
          <w:spacing w:val="2"/>
          <w:lang w:val="hr-HR"/>
        </w:rPr>
        <w:t>í</w:t>
      </w:r>
      <w:r w:rsidRPr="00821BFB">
        <w:rPr>
          <w:b/>
          <w:spacing w:val="2"/>
        </w:rPr>
        <w:t>nh</w:t>
      </w:r>
    </w:p>
    <w:p w:rsidR="006329FA" w:rsidRPr="00821BFB" w:rsidRDefault="006329FA" w:rsidP="001D1DEC">
      <w:pPr>
        <w:pStyle w:val="Bodytext212"/>
        <w:shd w:val="clear" w:color="auto" w:fill="auto"/>
        <w:spacing w:before="120" w:line="240" w:lineRule="auto"/>
        <w:ind w:left="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Luậtthi</w:t>
      </w:r>
      <w:r w:rsidRPr="00821BFB">
        <w:rPr>
          <w:rStyle w:val="Bodytext2"/>
          <w:b w:val="0"/>
          <w:spacing w:val="2"/>
          <w:sz w:val="28"/>
          <w:szCs w:val="28"/>
          <w:lang w:val="hr-HR"/>
        </w:rPr>
        <w:t xml:space="preserve"> đ</w:t>
      </w:r>
      <w:r w:rsidRPr="00821BFB">
        <w:rPr>
          <w:rStyle w:val="Bodytext2"/>
          <w:b w:val="0"/>
          <w:spacing w:val="2"/>
          <w:sz w:val="28"/>
          <w:szCs w:val="28"/>
        </w:rPr>
        <w:t>ua</w:t>
      </w:r>
      <w:r w:rsidRPr="00821BFB">
        <w:rPr>
          <w:rStyle w:val="Bodytext2"/>
          <w:b w:val="0"/>
          <w:spacing w:val="2"/>
          <w:sz w:val="28"/>
          <w:szCs w:val="28"/>
          <w:lang w:val="hr-HR"/>
        </w:rPr>
        <w:t xml:space="preserve">, </w:t>
      </w:r>
      <w:r w:rsidRPr="00821BFB">
        <w:rPr>
          <w:rStyle w:val="Bodytext2"/>
          <w:b w:val="0"/>
          <w:spacing w:val="2"/>
          <w:sz w:val="28"/>
          <w:szCs w:val="28"/>
        </w:rPr>
        <w:t>khenth</w:t>
      </w:r>
      <w:r w:rsidRPr="00821BFB">
        <w:rPr>
          <w:rStyle w:val="Bodytext2"/>
          <w:b w:val="0"/>
          <w:spacing w:val="2"/>
          <w:sz w:val="28"/>
          <w:szCs w:val="28"/>
          <w:lang w:val="hr-HR"/>
        </w:rPr>
        <w:t>ư</w:t>
      </w:r>
      <w:r w:rsidRPr="00821BFB">
        <w:rPr>
          <w:rStyle w:val="Bodytext2"/>
          <w:b w:val="0"/>
          <w:spacing w:val="2"/>
          <w:sz w:val="28"/>
          <w:szCs w:val="28"/>
        </w:rPr>
        <w:t>ở</w:t>
      </w:r>
      <w:r w:rsidR="00B9293B" w:rsidRPr="00821BFB">
        <w:rPr>
          <w:rStyle w:val="Bodytext2"/>
          <w:b w:val="0"/>
          <w:spacing w:val="2"/>
          <w:sz w:val="28"/>
          <w:szCs w:val="28"/>
        </w:rPr>
        <w:t>ngng</w:t>
      </w:r>
      <w:r w:rsidR="00B9293B" w:rsidRPr="00821BFB">
        <w:rPr>
          <w:rStyle w:val="Bodytext2"/>
          <w:b w:val="0"/>
          <w:spacing w:val="2"/>
          <w:sz w:val="28"/>
          <w:szCs w:val="28"/>
          <w:lang w:val="hr-HR"/>
        </w:rPr>
        <w:t>à</w:t>
      </w:r>
      <w:r w:rsidR="00B9293B" w:rsidRPr="00821BFB">
        <w:rPr>
          <w:rStyle w:val="Bodytext2"/>
          <w:b w:val="0"/>
          <w:spacing w:val="2"/>
          <w:sz w:val="28"/>
          <w:szCs w:val="28"/>
        </w:rPr>
        <w:t>y</w:t>
      </w:r>
      <w:r w:rsidR="00B9293B" w:rsidRPr="00821BFB">
        <w:rPr>
          <w:rStyle w:val="Bodytext2"/>
          <w:b w:val="0"/>
          <w:spacing w:val="2"/>
          <w:sz w:val="28"/>
          <w:szCs w:val="28"/>
          <w:lang w:val="hr-HR"/>
        </w:rPr>
        <w:t xml:space="preserve"> 26/11/</w:t>
      </w:r>
      <w:r w:rsidRPr="00821BFB">
        <w:rPr>
          <w:rStyle w:val="Bodytext2"/>
          <w:b w:val="0"/>
          <w:spacing w:val="2"/>
          <w:sz w:val="28"/>
          <w:szCs w:val="28"/>
          <w:lang w:val="hr-HR"/>
        </w:rPr>
        <w:t>2003;</w:t>
      </w:r>
    </w:p>
    <w:p w:rsidR="006329FA" w:rsidRPr="00821BFB" w:rsidRDefault="006329FA" w:rsidP="001D1DEC">
      <w:pPr>
        <w:pStyle w:val="Bodytext212"/>
        <w:shd w:val="clear" w:color="auto" w:fill="auto"/>
        <w:spacing w:before="120" w:line="240" w:lineRule="auto"/>
        <w:ind w:firstLine="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Luậtsửa</w:t>
      </w:r>
      <w:r w:rsidRPr="00821BFB">
        <w:rPr>
          <w:rStyle w:val="Bodytext2"/>
          <w:b w:val="0"/>
          <w:spacing w:val="2"/>
          <w:sz w:val="28"/>
          <w:szCs w:val="28"/>
          <w:lang w:val="hr-HR"/>
        </w:rPr>
        <w:t xml:space="preserve"> đ</w:t>
      </w:r>
      <w:r w:rsidRPr="00821BFB">
        <w:rPr>
          <w:rStyle w:val="Bodytext2"/>
          <w:b w:val="0"/>
          <w:spacing w:val="2"/>
          <w:sz w:val="28"/>
          <w:szCs w:val="28"/>
        </w:rPr>
        <w:t>ổi</w:t>
      </w:r>
      <w:r w:rsidRPr="00821BFB">
        <w:rPr>
          <w:rStyle w:val="Bodytext2"/>
          <w:b w:val="0"/>
          <w:spacing w:val="2"/>
          <w:sz w:val="28"/>
          <w:szCs w:val="28"/>
          <w:lang w:val="hr-HR"/>
        </w:rPr>
        <w:t xml:space="preserve">, </w:t>
      </w:r>
      <w:r w:rsidRPr="00821BFB">
        <w:rPr>
          <w:rStyle w:val="Bodytext2"/>
          <w:b w:val="0"/>
          <w:spacing w:val="2"/>
          <w:sz w:val="28"/>
          <w:szCs w:val="28"/>
        </w:rPr>
        <w:t>bổsungmộtsố</w:t>
      </w:r>
      <w:r w:rsidRPr="00821BFB">
        <w:rPr>
          <w:rStyle w:val="Bodytext2"/>
          <w:b w:val="0"/>
          <w:spacing w:val="2"/>
          <w:sz w:val="28"/>
          <w:szCs w:val="28"/>
          <w:lang w:val="hr-HR"/>
        </w:rPr>
        <w:t xml:space="preserve"> đ</w:t>
      </w:r>
      <w:r w:rsidRPr="00821BFB">
        <w:rPr>
          <w:rStyle w:val="Bodytext2"/>
          <w:b w:val="0"/>
          <w:spacing w:val="2"/>
          <w:sz w:val="28"/>
          <w:szCs w:val="28"/>
        </w:rPr>
        <w:t>iềucủaLuậtthi</w:t>
      </w:r>
      <w:r w:rsidRPr="00821BFB">
        <w:rPr>
          <w:rStyle w:val="Bodytext2"/>
          <w:b w:val="0"/>
          <w:spacing w:val="2"/>
          <w:sz w:val="28"/>
          <w:szCs w:val="28"/>
          <w:lang w:val="hr-HR"/>
        </w:rPr>
        <w:t xml:space="preserve"> đ</w:t>
      </w:r>
      <w:r w:rsidRPr="00821BFB">
        <w:rPr>
          <w:rStyle w:val="Bodytext2"/>
          <w:b w:val="0"/>
          <w:spacing w:val="2"/>
          <w:sz w:val="28"/>
          <w:szCs w:val="28"/>
        </w:rPr>
        <w:t>ua</w:t>
      </w:r>
      <w:r w:rsidRPr="00821BFB">
        <w:rPr>
          <w:rStyle w:val="Bodytext2"/>
          <w:b w:val="0"/>
          <w:spacing w:val="2"/>
          <w:sz w:val="28"/>
          <w:szCs w:val="28"/>
          <w:lang w:val="hr-HR"/>
        </w:rPr>
        <w:t xml:space="preserve">, </w:t>
      </w:r>
      <w:r w:rsidRPr="00821BFB">
        <w:rPr>
          <w:rStyle w:val="Bodytext2"/>
          <w:b w:val="0"/>
          <w:spacing w:val="2"/>
          <w:sz w:val="28"/>
          <w:szCs w:val="28"/>
        </w:rPr>
        <w:t>khenth</w:t>
      </w:r>
      <w:r w:rsidRPr="00821BFB">
        <w:rPr>
          <w:rStyle w:val="Bodytext2"/>
          <w:b w:val="0"/>
          <w:spacing w:val="2"/>
          <w:sz w:val="28"/>
          <w:szCs w:val="28"/>
          <w:lang w:val="hr-HR"/>
        </w:rPr>
        <w:t>ư</w:t>
      </w:r>
      <w:r w:rsidRPr="00821BFB">
        <w:rPr>
          <w:rStyle w:val="Bodytext2"/>
          <w:b w:val="0"/>
          <w:spacing w:val="2"/>
          <w:sz w:val="28"/>
          <w:szCs w:val="28"/>
        </w:rPr>
        <w:t>ở</w:t>
      </w:r>
      <w:r w:rsidR="00B9293B" w:rsidRPr="00821BFB">
        <w:rPr>
          <w:rStyle w:val="Bodytext2"/>
          <w:b w:val="0"/>
          <w:spacing w:val="2"/>
          <w:sz w:val="28"/>
          <w:szCs w:val="28"/>
        </w:rPr>
        <w:t>ngng</w:t>
      </w:r>
      <w:r w:rsidR="00B9293B" w:rsidRPr="00821BFB">
        <w:rPr>
          <w:rStyle w:val="Bodytext2"/>
          <w:b w:val="0"/>
          <w:spacing w:val="2"/>
          <w:sz w:val="28"/>
          <w:szCs w:val="28"/>
          <w:lang w:val="hr-HR"/>
        </w:rPr>
        <w:t>à</w:t>
      </w:r>
      <w:r w:rsidR="00B9293B" w:rsidRPr="00821BFB">
        <w:rPr>
          <w:rStyle w:val="Bodytext2"/>
          <w:b w:val="0"/>
          <w:spacing w:val="2"/>
          <w:sz w:val="28"/>
          <w:szCs w:val="28"/>
        </w:rPr>
        <w:t>y</w:t>
      </w:r>
      <w:r w:rsidR="00B9293B" w:rsidRPr="00821BFB">
        <w:rPr>
          <w:rStyle w:val="Bodytext2"/>
          <w:b w:val="0"/>
          <w:spacing w:val="2"/>
          <w:sz w:val="28"/>
          <w:szCs w:val="28"/>
          <w:lang w:val="hr-HR"/>
        </w:rPr>
        <w:t xml:space="preserve"> 14/</w:t>
      </w:r>
      <w:r w:rsidRPr="00821BFB">
        <w:rPr>
          <w:rStyle w:val="Bodytext2"/>
          <w:b w:val="0"/>
          <w:spacing w:val="2"/>
          <w:sz w:val="28"/>
          <w:szCs w:val="28"/>
          <w:lang w:val="hr-HR"/>
        </w:rPr>
        <w:t>6</w:t>
      </w:r>
      <w:r w:rsidR="00B9293B" w:rsidRPr="00821BFB">
        <w:rPr>
          <w:rStyle w:val="Bodytext2"/>
          <w:b w:val="0"/>
          <w:spacing w:val="2"/>
          <w:sz w:val="28"/>
          <w:szCs w:val="28"/>
          <w:lang w:val="hr-HR"/>
        </w:rPr>
        <w:t>/</w:t>
      </w:r>
      <w:r w:rsidRPr="00821BFB">
        <w:rPr>
          <w:rStyle w:val="Bodytext2"/>
          <w:b w:val="0"/>
          <w:spacing w:val="2"/>
          <w:sz w:val="28"/>
          <w:szCs w:val="28"/>
          <w:lang w:val="hr-HR"/>
        </w:rPr>
        <w:t>2005;</w:t>
      </w:r>
    </w:p>
    <w:p w:rsidR="006329FA" w:rsidRPr="00821BFB" w:rsidRDefault="006329FA" w:rsidP="001D1DEC">
      <w:pPr>
        <w:pStyle w:val="Bodytext212"/>
        <w:shd w:val="clear" w:color="auto" w:fill="auto"/>
        <w:spacing w:before="120" w:line="240" w:lineRule="auto"/>
        <w:ind w:firstLine="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Luậtsửa</w:t>
      </w:r>
      <w:r w:rsidRPr="00821BFB">
        <w:rPr>
          <w:rStyle w:val="Bodytext2"/>
          <w:b w:val="0"/>
          <w:spacing w:val="2"/>
          <w:sz w:val="28"/>
          <w:szCs w:val="28"/>
          <w:lang w:val="hr-HR"/>
        </w:rPr>
        <w:t xml:space="preserve"> đ</w:t>
      </w:r>
      <w:r w:rsidRPr="00821BFB">
        <w:rPr>
          <w:rStyle w:val="Bodytext2"/>
          <w:b w:val="0"/>
          <w:spacing w:val="2"/>
          <w:sz w:val="28"/>
          <w:szCs w:val="28"/>
        </w:rPr>
        <w:t>ổi</w:t>
      </w:r>
      <w:r w:rsidRPr="00821BFB">
        <w:rPr>
          <w:rStyle w:val="Bodytext2"/>
          <w:b w:val="0"/>
          <w:spacing w:val="2"/>
          <w:sz w:val="28"/>
          <w:szCs w:val="28"/>
          <w:lang w:val="hr-HR"/>
        </w:rPr>
        <w:t xml:space="preserve">, </w:t>
      </w:r>
      <w:r w:rsidRPr="00821BFB">
        <w:rPr>
          <w:rStyle w:val="Bodytext2"/>
          <w:b w:val="0"/>
          <w:spacing w:val="2"/>
          <w:sz w:val="28"/>
          <w:szCs w:val="28"/>
        </w:rPr>
        <w:t>bổsungmộtsố</w:t>
      </w:r>
      <w:r w:rsidRPr="00821BFB">
        <w:rPr>
          <w:rStyle w:val="Bodytext2"/>
          <w:b w:val="0"/>
          <w:spacing w:val="2"/>
          <w:sz w:val="28"/>
          <w:szCs w:val="28"/>
          <w:lang w:val="hr-HR"/>
        </w:rPr>
        <w:t xml:space="preserve"> đ</w:t>
      </w:r>
      <w:r w:rsidRPr="00821BFB">
        <w:rPr>
          <w:rStyle w:val="Bodytext2"/>
          <w:b w:val="0"/>
          <w:spacing w:val="2"/>
          <w:sz w:val="28"/>
          <w:szCs w:val="28"/>
        </w:rPr>
        <w:t>iềucủaLuậtthi</w:t>
      </w:r>
      <w:r w:rsidRPr="00821BFB">
        <w:rPr>
          <w:rStyle w:val="Bodytext2"/>
          <w:b w:val="0"/>
          <w:spacing w:val="2"/>
          <w:sz w:val="28"/>
          <w:szCs w:val="28"/>
          <w:lang w:val="hr-HR"/>
        </w:rPr>
        <w:t xml:space="preserve"> đ</w:t>
      </w:r>
      <w:r w:rsidRPr="00821BFB">
        <w:rPr>
          <w:rStyle w:val="Bodytext2"/>
          <w:b w:val="0"/>
          <w:spacing w:val="2"/>
          <w:sz w:val="28"/>
          <w:szCs w:val="28"/>
        </w:rPr>
        <w:t>ua</w:t>
      </w:r>
      <w:r w:rsidRPr="00821BFB">
        <w:rPr>
          <w:rStyle w:val="Bodytext2"/>
          <w:b w:val="0"/>
          <w:spacing w:val="2"/>
          <w:sz w:val="28"/>
          <w:szCs w:val="28"/>
          <w:lang w:val="hr-HR"/>
        </w:rPr>
        <w:t xml:space="preserve">, </w:t>
      </w:r>
      <w:r w:rsidRPr="00821BFB">
        <w:rPr>
          <w:rStyle w:val="Bodytext2"/>
          <w:b w:val="0"/>
          <w:spacing w:val="2"/>
          <w:sz w:val="28"/>
          <w:szCs w:val="28"/>
        </w:rPr>
        <w:t>khenth</w:t>
      </w:r>
      <w:r w:rsidRPr="00821BFB">
        <w:rPr>
          <w:rStyle w:val="Bodytext2"/>
          <w:b w:val="0"/>
          <w:spacing w:val="2"/>
          <w:sz w:val="28"/>
          <w:szCs w:val="28"/>
          <w:lang w:val="hr-HR"/>
        </w:rPr>
        <w:t>ư</w:t>
      </w:r>
      <w:r w:rsidRPr="00821BFB">
        <w:rPr>
          <w:rStyle w:val="Bodytext2"/>
          <w:b w:val="0"/>
          <w:spacing w:val="2"/>
          <w:sz w:val="28"/>
          <w:szCs w:val="28"/>
        </w:rPr>
        <w:t>ởngng</w:t>
      </w:r>
      <w:r w:rsidRPr="00821BFB">
        <w:rPr>
          <w:rStyle w:val="Bodytext2"/>
          <w:b w:val="0"/>
          <w:spacing w:val="2"/>
          <w:sz w:val="28"/>
          <w:szCs w:val="28"/>
          <w:lang w:val="hr-HR"/>
        </w:rPr>
        <w:t>à</w:t>
      </w:r>
      <w:r w:rsidRPr="00821BFB">
        <w:rPr>
          <w:rStyle w:val="Bodytext2"/>
          <w:b w:val="0"/>
          <w:spacing w:val="2"/>
          <w:sz w:val="28"/>
          <w:szCs w:val="28"/>
        </w:rPr>
        <w:t>y</w:t>
      </w:r>
      <w:r w:rsidRPr="00821BFB">
        <w:rPr>
          <w:rStyle w:val="Bodytext2"/>
          <w:b w:val="0"/>
          <w:spacing w:val="2"/>
          <w:sz w:val="28"/>
          <w:szCs w:val="28"/>
          <w:lang w:val="hr-HR"/>
        </w:rPr>
        <w:t xml:space="preserve"> 16</w:t>
      </w:r>
      <w:r w:rsidR="00B9293B" w:rsidRPr="00821BFB">
        <w:rPr>
          <w:rStyle w:val="Bodytext2"/>
          <w:b w:val="0"/>
          <w:spacing w:val="2"/>
          <w:sz w:val="28"/>
          <w:szCs w:val="28"/>
          <w:lang w:val="hr-HR"/>
        </w:rPr>
        <w:t>/</w:t>
      </w:r>
      <w:r w:rsidRPr="00821BFB">
        <w:rPr>
          <w:rStyle w:val="Bodytext2"/>
          <w:b w:val="0"/>
          <w:spacing w:val="2"/>
          <w:sz w:val="28"/>
          <w:szCs w:val="28"/>
          <w:lang w:val="hr-HR"/>
        </w:rPr>
        <w:t>11</w:t>
      </w:r>
      <w:r w:rsidR="00B9293B" w:rsidRPr="00821BFB">
        <w:rPr>
          <w:rStyle w:val="Bodytext2"/>
          <w:b w:val="0"/>
          <w:spacing w:val="2"/>
          <w:sz w:val="28"/>
          <w:szCs w:val="28"/>
          <w:lang w:val="hr-HR"/>
        </w:rPr>
        <w:t>/</w:t>
      </w:r>
      <w:r w:rsidRPr="00821BFB">
        <w:rPr>
          <w:rStyle w:val="Bodytext2"/>
          <w:b w:val="0"/>
          <w:spacing w:val="2"/>
          <w:sz w:val="28"/>
          <w:szCs w:val="28"/>
          <w:lang w:val="hr-HR"/>
        </w:rPr>
        <w:t>2013;</w:t>
      </w:r>
    </w:p>
    <w:p w:rsidR="006329FA" w:rsidRPr="00821BFB" w:rsidRDefault="006329FA" w:rsidP="001D1DEC">
      <w:pPr>
        <w:pStyle w:val="Bodytext212"/>
        <w:shd w:val="clear" w:color="auto" w:fill="auto"/>
        <w:spacing w:before="120" w:line="240" w:lineRule="auto"/>
        <w:ind w:firstLine="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Nghị</w:t>
      </w:r>
      <w:r w:rsidRPr="00821BFB">
        <w:rPr>
          <w:rStyle w:val="Bodytext2"/>
          <w:b w:val="0"/>
          <w:spacing w:val="2"/>
          <w:sz w:val="28"/>
          <w:szCs w:val="28"/>
          <w:lang w:val="hr-HR"/>
        </w:rPr>
        <w:t xml:space="preserve"> đ</w:t>
      </w:r>
      <w:r w:rsidRPr="00821BFB">
        <w:rPr>
          <w:rStyle w:val="Bodytext2"/>
          <w:b w:val="0"/>
          <w:spacing w:val="2"/>
          <w:sz w:val="28"/>
          <w:szCs w:val="28"/>
        </w:rPr>
        <w:t>ịnhsố</w:t>
      </w:r>
      <w:r w:rsidRPr="00821BFB">
        <w:rPr>
          <w:rStyle w:val="Bodytext2"/>
          <w:b w:val="0"/>
          <w:spacing w:val="2"/>
          <w:sz w:val="28"/>
          <w:szCs w:val="28"/>
          <w:lang w:val="hr-HR"/>
        </w:rPr>
        <w:t xml:space="preserve"> 91/2017/</w:t>
      </w:r>
      <w:r w:rsidRPr="00821BFB">
        <w:rPr>
          <w:rStyle w:val="Bodytext2"/>
          <w:b w:val="0"/>
          <w:spacing w:val="2"/>
          <w:sz w:val="28"/>
          <w:szCs w:val="28"/>
        </w:rPr>
        <w:t>N</w:t>
      </w:r>
      <w:r w:rsidRPr="00821BFB">
        <w:rPr>
          <w:rStyle w:val="Bodytext2"/>
          <w:b w:val="0"/>
          <w:spacing w:val="2"/>
          <w:sz w:val="28"/>
          <w:szCs w:val="28"/>
          <w:lang w:val="hr-HR"/>
        </w:rPr>
        <w:t>Đ-</w:t>
      </w:r>
      <w:r w:rsidRPr="00821BFB">
        <w:rPr>
          <w:rStyle w:val="Bodytext2"/>
          <w:b w:val="0"/>
          <w:spacing w:val="2"/>
          <w:sz w:val="28"/>
          <w:szCs w:val="28"/>
        </w:rPr>
        <w:t>CPng</w:t>
      </w:r>
      <w:r w:rsidRPr="00821BFB">
        <w:rPr>
          <w:rStyle w:val="Bodytext2"/>
          <w:b w:val="0"/>
          <w:spacing w:val="2"/>
          <w:sz w:val="28"/>
          <w:szCs w:val="28"/>
          <w:lang w:val="hr-HR"/>
        </w:rPr>
        <w:t>à</w:t>
      </w:r>
      <w:r w:rsidRPr="00821BFB">
        <w:rPr>
          <w:rStyle w:val="Bodytext2"/>
          <w:b w:val="0"/>
          <w:spacing w:val="2"/>
          <w:sz w:val="28"/>
          <w:szCs w:val="28"/>
        </w:rPr>
        <w:t>y</w:t>
      </w:r>
      <w:r w:rsidRPr="00821BFB">
        <w:rPr>
          <w:rStyle w:val="Bodytext2"/>
          <w:b w:val="0"/>
          <w:spacing w:val="2"/>
          <w:sz w:val="28"/>
          <w:szCs w:val="28"/>
          <w:lang w:val="hr-HR"/>
        </w:rPr>
        <w:t xml:space="preserve"> 31/7/2017 </w:t>
      </w:r>
      <w:r w:rsidRPr="00821BFB">
        <w:rPr>
          <w:rStyle w:val="Bodytext2"/>
          <w:b w:val="0"/>
          <w:spacing w:val="2"/>
          <w:sz w:val="28"/>
          <w:szCs w:val="28"/>
        </w:rPr>
        <w:t>củaCh</w:t>
      </w:r>
      <w:r w:rsidRPr="00821BFB">
        <w:rPr>
          <w:rStyle w:val="Bodytext2"/>
          <w:b w:val="0"/>
          <w:spacing w:val="2"/>
          <w:sz w:val="28"/>
          <w:szCs w:val="28"/>
          <w:lang w:val="hr-HR"/>
        </w:rPr>
        <w:t>í</w:t>
      </w:r>
      <w:r w:rsidRPr="00821BFB">
        <w:rPr>
          <w:rStyle w:val="Bodytext2"/>
          <w:b w:val="0"/>
          <w:spacing w:val="2"/>
          <w:sz w:val="28"/>
          <w:szCs w:val="28"/>
        </w:rPr>
        <w:t>nhphủquy</w:t>
      </w:r>
      <w:r w:rsidRPr="00821BFB">
        <w:rPr>
          <w:rStyle w:val="Bodytext2"/>
          <w:b w:val="0"/>
          <w:spacing w:val="2"/>
          <w:sz w:val="28"/>
          <w:szCs w:val="28"/>
          <w:lang w:val="hr-HR"/>
        </w:rPr>
        <w:t xml:space="preserve"> đ</w:t>
      </w:r>
      <w:r w:rsidRPr="00821BFB">
        <w:rPr>
          <w:rStyle w:val="Bodytext2"/>
          <w:b w:val="0"/>
          <w:spacing w:val="2"/>
          <w:sz w:val="28"/>
          <w:szCs w:val="28"/>
        </w:rPr>
        <w:t>ịnhchitiếtthih</w:t>
      </w:r>
      <w:r w:rsidRPr="00821BFB">
        <w:rPr>
          <w:rStyle w:val="Bodytext2"/>
          <w:b w:val="0"/>
          <w:spacing w:val="2"/>
          <w:sz w:val="28"/>
          <w:szCs w:val="28"/>
          <w:lang w:val="hr-HR"/>
        </w:rPr>
        <w:t>à</w:t>
      </w:r>
      <w:r w:rsidRPr="00821BFB">
        <w:rPr>
          <w:rStyle w:val="Bodytext2"/>
          <w:b w:val="0"/>
          <w:spacing w:val="2"/>
          <w:sz w:val="28"/>
          <w:szCs w:val="28"/>
        </w:rPr>
        <w:t>nhmộtsố</w:t>
      </w:r>
      <w:r w:rsidRPr="00821BFB">
        <w:rPr>
          <w:rStyle w:val="Bodytext2"/>
          <w:b w:val="0"/>
          <w:spacing w:val="2"/>
          <w:sz w:val="28"/>
          <w:szCs w:val="28"/>
          <w:lang w:val="hr-HR"/>
        </w:rPr>
        <w:t xml:space="preserve"> đ</w:t>
      </w:r>
      <w:r w:rsidRPr="00821BFB">
        <w:rPr>
          <w:rStyle w:val="Bodytext2"/>
          <w:b w:val="0"/>
          <w:spacing w:val="2"/>
          <w:sz w:val="28"/>
          <w:szCs w:val="28"/>
        </w:rPr>
        <w:t>iềucủaLuậtthi</w:t>
      </w:r>
      <w:r w:rsidRPr="00821BFB">
        <w:rPr>
          <w:rStyle w:val="Bodytext2"/>
          <w:b w:val="0"/>
          <w:spacing w:val="2"/>
          <w:sz w:val="28"/>
          <w:szCs w:val="28"/>
          <w:lang w:val="hr-HR"/>
        </w:rPr>
        <w:t xml:space="preserve"> đ</w:t>
      </w:r>
      <w:r w:rsidRPr="00821BFB">
        <w:rPr>
          <w:rStyle w:val="Bodytext2"/>
          <w:b w:val="0"/>
          <w:spacing w:val="2"/>
          <w:sz w:val="28"/>
          <w:szCs w:val="28"/>
        </w:rPr>
        <w:t>ua</w:t>
      </w:r>
      <w:r w:rsidRPr="00821BFB">
        <w:rPr>
          <w:rStyle w:val="Bodytext2"/>
          <w:b w:val="0"/>
          <w:spacing w:val="2"/>
          <w:sz w:val="28"/>
          <w:szCs w:val="28"/>
          <w:lang w:val="hr-HR"/>
        </w:rPr>
        <w:t xml:space="preserve">, </w:t>
      </w:r>
      <w:r w:rsidRPr="00821BFB">
        <w:rPr>
          <w:rStyle w:val="Bodytext2"/>
          <w:b w:val="0"/>
          <w:spacing w:val="2"/>
          <w:sz w:val="28"/>
          <w:szCs w:val="28"/>
        </w:rPr>
        <w:t>khenth</w:t>
      </w:r>
      <w:r w:rsidRPr="00821BFB">
        <w:rPr>
          <w:rStyle w:val="Bodytext2"/>
          <w:b w:val="0"/>
          <w:spacing w:val="2"/>
          <w:sz w:val="28"/>
          <w:szCs w:val="28"/>
          <w:lang w:val="hr-HR"/>
        </w:rPr>
        <w:t>ư</w:t>
      </w:r>
      <w:r w:rsidRPr="00821BFB">
        <w:rPr>
          <w:rStyle w:val="Bodytext2"/>
          <w:b w:val="0"/>
          <w:spacing w:val="2"/>
          <w:sz w:val="28"/>
          <w:szCs w:val="28"/>
        </w:rPr>
        <w:t>ởng</w:t>
      </w:r>
      <w:r w:rsidRPr="00821BFB">
        <w:rPr>
          <w:rStyle w:val="Bodytext2"/>
          <w:b w:val="0"/>
          <w:spacing w:val="2"/>
          <w:sz w:val="28"/>
          <w:szCs w:val="28"/>
          <w:lang w:val="hr-HR"/>
        </w:rPr>
        <w:t>;</w:t>
      </w:r>
    </w:p>
    <w:p w:rsidR="00A0146B" w:rsidRPr="00821BFB" w:rsidRDefault="00A0146B" w:rsidP="00A0146B">
      <w:pPr>
        <w:spacing w:before="40" w:after="40"/>
        <w:jc w:val="right"/>
        <w:rPr>
          <w:b/>
          <w:lang w:val="hr-HR"/>
        </w:rPr>
      </w:pPr>
    </w:p>
    <w:p w:rsidR="00A0146B" w:rsidRPr="00821BFB" w:rsidRDefault="00A0146B" w:rsidP="00A0146B">
      <w:pPr>
        <w:spacing w:before="40" w:after="40"/>
        <w:jc w:val="right"/>
        <w:rPr>
          <w:b/>
          <w:lang w:val="hr-HR"/>
        </w:rPr>
      </w:pPr>
    </w:p>
    <w:p w:rsidR="00B9293B" w:rsidRPr="00821BFB" w:rsidRDefault="00B9293B" w:rsidP="00A0146B">
      <w:pPr>
        <w:spacing w:before="40" w:after="40"/>
        <w:jc w:val="right"/>
        <w:rPr>
          <w:b/>
          <w:lang w:val="hr-HR"/>
        </w:rPr>
        <w:sectPr w:rsidR="00B9293B" w:rsidRPr="00821BFB" w:rsidSect="005B4231">
          <w:pgSz w:w="11907" w:h="16840" w:code="9"/>
          <w:pgMar w:top="1134" w:right="851" w:bottom="1134" w:left="1418" w:header="720" w:footer="317" w:gutter="0"/>
          <w:cols w:space="720"/>
          <w:docGrid w:linePitch="360"/>
        </w:sectPr>
      </w:pPr>
    </w:p>
    <w:p w:rsidR="00A0146B" w:rsidRPr="00821BFB" w:rsidRDefault="00A0146B" w:rsidP="00A0146B">
      <w:pPr>
        <w:spacing w:before="40" w:after="40"/>
        <w:jc w:val="right"/>
        <w:rPr>
          <w:b/>
        </w:rPr>
      </w:pPr>
      <w:r w:rsidRPr="00821BFB">
        <w:rPr>
          <w:b/>
        </w:rPr>
        <w:lastRenderedPageBreak/>
        <w:t>Mẫu số 01</w:t>
      </w:r>
    </w:p>
    <w:tbl>
      <w:tblPr>
        <w:tblW w:w="0" w:type="auto"/>
        <w:tblCellMar>
          <w:left w:w="0" w:type="dxa"/>
          <w:right w:w="0" w:type="dxa"/>
        </w:tblCellMar>
        <w:tblLook w:val="0000"/>
      </w:tblPr>
      <w:tblGrid>
        <w:gridCol w:w="2943"/>
        <w:gridCol w:w="6765"/>
      </w:tblGrid>
      <w:tr w:rsidR="00A0146B" w:rsidRPr="00821BFB">
        <w:tc>
          <w:tcPr>
            <w:tcW w:w="2943" w:type="dxa"/>
            <w:tcMar>
              <w:top w:w="0" w:type="dxa"/>
              <w:left w:w="108" w:type="dxa"/>
              <w:bottom w:w="0" w:type="dxa"/>
              <w:right w:w="108" w:type="dxa"/>
            </w:tcMar>
          </w:tcPr>
          <w:p w:rsidR="00A0146B" w:rsidRPr="00821BFB" w:rsidRDefault="00A0146B" w:rsidP="00A0146B">
            <w:pPr>
              <w:spacing w:before="40" w:after="40"/>
              <w:jc w:val="center"/>
            </w:pPr>
            <w:r w:rsidRPr="00821BFB">
              <w:rPr>
                <w:b/>
                <w:bCs/>
              </w:rPr>
              <w:t>ĐƠN VỊ CẤP TRÊN</w:t>
            </w:r>
            <w:r w:rsidRPr="00821BFB">
              <w:rPr>
                <w:b/>
                <w:bCs/>
              </w:rPr>
              <w:br/>
              <w:t>-------</w:t>
            </w:r>
          </w:p>
        </w:tc>
        <w:tc>
          <w:tcPr>
            <w:tcW w:w="6765" w:type="dxa"/>
            <w:tcMar>
              <w:top w:w="0" w:type="dxa"/>
              <w:left w:w="108" w:type="dxa"/>
              <w:bottom w:w="0" w:type="dxa"/>
              <w:right w:w="108" w:type="dxa"/>
            </w:tcMar>
          </w:tcPr>
          <w:p w:rsidR="00A0146B" w:rsidRPr="00821BFB" w:rsidRDefault="00A0146B" w:rsidP="00A0146B">
            <w:pPr>
              <w:spacing w:before="40" w:after="40"/>
              <w:jc w:val="center"/>
            </w:pPr>
            <w:r w:rsidRPr="00821BFB">
              <w:rPr>
                <w:b/>
                <w:bCs/>
              </w:rPr>
              <w:t>CỘNG HÒA XÃ HỘI CHỦ NGHĨA VIỆT NAM</w:t>
            </w:r>
            <w:r w:rsidRPr="00821BFB">
              <w:rPr>
                <w:b/>
                <w:bCs/>
              </w:rPr>
              <w:br/>
              <w:t xml:space="preserve">Độc lập - Tự do - Hạnh phúc </w:t>
            </w:r>
            <w:r w:rsidRPr="00821BFB">
              <w:rPr>
                <w:b/>
                <w:bCs/>
              </w:rPr>
              <w:br/>
              <w:t>---------------</w:t>
            </w:r>
          </w:p>
        </w:tc>
      </w:tr>
      <w:tr w:rsidR="00A0146B" w:rsidRPr="00821BFB">
        <w:tc>
          <w:tcPr>
            <w:tcW w:w="2943" w:type="dxa"/>
            <w:tcMar>
              <w:top w:w="0" w:type="dxa"/>
              <w:left w:w="108" w:type="dxa"/>
              <w:bottom w:w="0" w:type="dxa"/>
              <w:right w:w="108" w:type="dxa"/>
            </w:tcMar>
          </w:tcPr>
          <w:p w:rsidR="00A0146B" w:rsidRPr="00821BFB" w:rsidRDefault="00A0146B" w:rsidP="00A0146B">
            <w:pPr>
              <w:spacing w:before="40" w:after="40"/>
              <w:jc w:val="center"/>
            </w:pPr>
          </w:p>
        </w:tc>
        <w:tc>
          <w:tcPr>
            <w:tcW w:w="6765" w:type="dxa"/>
            <w:tcMar>
              <w:top w:w="0" w:type="dxa"/>
              <w:left w:w="108" w:type="dxa"/>
              <w:bottom w:w="0" w:type="dxa"/>
              <w:right w:w="108" w:type="dxa"/>
            </w:tcMar>
          </w:tcPr>
          <w:p w:rsidR="00A0146B" w:rsidRPr="00821BFB" w:rsidRDefault="00A0146B" w:rsidP="00A0146B">
            <w:pPr>
              <w:spacing w:before="40" w:after="40"/>
              <w:jc w:val="center"/>
            </w:pPr>
            <w:r w:rsidRPr="00821BFB">
              <w:rPr>
                <w:i/>
                <w:iCs/>
              </w:rPr>
              <w:t>Tỉnh (thành phố), ngày …. tháng … năm …..</w:t>
            </w:r>
          </w:p>
        </w:tc>
      </w:tr>
    </w:tbl>
    <w:p w:rsidR="00A0146B" w:rsidRPr="00821BFB" w:rsidRDefault="00A0146B" w:rsidP="00A0146B">
      <w:pPr>
        <w:spacing w:before="40" w:after="40"/>
        <w:jc w:val="center"/>
      </w:pPr>
    </w:p>
    <w:p w:rsidR="00A0146B" w:rsidRPr="00821BFB" w:rsidRDefault="00A0146B" w:rsidP="00A0146B">
      <w:pPr>
        <w:spacing w:before="40" w:after="40"/>
        <w:jc w:val="center"/>
      </w:pPr>
      <w:r w:rsidRPr="00821BFB">
        <w:rPr>
          <w:b/>
          <w:bCs/>
        </w:rPr>
        <w:t>BÁO CÁO THÀNH TÍCH</w:t>
      </w:r>
      <w:r w:rsidRPr="00821BFB">
        <w:rPr>
          <w:b/>
          <w:bCs/>
        </w:rPr>
        <w:br/>
        <w:t>ĐỀ NGHỊ KHEN …….</w:t>
      </w:r>
      <w:r w:rsidRPr="00821BFB">
        <w:rPr>
          <w:b/>
          <w:bCs/>
          <w:vertAlign w:val="superscript"/>
        </w:rPr>
        <w:br/>
      </w:r>
      <w:r w:rsidRPr="00821BFB">
        <w:t>(Mẫu báo cáo này áp dụng đối với tập thể)</w:t>
      </w:r>
    </w:p>
    <w:p w:rsidR="00A0146B" w:rsidRPr="00821BFB" w:rsidRDefault="00A0146B" w:rsidP="00A0146B">
      <w:pPr>
        <w:spacing w:before="40" w:after="40"/>
        <w:jc w:val="center"/>
      </w:pPr>
      <w:r w:rsidRPr="00821BFB">
        <w:rPr>
          <w:b/>
          <w:bCs/>
        </w:rPr>
        <w:t xml:space="preserve">Tên tập thể đề nghị </w:t>
      </w:r>
      <w:r w:rsidRPr="00821BFB">
        <w:rPr>
          <w:b/>
          <w:bCs/>
        </w:rPr>
        <w:br/>
      </w:r>
      <w:r w:rsidRPr="00821BFB">
        <w:t>(Ghi đầy đủ bằng chữ in thường, không viết tắt)</w:t>
      </w:r>
    </w:p>
    <w:p w:rsidR="00A0146B" w:rsidRPr="00821BFB" w:rsidRDefault="00A0146B" w:rsidP="00A0146B">
      <w:pPr>
        <w:spacing w:before="40" w:after="40"/>
        <w:jc w:val="both"/>
      </w:pPr>
      <w:r w:rsidRPr="00821BFB">
        <w:rPr>
          <w:b/>
          <w:bCs/>
        </w:rPr>
        <w:tab/>
        <w:t>I. SƠ LƯỢC ĐẶC ĐIỂM, TÌNH HÌNH</w:t>
      </w:r>
    </w:p>
    <w:p w:rsidR="00A0146B" w:rsidRPr="00821BFB" w:rsidRDefault="00A0146B" w:rsidP="00A0146B">
      <w:pPr>
        <w:spacing w:before="40" w:after="40"/>
        <w:jc w:val="both"/>
      </w:pPr>
      <w:r w:rsidRPr="00821BFB">
        <w:tab/>
        <w:t>1. Đặc điểm, tình hình:</w:t>
      </w:r>
    </w:p>
    <w:p w:rsidR="00A0146B" w:rsidRPr="00821BFB" w:rsidRDefault="00A0146B" w:rsidP="00A0146B">
      <w:pPr>
        <w:spacing w:before="40" w:after="40"/>
        <w:jc w:val="both"/>
      </w:pPr>
      <w:r w:rsidRPr="00821BFB">
        <w:tab/>
        <w:t>- Địa điểm trụ sở chính, điện thoại, fax; địa chỉ trang tin điện tử;</w:t>
      </w:r>
    </w:p>
    <w:p w:rsidR="00A0146B" w:rsidRPr="00821BFB" w:rsidRDefault="00A0146B" w:rsidP="00A0146B">
      <w:pPr>
        <w:spacing w:before="40" w:after="40"/>
        <w:jc w:val="both"/>
      </w:pPr>
      <w:r w:rsidRPr="00821BFB">
        <w:tab/>
        <w:t>- Quá trình thành lập và phát triển;</w:t>
      </w:r>
    </w:p>
    <w:p w:rsidR="00A0146B" w:rsidRPr="00821BFB" w:rsidRDefault="00A0146B" w:rsidP="00A0146B">
      <w:pPr>
        <w:spacing w:before="40" w:after="40"/>
        <w:jc w:val="both"/>
      </w:pPr>
      <w:r w:rsidRPr="00821BFB">
        <w:tab/>
        <w:t>- Những đặc điểm chính của đơn vị, địa phương (về điều kiện tự nhiên, xã hội, cơ cấu tổ chức, cơ sở vật chất), các tổ chức đảng, đoàn thể</w:t>
      </w:r>
    </w:p>
    <w:p w:rsidR="00A0146B" w:rsidRPr="00821BFB" w:rsidRDefault="00A0146B" w:rsidP="00A0146B">
      <w:pPr>
        <w:spacing w:before="40" w:after="40"/>
        <w:jc w:val="both"/>
      </w:pPr>
      <w:r w:rsidRPr="00821BFB">
        <w:tab/>
        <w:t>2. Chức năng, nhiệm vụ: Chức năng, nhiệm vụ được giao.</w:t>
      </w:r>
    </w:p>
    <w:p w:rsidR="00A0146B" w:rsidRPr="00821BFB" w:rsidRDefault="00A0146B" w:rsidP="00A0146B">
      <w:pPr>
        <w:spacing w:before="40" w:after="40"/>
        <w:jc w:val="both"/>
      </w:pPr>
      <w:r w:rsidRPr="00821BFB">
        <w:rPr>
          <w:b/>
          <w:bCs/>
        </w:rPr>
        <w:tab/>
        <w:t>II. THÀNH TÍCH ĐẠT ĐƯỢC</w:t>
      </w:r>
    </w:p>
    <w:p w:rsidR="00A0146B" w:rsidRPr="00821BFB" w:rsidRDefault="00A0146B" w:rsidP="00A0146B">
      <w:pPr>
        <w:spacing w:before="40" w:after="40"/>
        <w:jc w:val="both"/>
      </w:pPr>
      <w:r w:rsidRPr="00821BFB">
        <w:tab/>
        <w:t>1. Báo cáo thành tích căn cứ vào chức năng, nhiệm vụ được giao của cơ quan (đơn vị) và đối tượng, tiêu chuẩn khen thưởng quy định tại Luật thi đua, khen thưởng, Nghị định số 42/2010/NĐ-CP ngày 15 tháng 4 năm 2010 của Chính phủ, Nghị định số 65/2014/NĐ-CP ngày 01 tháng 7 năm 2014 của Chính phủ.</w:t>
      </w:r>
    </w:p>
    <w:p w:rsidR="00A0146B" w:rsidRPr="00821BFB" w:rsidRDefault="00A0146B" w:rsidP="00A0146B">
      <w:pPr>
        <w:spacing w:before="40" w:after="40"/>
        <w:jc w:val="both"/>
        <w:rPr>
          <w:spacing w:val="-2"/>
        </w:rPr>
      </w:pPr>
      <w:r w:rsidRPr="00821BFB">
        <w:tab/>
      </w:r>
      <w:r w:rsidRPr="00821BFB">
        <w:rPr>
          <w:spacing w:val="-2"/>
        </w:rPr>
        <w:t xml:space="preserve">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xã hội đối với </w:t>
      </w:r>
      <w:r w:rsidR="006329FA" w:rsidRPr="00821BFB">
        <w:rPr>
          <w:spacing w:val="-2"/>
        </w:rPr>
        <w:t xml:space="preserve">đơn vị, </w:t>
      </w:r>
      <w:r w:rsidRPr="00821BFB">
        <w:rPr>
          <w:spacing w:val="-2"/>
        </w:rPr>
        <w:t>địa phương và cả nước.</w:t>
      </w:r>
    </w:p>
    <w:p w:rsidR="00A0146B" w:rsidRPr="00821BFB" w:rsidRDefault="00A0146B" w:rsidP="00A0146B">
      <w:pPr>
        <w:spacing w:before="40" w:after="40"/>
        <w:jc w:val="both"/>
      </w:pPr>
      <w:r w:rsidRPr="00821BFB">
        <w:tab/>
        <w:t>2. Những biện pháp hoặc nguyên nhân đạt được thành tích; các phong trào thi đua đã được áp dụng trong thực tiễn sản xuất, công tác.</w:t>
      </w:r>
    </w:p>
    <w:p w:rsidR="00A0146B" w:rsidRPr="00821BFB" w:rsidRDefault="00A0146B" w:rsidP="00A0146B">
      <w:pPr>
        <w:spacing w:before="40" w:after="40"/>
        <w:jc w:val="both"/>
        <w:rPr>
          <w:spacing w:val="-4"/>
        </w:rPr>
      </w:pPr>
      <w:r w:rsidRPr="00821BFB">
        <w:tab/>
      </w:r>
      <w:r w:rsidRPr="00821BFB">
        <w:rPr>
          <w:spacing w:val="-4"/>
        </w:rPr>
        <w:t>3. Việc thực hiện chủ trương, chính sách của Đảng, pháp luật của Nhà nước.</w:t>
      </w:r>
    </w:p>
    <w:p w:rsidR="00A0146B" w:rsidRPr="00821BFB" w:rsidRDefault="00A0146B" w:rsidP="00A0146B">
      <w:pPr>
        <w:spacing w:before="40" w:after="40"/>
        <w:jc w:val="both"/>
      </w:pPr>
      <w:r w:rsidRPr="00821BFB">
        <w:tab/>
        <w:t>4. Hoạt động của tổ chức đảng, đoàn thể.</w:t>
      </w:r>
    </w:p>
    <w:p w:rsidR="00A0146B" w:rsidRPr="00821BFB" w:rsidRDefault="00A0146B" w:rsidP="00A0146B">
      <w:pPr>
        <w:spacing w:before="40" w:after="40"/>
        <w:jc w:val="both"/>
      </w:pPr>
      <w:r w:rsidRPr="00821BFB">
        <w:rPr>
          <w:b/>
          <w:bCs/>
        </w:rPr>
        <w:tab/>
        <w:t>III. CÁC HÌNH THỨC ĐÃ ĐƯỢC KHEN THƯỞNG</w:t>
      </w:r>
    </w:p>
    <w:p w:rsidR="00A0146B" w:rsidRPr="00821BFB" w:rsidRDefault="00A0146B" w:rsidP="00A0146B">
      <w:pPr>
        <w:spacing w:before="40" w:after="40"/>
        <w:jc w:val="both"/>
      </w:pPr>
      <w:r w:rsidRPr="00821BFB">
        <w:tab/>
        <w:t>1. Danh hiệu thi đua: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2"/>
        <w:gridCol w:w="1812"/>
        <w:gridCol w:w="7104"/>
      </w:tblGrid>
      <w:tr w:rsidR="00A0146B" w:rsidRPr="00821BFB">
        <w:tc>
          <w:tcPr>
            <w:tcW w:w="792" w:type="dxa"/>
            <w:tcMar>
              <w:top w:w="0" w:type="dxa"/>
              <w:left w:w="108" w:type="dxa"/>
              <w:bottom w:w="0" w:type="dxa"/>
              <w:right w:w="108" w:type="dxa"/>
            </w:tcMar>
          </w:tcPr>
          <w:p w:rsidR="00A0146B" w:rsidRPr="00821BFB" w:rsidRDefault="00A0146B" w:rsidP="00A0146B">
            <w:pPr>
              <w:spacing w:before="40" w:after="40"/>
              <w:jc w:val="both"/>
            </w:pPr>
            <w:r w:rsidRPr="00821BFB">
              <w:rPr>
                <w:b/>
                <w:bCs/>
              </w:rPr>
              <w:t xml:space="preserve">Năm </w:t>
            </w:r>
          </w:p>
        </w:tc>
        <w:tc>
          <w:tcPr>
            <w:tcW w:w="1812" w:type="dxa"/>
            <w:tcMar>
              <w:top w:w="0" w:type="dxa"/>
              <w:left w:w="108" w:type="dxa"/>
              <w:bottom w:w="0" w:type="dxa"/>
              <w:right w:w="108" w:type="dxa"/>
            </w:tcMar>
          </w:tcPr>
          <w:p w:rsidR="00A0146B" w:rsidRPr="00821BFB" w:rsidRDefault="00A0146B" w:rsidP="00A0146B">
            <w:pPr>
              <w:spacing w:before="40" w:after="40"/>
              <w:jc w:val="both"/>
            </w:pPr>
            <w:r w:rsidRPr="00821BFB">
              <w:rPr>
                <w:b/>
                <w:bCs/>
              </w:rPr>
              <w:t xml:space="preserve">Danh hiệu thi đua </w:t>
            </w:r>
          </w:p>
        </w:tc>
        <w:tc>
          <w:tcPr>
            <w:tcW w:w="7104" w:type="dxa"/>
            <w:tcMar>
              <w:top w:w="0" w:type="dxa"/>
              <w:left w:w="108" w:type="dxa"/>
              <w:bottom w:w="0" w:type="dxa"/>
              <w:right w:w="108" w:type="dxa"/>
            </w:tcMar>
          </w:tcPr>
          <w:p w:rsidR="00A0146B" w:rsidRPr="00821BFB" w:rsidRDefault="00A0146B" w:rsidP="00A0146B">
            <w:pPr>
              <w:spacing w:before="40" w:after="40"/>
              <w:jc w:val="both"/>
            </w:pPr>
            <w:r w:rsidRPr="00821BFB">
              <w:rPr>
                <w:b/>
                <w:bCs/>
              </w:rPr>
              <w:t xml:space="preserve">Số, ngày, tháng, năm của quyết định công nhận danh hiệu thi đua; cơ quan ban hành quyết định </w:t>
            </w:r>
          </w:p>
        </w:tc>
      </w:tr>
      <w:tr w:rsidR="00A0146B" w:rsidRPr="00821BFB">
        <w:tc>
          <w:tcPr>
            <w:tcW w:w="792"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1812"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7104" w:type="dxa"/>
            <w:tcMar>
              <w:top w:w="0" w:type="dxa"/>
              <w:left w:w="108" w:type="dxa"/>
              <w:bottom w:w="0" w:type="dxa"/>
              <w:right w:w="108" w:type="dxa"/>
            </w:tcMar>
          </w:tcPr>
          <w:p w:rsidR="00A0146B" w:rsidRPr="00821BFB" w:rsidRDefault="00A0146B" w:rsidP="00A0146B">
            <w:pPr>
              <w:spacing w:before="40" w:after="40"/>
              <w:jc w:val="both"/>
            </w:pPr>
            <w:r w:rsidRPr="00821BFB">
              <w:t> </w:t>
            </w:r>
          </w:p>
        </w:tc>
      </w:tr>
      <w:tr w:rsidR="00A0146B" w:rsidRPr="00821BFB">
        <w:tc>
          <w:tcPr>
            <w:tcW w:w="792"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1812"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7104" w:type="dxa"/>
            <w:tcMar>
              <w:top w:w="0" w:type="dxa"/>
              <w:left w:w="108" w:type="dxa"/>
              <w:bottom w:w="0" w:type="dxa"/>
              <w:right w:w="108" w:type="dxa"/>
            </w:tcMar>
          </w:tcPr>
          <w:p w:rsidR="00A0146B" w:rsidRPr="00821BFB" w:rsidRDefault="00A0146B" w:rsidP="00A0146B">
            <w:pPr>
              <w:spacing w:before="40" w:after="40"/>
              <w:jc w:val="both"/>
            </w:pPr>
            <w:r w:rsidRPr="00821BFB">
              <w:t> </w:t>
            </w:r>
          </w:p>
        </w:tc>
      </w:tr>
    </w:tbl>
    <w:p w:rsidR="00A0146B" w:rsidRPr="00821BFB" w:rsidRDefault="00A0146B" w:rsidP="00A0146B">
      <w:pPr>
        <w:spacing w:before="40" w:after="40"/>
        <w:jc w:val="both"/>
      </w:pPr>
      <w:r w:rsidRPr="00821BFB">
        <w:t>2. Hình thức khen thưởng: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2"/>
        <w:gridCol w:w="1824"/>
        <w:gridCol w:w="7059"/>
      </w:tblGrid>
      <w:tr w:rsidR="00A0146B" w:rsidRPr="00821BFB">
        <w:tc>
          <w:tcPr>
            <w:tcW w:w="792" w:type="dxa"/>
            <w:tcMar>
              <w:top w:w="0" w:type="dxa"/>
              <w:left w:w="108" w:type="dxa"/>
              <w:bottom w:w="0" w:type="dxa"/>
              <w:right w:w="108" w:type="dxa"/>
            </w:tcMar>
          </w:tcPr>
          <w:p w:rsidR="00A0146B" w:rsidRPr="00821BFB" w:rsidRDefault="00A0146B" w:rsidP="00A0146B">
            <w:pPr>
              <w:spacing w:before="40" w:after="40"/>
              <w:jc w:val="both"/>
            </w:pPr>
            <w:r w:rsidRPr="00821BFB">
              <w:rPr>
                <w:b/>
                <w:bCs/>
              </w:rPr>
              <w:lastRenderedPageBreak/>
              <w:t xml:space="preserve">Năm </w:t>
            </w:r>
          </w:p>
        </w:tc>
        <w:tc>
          <w:tcPr>
            <w:tcW w:w="1824" w:type="dxa"/>
            <w:tcMar>
              <w:top w:w="0" w:type="dxa"/>
              <w:left w:w="108" w:type="dxa"/>
              <w:bottom w:w="0" w:type="dxa"/>
              <w:right w:w="108" w:type="dxa"/>
            </w:tcMar>
          </w:tcPr>
          <w:p w:rsidR="00A0146B" w:rsidRPr="00821BFB" w:rsidRDefault="00A0146B" w:rsidP="00A0146B">
            <w:pPr>
              <w:spacing w:before="40" w:after="40"/>
              <w:jc w:val="both"/>
            </w:pPr>
            <w:r w:rsidRPr="00821BFB">
              <w:rPr>
                <w:b/>
                <w:bCs/>
              </w:rPr>
              <w:t>Hình thức khen thưởng</w:t>
            </w:r>
          </w:p>
        </w:tc>
        <w:tc>
          <w:tcPr>
            <w:tcW w:w="7059" w:type="dxa"/>
            <w:tcMar>
              <w:top w:w="0" w:type="dxa"/>
              <w:left w:w="108" w:type="dxa"/>
              <w:bottom w:w="0" w:type="dxa"/>
              <w:right w:w="108" w:type="dxa"/>
            </w:tcMar>
          </w:tcPr>
          <w:p w:rsidR="00A0146B" w:rsidRPr="00821BFB" w:rsidRDefault="00A0146B" w:rsidP="00A0146B">
            <w:pPr>
              <w:spacing w:before="40" w:after="40"/>
              <w:jc w:val="both"/>
            </w:pPr>
            <w:r w:rsidRPr="00821BFB">
              <w:rPr>
                <w:b/>
                <w:bCs/>
              </w:rPr>
              <w:t xml:space="preserve">Số, ngày, tháng, năm của quyết định khen thưởng; cơ quan ban hành quyết định </w:t>
            </w:r>
          </w:p>
        </w:tc>
      </w:tr>
      <w:tr w:rsidR="00A0146B" w:rsidRPr="00821BFB">
        <w:tc>
          <w:tcPr>
            <w:tcW w:w="792"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1824"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7059" w:type="dxa"/>
            <w:tcMar>
              <w:top w:w="0" w:type="dxa"/>
              <w:left w:w="108" w:type="dxa"/>
              <w:bottom w:w="0" w:type="dxa"/>
              <w:right w:w="108" w:type="dxa"/>
            </w:tcMar>
          </w:tcPr>
          <w:p w:rsidR="00A0146B" w:rsidRPr="00821BFB" w:rsidRDefault="00A0146B" w:rsidP="00A0146B">
            <w:pPr>
              <w:spacing w:before="40" w:after="40"/>
              <w:jc w:val="both"/>
            </w:pPr>
            <w:r w:rsidRPr="00821BFB">
              <w:t> </w:t>
            </w:r>
          </w:p>
        </w:tc>
      </w:tr>
      <w:tr w:rsidR="00A0146B" w:rsidRPr="00821BFB">
        <w:tc>
          <w:tcPr>
            <w:tcW w:w="792"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1824"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7059" w:type="dxa"/>
            <w:tcMar>
              <w:top w:w="0" w:type="dxa"/>
              <w:left w:w="108" w:type="dxa"/>
              <w:bottom w:w="0" w:type="dxa"/>
              <w:right w:w="108" w:type="dxa"/>
            </w:tcMar>
          </w:tcPr>
          <w:p w:rsidR="00A0146B" w:rsidRPr="00821BFB" w:rsidRDefault="00A0146B" w:rsidP="00A0146B">
            <w:pPr>
              <w:spacing w:before="40" w:after="40"/>
              <w:jc w:val="both"/>
            </w:pPr>
            <w:r w:rsidRPr="00821BFB">
              <w:t> </w:t>
            </w:r>
          </w:p>
        </w:tc>
      </w:tr>
      <w:tr w:rsidR="00A0146B" w:rsidRPr="00821BFB">
        <w:tc>
          <w:tcPr>
            <w:tcW w:w="792"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1824"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7059" w:type="dxa"/>
            <w:tcMar>
              <w:top w:w="0" w:type="dxa"/>
              <w:left w:w="108" w:type="dxa"/>
              <w:bottom w:w="0" w:type="dxa"/>
              <w:right w:w="108" w:type="dxa"/>
            </w:tcMar>
          </w:tcPr>
          <w:p w:rsidR="00A0146B" w:rsidRPr="00821BFB" w:rsidRDefault="00A0146B" w:rsidP="00A0146B">
            <w:pPr>
              <w:spacing w:before="40" w:after="40"/>
              <w:jc w:val="both"/>
            </w:pPr>
            <w:r w:rsidRPr="00821BFB">
              <w:t> </w:t>
            </w:r>
          </w:p>
        </w:tc>
      </w:tr>
    </w:tbl>
    <w:p w:rsidR="00A0146B" w:rsidRPr="00821BFB" w:rsidRDefault="00A0146B" w:rsidP="00A0146B">
      <w:pPr>
        <w:spacing w:before="40" w:after="40"/>
        <w:jc w:val="both"/>
      </w:pPr>
      <w:r w:rsidRPr="00821BFB">
        <w:t> </w:t>
      </w:r>
    </w:p>
    <w:tbl>
      <w:tblPr>
        <w:tblW w:w="0" w:type="auto"/>
        <w:tblCellMar>
          <w:left w:w="0" w:type="dxa"/>
          <w:right w:w="0" w:type="dxa"/>
        </w:tblCellMar>
        <w:tblLook w:val="0000"/>
      </w:tblPr>
      <w:tblGrid>
        <w:gridCol w:w="4644"/>
        <w:gridCol w:w="5031"/>
      </w:tblGrid>
      <w:tr w:rsidR="00A0146B" w:rsidRPr="00821BFB">
        <w:tc>
          <w:tcPr>
            <w:tcW w:w="4644" w:type="dxa"/>
            <w:tcMar>
              <w:top w:w="0" w:type="dxa"/>
              <w:left w:w="108" w:type="dxa"/>
              <w:bottom w:w="0" w:type="dxa"/>
              <w:right w:w="108" w:type="dxa"/>
            </w:tcMar>
          </w:tcPr>
          <w:p w:rsidR="00A0146B" w:rsidRPr="00821BFB" w:rsidRDefault="00A0146B" w:rsidP="00A0146B">
            <w:pPr>
              <w:spacing w:before="40" w:after="40"/>
              <w:jc w:val="center"/>
            </w:pPr>
            <w:r w:rsidRPr="00821BFB">
              <w:rPr>
                <w:b/>
                <w:bCs/>
              </w:rPr>
              <w:t>THỦ TRƯỞNG ĐƠN VỊ CẤP TRÊN</w:t>
            </w:r>
            <w:r w:rsidRPr="00821BFB">
              <w:rPr>
                <w:b/>
                <w:bCs/>
              </w:rPr>
              <w:br/>
              <w:t>TRỰC TIẾP NHẬN XÉT, XÁC NHẬN</w:t>
            </w:r>
            <w:r w:rsidRPr="00821BFB">
              <w:rPr>
                <w:b/>
                <w:bCs/>
              </w:rPr>
              <w:br/>
            </w:r>
            <w:r w:rsidRPr="00821BFB">
              <w:rPr>
                <w:i/>
                <w:iCs/>
              </w:rPr>
              <w:t>(Ký, đóng dấu)</w:t>
            </w:r>
          </w:p>
        </w:tc>
        <w:tc>
          <w:tcPr>
            <w:tcW w:w="5031" w:type="dxa"/>
            <w:tcMar>
              <w:top w:w="0" w:type="dxa"/>
              <w:left w:w="108" w:type="dxa"/>
              <w:bottom w:w="0" w:type="dxa"/>
              <w:right w:w="108" w:type="dxa"/>
            </w:tcMar>
          </w:tcPr>
          <w:p w:rsidR="00A0146B" w:rsidRPr="00821BFB" w:rsidRDefault="00A0146B" w:rsidP="00A0146B">
            <w:pPr>
              <w:spacing w:before="40" w:after="40"/>
              <w:jc w:val="center"/>
            </w:pPr>
            <w:r w:rsidRPr="00821BFB">
              <w:rPr>
                <w:b/>
                <w:bCs/>
              </w:rPr>
              <w:t>THỦ TRƯỞNG ĐƠN VỊ</w:t>
            </w:r>
            <w:r w:rsidRPr="00821BFB">
              <w:rPr>
                <w:b/>
                <w:bCs/>
              </w:rPr>
              <w:br/>
            </w:r>
            <w:r w:rsidRPr="00821BFB">
              <w:rPr>
                <w:i/>
                <w:iCs/>
              </w:rPr>
              <w:t>(Ký, đóng dấu)</w:t>
            </w:r>
          </w:p>
        </w:tc>
      </w:tr>
    </w:tbl>
    <w:p w:rsidR="00A0146B" w:rsidRPr="00821BFB" w:rsidRDefault="00A0146B" w:rsidP="00A0146B">
      <w:pPr>
        <w:spacing w:before="40" w:after="40"/>
        <w:jc w:val="both"/>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3215F8" w:rsidRPr="00821BFB" w:rsidRDefault="00CB2181" w:rsidP="00A0146B">
      <w:pPr>
        <w:spacing w:before="40" w:after="40"/>
        <w:jc w:val="both"/>
        <w:rPr>
          <w:b/>
        </w:rPr>
        <w:sectPr w:rsidR="003215F8" w:rsidRPr="00821BFB" w:rsidSect="00B249F2">
          <w:pgSz w:w="11907" w:h="16840" w:code="9"/>
          <w:pgMar w:top="1134" w:right="851" w:bottom="1134" w:left="1418" w:header="720" w:footer="720" w:gutter="0"/>
          <w:cols w:space="720"/>
          <w:docGrid w:linePitch="360"/>
        </w:sectPr>
      </w:pPr>
      <w:r w:rsidRPr="00821BFB">
        <w:rPr>
          <w:b/>
        </w:rPr>
        <w:tab/>
      </w:r>
    </w:p>
    <w:p w:rsidR="00A0146B" w:rsidRPr="00821BFB" w:rsidRDefault="00A0146B" w:rsidP="001D1DEC">
      <w:pPr>
        <w:spacing w:before="120"/>
        <w:jc w:val="both"/>
        <w:rPr>
          <w:b/>
        </w:rPr>
      </w:pPr>
      <w:r w:rsidRPr="00821BFB">
        <w:rPr>
          <w:b/>
        </w:rPr>
        <w:lastRenderedPageBreak/>
        <w:t xml:space="preserve">3. Thủ tục Tặng danh hiệu Chiến sĩ thi đua cấp </w:t>
      </w:r>
      <w:r w:rsidR="00044F36" w:rsidRPr="00821BFB">
        <w:rPr>
          <w:b/>
        </w:rPr>
        <w:t>tỉ</w:t>
      </w:r>
      <w:r w:rsidRPr="00821BFB">
        <w:rPr>
          <w:b/>
        </w:rPr>
        <w:t>nh.</w:t>
      </w:r>
    </w:p>
    <w:p w:rsidR="006329FA" w:rsidRPr="00821BFB" w:rsidRDefault="006329FA" w:rsidP="001D1DEC">
      <w:pPr>
        <w:pStyle w:val="Heading31"/>
        <w:keepNext/>
        <w:keepLines/>
        <w:shd w:val="clear" w:color="auto" w:fill="auto"/>
        <w:spacing w:before="120" w:line="240" w:lineRule="auto"/>
        <w:ind w:left="720" w:firstLine="0"/>
        <w:jc w:val="both"/>
        <w:rPr>
          <w:spacing w:val="2"/>
        </w:rPr>
      </w:pPr>
      <w:r w:rsidRPr="00821BFB">
        <w:rPr>
          <w:rStyle w:val="Heading3"/>
          <w:spacing w:val="2"/>
          <w:sz w:val="28"/>
          <w:szCs w:val="28"/>
          <w:lang w:eastAsia="vi-VN"/>
        </w:rPr>
        <w:t>Trình tự thực hiện</w:t>
      </w:r>
    </w:p>
    <w:p w:rsidR="0090531A" w:rsidRPr="00821BFB" w:rsidRDefault="0090531A" w:rsidP="0090531A">
      <w:pPr>
        <w:pStyle w:val="Bodytext212"/>
        <w:shd w:val="clear" w:color="auto" w:fill="auto"/>
        <w:spacing w:before="60" w:after="60" w:line="240" w:lineRule="auto"/>
        <w:ind w:firstLine="720"/>
        <w:jc w:val="both"/>
        <w:rPr>
          <w:rStyle w:val="Bodytext2"/>
          <w:b w:val="0"/>
          <w:spacing w:val="2"/>
          <w:sz w:val="28"/>
          <w:szCs w:val="28"/>
        </w:rPr>
      </w:pPr>
      <w:r w:rsidRPr="00821BFB">
        <w:rPr>
          <w:rStyle w:val="Bodytext2"/>
          <w:b w:val="0"/>
          <w:spacing w:val="2"/>
          <w:sz w:val="28"/>
          <w:szCs w:val="28"/>
        </w:rPr>
        <w:t>Bước 1. Cá nhân, tổ chức có nhu cầu đề nghị khen thưởng nộp hồ sơ tại Trung tâm Phục vụ hành chính công tỉnh Vĩnh Long, số 12C, đường Hoàng Thái Hiếu, phường 1, thành phố Vĩnh Long.</w:t>
      </w:r>
    </w:p>
    <w:p w:rsidR="0090531A" w:rsidRPr="00821BFB" w:rsidRDefault="0090531A" w:rsidP="0090531A">
      <w:pPr>
        <w:pStyle w:val="BodyText"/>
        <w:spacing w:before="120"/>
        <w:ind w:firstLine="700"/>
        <w:rPr>
          <w:i/>
          <w:sz w:val="28"/>
          <w:szCs w:val="28"/>
          <w:lang w:val="nl-NL"/>
        </w:rPr>
      </w:pPr>
      <w:r w:rsidRPr="00821BFB">
        <w:rPr>
          <w:i/>
          <w:sz w:val="28"/>
          <w:szCs w:val="28"/>
          <w:lang w:val="nl-NL"/>
        </w:rPr>
        <w:t>- Đối với trường hợp nộp trực tiếp công chức tiếp nhận hồ sơ kiểm tra thành phần, tính pháp lý và nội dung hồ sơ:</w:t>
      </w:r>
    </w:p>
    <w:p w:rsidR="0090531A" w:rsidRPr="00821BFB" w:rsidRDefault="0090531A" w:rsidP="0090531A">
      <w:pPr>
        <w:pStyle w:val="BodyText"/>
        <w:spacing w:before="120"/>
        <w:ind w:firstLine="700"/>
        <w:rPr>
          <w:sz w:val="28"/>
          <w:szCs w:val="28"/>
          <w:lang w:val="nl-NL"/>
        </w:rPr>
      </w:pPr>
      <w:r w:rsidRPr="00821BFB">
        <w:rPr>
          <w:sz w:val="28"/>
          <w:szCs w:val="28"/>
          <w:lang w:val="nl-NL"/>
        </w:rPr>
        <w:t>+ Trường hợp hồ sơ hợp lệ, đầy đủ công chức viết Giấy tiếp nhận hồ sơ và hẹn trả kết quả giải quyết thủ tục hành chính trao cho người nộp hồ sơ;</w:t>
      </w:r>
    </w:p>
    <w:p w:rsidR="0090531A" w:rsidRPr="00821BFB" w:rsidRDefault="0090531A" w:rsidP="0090531A">
      <w:pPr>
        <w:pStyle w:val="BodyText"/>
        <w:tabs>
          <w:tab w:val="left" w:pos="709"/>
        </w:tabs>
        <w:spacing w:before="120"/>
        <w:ind w:firstLine="700"/>
        <w:rPr>
          <w:sz w:val="28"/>
          <w:szCs w:val="28"/>
          <w:lang w:val="nl-NL"/>
        </w:rPr>
      </w:pPr>
      <w:r w:rsidRPr="00821BFB">
        <w:rPr>
          <w:sz w:val="28"/>
          <w:szCs w:val="28"/>
          <w:lang w:val="nl-NL"/>
        </w:rPr>
        <w:t xml:space="preserve">+ Trường hợp hồ sơ thiếu hoặc không hợp lệ công chức tiếp nhận hồ sơ hướng dẫn hoặc viết </w:t>
      </w:r>
      <w:r w:rsidRPr="00821BFB">
        <w:rPr>
          <w:sz w:val="28"/>
          <w:szCs w:val="28"/>
          <w:lang w:val="vi-VN"/>
        </w:rPr>
        <w:t xml:space="preserve">Phiếu yêu cầu bổ sung, hoàn thiện hồ sơ </w:t>
      </w:r>
      <w:r w:rsidRPr="00821BFB">
        <w:rPr>
          <w:sz w:val="28"/>
          <w:szCs w:val="28"/>
          <w:lang w:val="nl-NL"/>
        </w:rPr>
        <w:t>trao cho người nộp để người nộp bổ sung hoàn chỉnh hồ sơ không quá 01 lần.</w:t>
      </w:r>
    </w:p>
    <w:p w:rsidR="0090531A" w:rsidRPr="00821BFB" w:rsidRDefault="0090531A" w:rsidP="0090531A">
      <w:pPr>
        <w:pStyle w:val="BodyText"/>
        <w:spacing w:before="120"/>
        <w:ind w:firstLine="700"/>
        <w:rPr>
          <w:i/>
          <w:sz w:val="28"/>
          <w:szCs w:val="28"/>
          <w:lang w:val="nl-NL"/>
        </w:rPr>
      </w:pPr>
      <w:r w:rsidRPr="00821BFB">
        <w:rPr>
          <w:i/>
          <w:sz w:val="28"/>
          <w:szCs w:val="28"/>
          <w:lang w:val="nl-NL"/>
        </w:rPr>
        <w:t>- Đối với trường hợp gửi qua dịch vụ bưu chính công chức tiếp nhận hồ sơ kiểm tra thành phần, tính pháp lý và nội dung hồ sơ:</w:t>
      </w:r>
    </w:p>
    <w:p w:rsidR="0090531A" w:rsidRPr="00821BFB" w:rsidRDefault="0090531A" w:rsidP="0090531A">
      <w:pPr>
        <w:pStyle w:val="BodyText"/>
        <w:tabs>
          <w:tab w:val="left" w:pos="709"/>
        </w:tabs>
        <w:spacing w:before="120"/>
        <w:ind w:firstLine="700"/>
        <w:rPr>
          <w:sz w:val="28"/>
          <w:szCs w:val="28"/>
          <w:lang w:val="vi-VN"/>
        </w:rPr>
      </w:pPr>
      <w:r w:rsidRPr="00821BFB">
        <w:rPr>
          <w:sz w:val="28"/>
          <w:szCs w:val="28"/>
          <w:lang w:val="nl-NL"/>
        </w:rPr>
        <w:t>+ Nếu hồ sơ hợp lệ, đầy đủ thì công chức tiếp nhận hồ sơ sẽ thông báo ngày trả kết quả qua điện thoại hoặc bằng văn bản gửi qua dịch vụ bưu chính cho người nộp biết;</w:t>
      </w:r>
    </w:p>
    <w:p w:rsidR="0090531A" w:rsidRPr="00821BFB" w:rsidRDefault="0090531A" w:rsidP="0090531A">
      <w:pPr>
        <w:spacing w:before="120"/>
        <w:ind w:firstLine="700"/>
        <w:jc w:val="both"/>
        <w:rPr>
          <w:lang w:val="vi-VN"/>
        </w:rPr>
      </w:pPr>
      <w:r w:rsidRPr="00821BFB">
        <w:rPr>
          <w:lang w:val="vi-VN"/>
        </w:rPr>
        <w:t xml:space="preserve">+ Nếu hồ sơ thiếu hoặc không hợp lệ công chức tiếp hướng dẫn người nộp hồ sơ bổ sung hoàn chỉnh hồ sơ hoặc gửi qua </w:t>
      </w:r>
      <w:r w:rsidRPr="00821BFB">
        <w:rPr>
          <w:lang w:val="nl-NL"/>
        </w:rPr>
        <w:t xml:space="preserve">dịch vụ bưu chính </w:t>
      </w:r>
      <w:r w:rsidRPr="00821BFB">
        <w:rPr>
          <w:lang w:val="vi-VN"/>
        </w:rPr>
        <w:t>Phiếu yêu cầu bổ sung, hoàn thiện hồ sơ để thông báo cho người nộp biết bổ sung hoàn chỉnh hồ sơ không quá 01 lần.</w:t>
      </w:r>
    </w:p>
    <w:p w:rsidR="0090531A" w:rsidRPr="00821BFB" w:rsidRDefault="0090531A" w:rsidP="0090531A">
      <w:pPr>
        <w:pStyle w:val="Bodytext212"/>
        <w:shd w:val="clear" w:color="auto" w:fill="auto"/>
        <w:spacing w:before="60" w:after="60" w:line="240" w:lineRule="auto"/>
        <w:ind w:firstLine="720"/>
        <w:jc w:val="both"/>
        <w:rPr>
          <w:rStyle w:val="Bodytext2"/>
          <w:b w:val="0"/>
          <w:spacing w:val="2"/>
          <w:sz w:val="28"/>
          <w:szCs w:val="28"/>
          <w:lang w:val="vi-VN"/>
        </w:rPr>
      </w:pPr>
      <w:r w:rsidRPr="00821BFB">
        <w:rPr>
          <w:rStyle w:val="Bodytext2"/>
          <w:b w:val="0"/>
          <w:spacing w:val="-4"/>
          <w:sz w:val="28"/>
          <w:szCs w:val="28"/>
          <w:lang w:val="vi-VN"/>
        </w:rPr>
        <w:t>Bước 2. Thẩm định hồ sơ, xin ý kiến các cơ quan liên quan, báo cáo Hội đồng thi đua khen thưởng cùng cấp, tổng hợp trình Chủ tịch UBND tỉnh quyết định khen thưởng</w:t>
      </w:r>
      <w:r w:rsidRPr="00821BFB">
        <w:rPr>
          <w:rStyle w:val="Bodytext2"/>
          <w:b w:val="0"/>
          <w:spacing w:val="2"/>
          <w:sz w:val="28"/>
          <w:szCs w:val="28"/>
          <w:lang w:val="vi-VN"/>
        </w:rPr>
        <w:t>.</w:t>
      </w:r>
    </w:p>
    <w:p w:rsidR="0090531A" w:rsidRPr="00821BFB" w:rsidRDefault="0090531A" w:rsidP="0090531A">
      <w:pPr>
        <w:pStyle w:val="Bodytext212"/>
        <w:shd w:val="clear" w:color="auto" w:fill="auto"/>
        <w:spacing w:before="60" w:after="60" w:line="240" w:lineRule="auto"/>
        <w:ind w:firstLine="720"/>
        <w:jc w:val="both"/>
        <w:rPr>
          <w:rStyle w:val="Bodytext2"/>
          <w:b w:val="0"/>
          <w:spacing w:val="2"/>
          <w:sz w:val="28"/>
          <w:szCs w:val="28"/>
          <w:lang w:val="vi-VN"/>
        </w:rPr>
      </w:pPr>
      <w:r w:rsidRPr="00821BFB">
        <w:rPr>
          <w:rStyle w:val="Bodytext2"/>
          <w:b w:val="0"/>
          <w:spacing w:val="2"/>
          <w:sz w:val="28"/>
          <w:szCs w:val="28"/>
          <w:lang w:val="vi-VN"/>
        </w:rPr>
        <w:t>Bước 3. Các trường hợp không được khen thưởng (không đúng đối tượng, không đủ tiêu chuẩn, không đủ hồ sơ hoặc vi phạm pháp luật), Ban Thi đua - khen thưởng thông báo đến các đơn vị trình khen biết.</w:t>
      </w:r>
    </w:p>
    <w:p w:rsidR="00821BFB" w:rsidRPr="00821BFB" w:rsidRDefault="00821BFB" w:rsidP="00821BFB">
      <w:pPr>
        <w:pStyle w:val="Bodytext212"/>
        <w:shd w:val="clear" w:color="auto" w:fill="auto"/>
        <w:spacing w:before="60" w:after="60" w:line="240" w:lineRule="auto"/>
        <w:ind w:firstLine="720"/>
        <w:jc w:val="both"/>
        <w:rPr>
          <w:b/>
          <w:spacing w:val="-2"/>
          <w:lang w:val="vi-VN"/>
        </w:rPr>
      </w:pPr>
      <w:r w:rsidRPr="00821BFB">
        <w:rPr>
          <w:rStyle w:val="Bodytext2"/>
          <w:b w:val="0"/>
          <w:spacing w:val="-2"/>
          <w:sz w:val="28"/>
          <w:szCs w:val="28"/>
          <w:lang w:val="vi-VN"/>
        </w:rPr>
        <w:t>Bước 4. Khi có Quyết định của Chủ tịch UBND tỉnh, Ban Thi đua - Khen thưởng thông báo Quyết định và cấp phát cho đơn vị trình khen.</w:t>
      </w:r>
    </w:p>
    <w:p w:rsidR="0090531A" w:rsidRPr="00821BFB" w:rsidRDefault="0090531A" w:rsidP="0090531A">
      <w:pPr>
        <w:spacing w:before="120"/>
        <w:ind w:firstLine="700"/>
        <w:jc w:val="both"/>
        <w:rPr>
          <w:lang w:val="vi-VN"/>
        </w:rPr>
      </w:pPr>
      <w:r w:rsidRPr="00821BFB">
        <w:rPr>
          <w:lang w:val="vi-VN"/>
        </w:rPr>
        <w:t xml:space="preserve">Bước 5: Nhận kết quả giải quyết thủ tục hành chính tại </w:t>
      </w:r>
      <w:r w:rsidRPr="00821BFB">
        <w:rPr>
          <w:rStyle w:val="Bodytext2"/>
          <w:b w:val="0"/>
          <w:spacing w:val="2"/>
          <w:sz w:val="28"/>
          <w:szCs w:val="28"/>
          <w:lang w:val="vi-VN"/>
        </w:rPr>
        <w:t xml:space="preserve">Trung tâm Phục vụ hành chính công tỉnh Vĩnh Long, số 12C, đường Hoàng Thái Hiếu, phường 1, thành phố Vĩnh Long </w:t>
      </w:r>
      <w:r w:rsidRPr="00821BFB">
        <w:rPr>
          <w:lang w:val="nl-NL"/>
        </w:rPr>
        <w:t>hoặc qua dịch vụ bưu chính</w:t>
      </w:r>
      <w:r w:rsidRPr="00821BFB">
        <w:rPr>
          <w:lang w:val="vi-VN"/>
        </w:rPr>
        <w:t>.</w:t>
      </w:r>
    </w:p>
    <w:p w:rsidR="0090531A" w:rsidRPr="00821BFB" w:rsidRDefault="0090531A" w:rsidP="0090531A">
      <w:pPr>
        <w:spacing w:before="120"/>
        <w:ind w:firstLine="700"/>
        <w:jc w:val="both"/>
        <w:rPr>
          <w:lang w:val="da-DK"/>
        </w:rPr>
      </w:pPr>
      <w:r w:rsidRPr="00821BFB">
        <w:rPr>
          <w:lang w:val="da-DK"/>
        </w:rPr>
        <w:t xml:space="preserve">- Khi đến nhận kết quả giải quyết thủ tục hành chính, người nhận phải trả lại </w:t>
      </w:r>
      <w:r w:rsidRPr="00821BFB">
        <w:rPr>
          <w:lang w:val="vi-VN"/>
        </w:rPr>
        <w:t>Giấy tiếp nhận hồ sơ và hẹn trả kết quả</w:t>
      </w:r>
      <w:r w:rsidRPr="00821BFB">
        <w:rPr>
          <w:lang w:val="da-DK"/>
        </w:rPr>
        <w:t xml:space="preserve"> và ký vào sổ trả kết quả;</w:t>
      </w:r>
    </w:p>
    <w:p w:rsidR="0090531A" w:rsidRPr="00821BFB" w:rsidRDefault="0090531A" w:rsidP="0090531A">
      <w:pPr>
        <w:spacing w:before="120"/>
        <w:ind w:firstLine="700"/>
        <w:jc w:val="both"/>
        <w:rPr>
          <w:spacing w:val="-6"/>
          <w:lang w:val="da-DK"/>
        </w:rPr>
      </w:pPr>
      <w:r w:rsidRPr="00821BFB">
        <w:rPr>
          <w:spacing w:val="-6"/>
          <w:lang w:val="da-DK"/>
        </w:rPr>
        <w:t>- Công chức kiểm tra lại kết quả giải quyết thủ tục hành chính và trao cho người nhận;</w:t>
      </w:r>
    </w:p>
    <w:p w:rsidR="0090531A" w:rsidRPr="00821BFB" w:rsidRDefault="0090531A" w:rsidP="0090531A">
      <w:pPr>
        <w:spacing w:before="120"/>
        <w:ind w:firstLine="700"/>
        <w:jc w:val="both"/>
        <w:rPr>
          <w:b/>
          <w:lang w:val="hr-HR"/>
        </w:rPr>
      </w:pPr>
      <w:r w:rsidRPr="00821BFB">
        <w:rPr>
          <w:lang w:val="da-DK"/>
        </w:rPr>
        <w:t>- Người nhận kết quả kiểm tra lại kết quả giải quyết thủ tục hành chính, nếu phát hiện có sai sót hoặc không đúng thì yêu cầu điều chỉnh lại cho đúng;</w:t>
      </w:r>
    </w:p>
    <w:p w:rsidR="0090531A" w:rsidRPr="00821BFB" w:rsidRDefault="0090531A" w:rsidP="0090531A">
      <w:pPr>
        <w:spacing w:before="120"/>
        <w:ind w:firstLine="700"/>
        <w:jc w:val="both"/>
        <w:rPr>
          <w:lang w:val="hr-HR"/>
        </w:rPr>
      </w:pPr>
      <w:r w:rsidRPr="00821BFB">
        <w:rPr>
          <w:lang w:val="hr-HR"/>
        </w:rPr>
        <w:lastRenderedPageBreak/>
        <w:t>Thời gian tiếp nhận hồ sơ và trả kết quả: buổi sáng từ 07 giờ đến 11 giờ và buổi chiều từ 13 giờ đến 17 giờ, từ thứ hai đến thứ sáu hàng tuần (trừ các ngày nghỉ theo quy định).</w:t>
      </w:r>
    </w:p>
    <w:p w:rsidR="006329FA" w:rsidRPr="00821BFB" w:rsidRDefault="006329FA" w:rsidP="001D1DEC">
      <w:pPr>
        <w:pStyle w:val="Heading31"/>
        <w:keepNext/>
        <w:keepLines/>
        <w:shd w:val="clear" w:color="auto" w:fill="auto"/>
        <w:tabs>
          <w:tab w:val="left" w:pos="852"/>
        </w:tabs>
        <w:spacing w:before="120" w:line="240" w:lineRule="auto"/>
        <w:ind w:left="720" w:firstLine="0"/>
        <w:jc w:val="both"/>
        <w:rPr>
          <w:spacing w:val="2"/>
          <w:lang w:val="hr-HR"/>
        </w:rPr>
      </w:pPr>
      <w:r w:rsidRPr="00821BFB">
        <w:rPr>
          <w:rStyle w:val="Heading3"/>
          <w:spacing w:val="2"/>
          <w:sz w:val="28"/>
          <w:szCs w:val="28"/>
          <w:lang w:eastAsia="vi-VN"/>
        </w:rPr>
        <w:t>C</w:t>
      </w:r>
      <w:r w:rsidRPr="00821BFB">
        <w:rPr>
          <w:rStyle w:val="Heading3"/>
          <w:spacing w:val="2"/>
          <w:sz w:val="28"/>
          <w:szCs w:val="28"/>
          <w:lang w:val="hr-HR" w:eastAsia="vi-VN"/>
        </w:rPr>
        <w:t>á</w:t>
      </w:r>
      <w:r w:rsidRPr="00821BFB">
        <w:rPr>
          <w:rStyle w:val="Heading3"/>
          <w:spacing w:val="2"/>
          <w:sz w:val="28"/>
          <w:szCs w:val="28"/>
          <w:lang w:eastAsia="vi-VN"/>
        </w:rPr>
        <w:t>chthứcthựchiện</w:t>
      </w:r>
    </w:p>
    <w:p w:rsidR="00B9293B" w:rsidRPr="00821BFB" w:rsidRDefault="00D87345" w:rsidP="001D1DEC">
      <w:pPr>
        <w:spacing w:before="120"/>
        <w:ind w:firstLine="720"/>
        <w:jc w:val="both"/>
        <w:rPr>
          <w:rStyle w:val="Bodytext2"/>
          <w:b w:val="0"/>
          <w:spacing w:val="2"/>
          <w:sz w:val="28"/>
          <w:szCs w:val="28"/>
          <w:lang w:val="hr-HR"/>
        </w:rPr>
      </w:pPr>
      <w:r w:rsidRPr="00821BFB">
        <w:rPr>
          <w:rStyle w:val="Bodytext2"/>
          <w:b w:val="0"/>
          <w:spacing w:val="2"/>
          <w:sz w:val="28"/>
          <w:szCs w:val="28"/>
        </w:rPr>
        <w:t>Nộphồs</w:t>
      </w:r>
      <w:r w:rsidRPr="00821BFB">
        <w:rPr>
          <w:rStyle w:val="Bodytext2"/>
          <w:b w:val="0"/>
          <w:spacing w:val="2"/>
          <w:sz w:val="28"/>
          <w:szCs w:val="28"/>
          <w:lang w:val="hr-HR"/>
        </w:rPr>
        <w:t xml:space="preserve">ơ </w:t>
      </w:r>
      <w:r w:rsidRPr="00821BFB">
        <w:rPr>
          <w:rStyle w:val="Bodytext2"/>
          <w:b w:val="0"/>
          <w:spacing w:val="2"/>
          <w:sz w:val="28"/>
          <w:szCs w:val="28"/>
        </w:rPr>
        <w:t>trựctiếphoặc</w:t>
      </w:r>
      <w:r w:rsidR="003215F8" w:rsidRPr="00821BFB">
        <w:rPr>
          <w:rStyle w:val="Bodytext2"/>
          <w:b w:val="0"/>
          <w:spacing w:val="2"/>
          <w:sz w:val="28"/>
          <w:szCs w:val="28"/>
        </w:rPr>
        <w:t>quadịchvụb</w:t>
      </w:r>
      <w:r w:rsidR="003215F8" w:rsidRPr="00821BFB">
        <w:rPr>
          <w:rStyle w:val="Bodytext2"/>
          <w:b w:val="0"/>
          <w:spacing w:val="2"/>
          <w:sz w:val="28"/>
          <w:szCs w:val="28"/>
          <w:lang w:val="hr-HR"/>
        </w:rPr>
        <w:t>ư</w:t>
      </w:r>
      <w:r w:rsidR="003215F8" w:rsidRPr="00821BFB">
        <w:rPr>
          <w:rStyle w:val="Bodytext2"/>
          <w:b w:val="0"/>
          <w:spacing w:val="2"/>
          <w:sz w:val="28"/>
          <w:szCs w:val="28"/>
        </w:rPr>
        <w:t>uch</w:t>
      </w:r>
      <w:r w:rsidR="003215F8" w:rsidRPr="00821BFB">
        <w:rPr>
          <w:rStyle w:val="Bodytext2"/>
          <w:b w:val="0"/>
          <w:spacing w:val="2"/>
          <w:sz w:val="28"/>
          <w:szCs w:val="28"/>
          <w:lang w:val="hr-HR"/>
        </w:rPr>
        <w:t>í</w:t>
      </w:r>
      <w:r w:rsidR="003215F8" w:rsidRPr="00821BFB">
        <w:rPr>
          <w:rStyle w:val="Bodytext2"/>
          <w:b w:val="0"/>
          <w:spacing w:val="2"/>
          <w:sz w:val="28"/>
          <w:szCs w:val="28"/>
        </w:rPr>
        <w:t>nh</w:t>
      </w:r>
      <w:r w:rsidRPr="00821BFB">
        <w:rPr>
          <w:rStyle w:val="Bodytext2"/>
          <w:b w:val="0"/>
          <w:spacing w:val="2"/>
          <w:sz w:val="28"/>
          <w:szCs w:val="28"/>
          <w:lang w:val="hr-HR"/>
        </w:rPr>
        <w:t>.</w:t>
      </w:r>
    </w:p>
    <w:p w:rsidR="006329FA" w:rsidRPr="00821BFB" w:rsidRDefault="006329FA" w:rsidP="001D1DEC">
      <w:pPr>
        <w:spacing w:before="120"/>
        <w:ind w:firstLine="720"/>
        <w:jc w:val="both"/>
        <w:rPr>
          <w:b/>
          <w:spacing w:val="2"/>
          <w:lang w:val="hr-HR"/>
        </w:rPr>
      </w:pPr>
      <w:r w:rsidRPr="00821BFB">
        <w:rPr>
          <w:rStyle w:val="Heading3"/>
          <w:spacing w:val="2"/>
          <w:sz w:val="28"/>
          <w:szCs w:val="28"/>
          <w:lang w:eastAsia="vi-VN"/>
        </w:rPr>
        <w:t>Th</w:t>
      </w:r>
      <w:r w:rsidRPr="00821BFB">
        <w:rPr>
          <w:rStyle w:val="Heading3"/>
          <w:spacing w:val="2"/>
          <w:sz w:val="28"/>
          <w:szCs w:val="28"/>
          <w:lang w:val="hr-HR" w:eastAsia="vi-VN"/>
        </w:rPr>
        <w:t>à</w:t>
      </w:r>
      <w:r w:rsidRPr="00821BFB">
        <w:rPr>
          <w:rStyle w:val="Heading3"/>
          <w:spacing w:val="2"/>
          <w:sz w:val="28"/>
          <w:szCs w:val="28"/>
          <w:lang w:eastAsia="vi-VN"/>
        </w:rPr>
        <w:t>nhphần</w:t>
      </w:r>
      <w:r w:rsidRPr="00821BFB">
        <w:rPr>
          <w:rStyle w:val="Heading3"/>
          <w:spacing w:val="2"/>
          <w:sz w:val="28"/>
          <w:szCs w:val="28"/>
          <w:lang w:val="hr-HR" w:eastAsia="vi-VN"/>
        </w:rPr>
        <w:t xml:space="preserve">, </w:t>
      </w:r>
      <w:r w:rsidRPr="00821BFB">
        <w:rPr>
          <w:rStyle w:val="Heading3"/>
          <w:spacing w:val="2"/>
          <w:sz w:val="28"/>
          <w:szCs w:val="28"/>
          <w:lang w:eastAsia="vi-VN"/>
        </w:rPr>
        <w:t>sốl</w:t>
      </w:r>
      <w:r w:rsidRPr="00821BFB">
        <w:rPr>
          <w:rStyle w:val="Heading3"/>
          <w:spacing w:val="2"/>
          <w:sz w:val="28"/>
          <w:szCs w:val="28"/>
          <w:lang w:val="hr-HR" w:eastAsia="vi-VN"/>
        </w:rPr>
        <w:t>ư</w:t>
      </w:r>
      <w:r w:rsidRPr="00821BFB">
        <w:rPr>
          <w:rStyle w:val="Heading3"/>
          <w:spacing w:val="2"/>
          <w:sz w:val="28"/>
          <w:szCs w:val="28"/>
          <w:lang w:eastAsia="vi-VN"/>
        </w:rPr>
        <w:t>ợnghồs</w:t>
      </w:r>
      <w:r w:rsidRPr="00821BFB">
        <w:rPr>
          <w:rStyle w:val="Heading3"/>
          <w:spacing w:val="2"/>
          <w:sz w:val="28"/>
          <w:szCs w:val="28"/>
          <w:lang w:val="hr-HR" w:eastAsia="vi-VN"/>
        </w:rPr>
        <w:t>ơ</w:t>
      </w:r>
    </w:p>
    <w:p w:rsidR="006329FA" w:rsidRPr="00821BFB" w:rsidRDefault="006329FA" w:rsidP="001D1DEC">
      <w:pPr>
        <w:pStyle w:val="Bodytext212"/>
        <w:shd w:val="clear" w:color="auto" w:fill="auto"/>
        <w:tabs>
          <w:tab w:val="left" w:pos="862"/>
        </w:tabs>
        <w:spacing w:before="120" w:line="240" w:lineRule="auto"/>
        <w:ind w:left="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Th</w:t>
      </w:r>
      <w:r w:rsidRPr="00821BFB">
        <w:rPr>
          <w:rStyle w:val="Bodytext2"/>
          <w:b w:val="0"/>
          <w:spacing w:val="2"/>
          <w:sz w:val="28"/>
          <w:szCs w:val="28"/>
          <w:lang w:val="hr-HR"/>
        </w:rPr>
        <w:t>à</w:t>
      </w:r>
      <w:r w:rsidRPr="00821BFB">
        <w:rPr>
          <w:rStyle w:val="Bodytext2"/>
          <w:b w:val="0"/>
          <w:spacing w:val="2"/>
          <w:sz w:val="28"/>
          <w:szCs w:val="28"/>
        </w:rPr>
        <w:t>nhphầnhồs</w:t>
      </w:r>
      <w:r w:rsidRPr="00821BFB">
        <w:rPr>
          <w:rStyle w:val="Bodytext2"/>
          <w:b w:val="0"/>
          <w:spacing w:val="2"/>
          <w:sz w:val="28"/>
          <w:szCs w:val="28"/>
          <w:lang w:val="hr-HR"/>
        </w:rPr>
        <w:t>ơ:</w:t>
      </w:r>
    </w:p>
    <w:p w:rsidR="006329FA" w:rsidRPr="00821BFB" w:rsidRDefault="006329FA" w:rsidP="001D1DEC">
      <w:pPr>
        <w:pStyle w:val="Bodytext212"/>
        <w:shd w:val="clear" w:color="auto" w:fill="auto"/>
        <w:spacing w:before="120" w:line="240" w:lineRule="auto"/>
        <w:ind w:firstLine="720"/>
        <w:jc w:val="both"/>
        <w:rPr>
          <w:rStyle w:val="Bodytext2"/>
          <w:b w:val="0"/>
          <w:spacing w:val="2"/>
          <w:sz w:val="28"/>
          <w:szCs w:val="28"/>
          <w:lang w:val="hr-HR"/>
        </w:rPr>
      </w:pPr>
      <w:r w:rsidRPr="00821BFB">
        <w:rPr>
          <w:rStyle w:val="Bodytext2"/>
          <w:b w:val="0"/>
          <w:spacing w:val="2"/>
          <w:sz w:val="28"/>
          <w:szCs w:val="28"/>
          <w:lang w:val="hr-HR"/>
        </w:rPr>
        <w:t xml:space="preserve">+ </w:t>
      </w:r>
      <w:r w:rsidRPr="00821BFB">
        <w:rPr>
          <w:rStyle w:val="Bodytext2"/>
          <w:b w:val="0"/>
          <w:spacing w:val="2"/>
          <w:sz w:val="28"/>
          <w:szCs w:val="28"/>
        </w:rPr>
        <w:t>V</w:t>
      </w:r>
      <w:r w:rsidRPr="00821BFB">
        <w:rPr>
          <w:rStyle w:val="Bodytext2"/>
          <w:b w:val="0"/>
          <w:spacing w:val="2"/>
          <w:sz w:val="28"/>
          <w:szCs w:val="28"/>
          <w:lang w:val="hr-HR"/>
        </w:rPr>
        <w:t>ă</w:t>
      </w:r>
      <w:r w:rsidRPr="00821BFB">
        <w:rPr>
          <w:rStyle w:val="Bodytext2"/>
          <w:b w:val="0"/>
          <w:spacing w:val="2"/>
          <w:sz w:val="28"/>
          <w:szCs w:val="28"/>
        </w:rPr>
        <w:t>nbản</w:t>
      </w:r>
      <w:r w:rsidRPr="00821BFB">
        <w:rPr>
          <w:rStyle w:val="Bodytext2"/>
          <w:b w:val="0"/>
          <w:spacing w:val="2"/>
          <w:sz w:val="28"/>
          <w:szCs w:val="28"/>
          <w:lang w:val="hr-HR"/>
        </w:rPr>
        <w:t xml:space="preserve"> đ</w:t>
      </w:r>
      <w:r w:rsidRPr="00821BFB">
        <w:rPr>
          <w:rStyle w:val="Bodytext2"/>
          <w:b w:val="0"/>
          <w:spacing w:val="2"/>
          <w:sz w:val="28"/>
          <w:szCs w:val="28"/>
        </w:rPr>
        <w:t>ềnghịk</w:t>
      </w:r>
      <w:r w:rsidRPr="00821BFB">
        <w:rPr>
          <w:rStyle w:val="Bodytext2"/>
          <w:b w:val="0"/>
          <w:spacing w:val="2"/>
          <w:sz w:val="28"/>
          <w:szCs w:val="28"/>
          <w:lang w:val="hr-HR"/>
        </w:rPr>
        <w:t>è</w:t>
      </w:r>
      <w:r w:rsidRPr="00821BFB">
        <w:rPr>
          <w:rStyle w:val="Bodytext2"/>
          <w:b w:val="0"/>
          <w:spacing w:val="2"/>
          <w:sz w:val="28"/>
          <w:szCs w:val="28"/>
        </w:rPr>
        <w:t>mtheodanhs</w:t>
      </w:r>
      <w:r w:rsidRPr="00821BFB">
        <w:rPr>
          <w:rStyle w:val="Bodytext2"/>
          <w:b w:val="0"/>
          <w:spacing w:val="2"/>
          <w:sz w:val="28"/>
          <w:szCs w:val="28"/>
          <w:lang w:val="hr-HR"/>
        </w:rPr>
        <w:t>á</w:t>
      </w:r>
      <w:r w:rsidRPr="00821BFB">
        <w:rPr>
          <w:rStyle w:val="Bodytext2"/>
          <w:b w:val="0"/>
          <w:spacing w:val="2"/>
          <w:sz w:val="28"/>
          <w:szCs w:val="28"/>
        </w:rPr>
        <w:t>chcủac</w:t>
      </w:r>
      <w:r w:rsidRPr="00821BFB">
        <w:rPr>
          <w:rStyle w:val="Bodytext2"/>
          <w:b w:val="0"/>
          <w:spacing w:val="2"/>
          <w:sz w:val="28"/>
          <w:szCs w:val="28"/>
          <w:lang w:val="hr-HR"/>
        </w:rPr>
        <w:t xml:space="preserve">á </w:t>
      </w:r>
      <w:r w:rsidRPr="00821BFB">
        <w:rPr>
          <w:rStyle w:val="Bodytext2"/>
          <w:b w:val="0"/>
          <w:spacing w:val="2"/>
          <w:sz w:val="28"/>
          <w:szCs w:val="28"/>
        </w:rPr>
        <w:t>nh</w:t>
      </w:r>
      <w:r w:rsidRPr="00821BFB">
        <w:rPr>
          <w:rStyle w:val="Bodytext2"/>
          <w:b w:val="0"/>
          <w:spacing w:val="2"/>
          <w:sz w:val="28"/>
          <w:szCs w:val="28"/>
          <w:lang w:val="hr-HR"/>
        </w:rPr>
        <w:t>â</w:t>
      </w:r>
      <w:r w:rsidRPr="00821BFB">
        <w:rPr>
          <w:rStyle w:val="Bodytext2"/>
          <w:b w:val="0"/>
          <w:spacing w:val="2"/>
          <w:sz w:val="28"/>
          <w:szCs w:val="28"/>
        </w:rPr>
        <w:t>n</w:t>
      </w:r>
      <w:r w:rsidRPr="00821BFB">
        <w:rPr>
          <w:rStyle w:val="Bodytext2"/>
          <w:b w:val="0"/>
          <w:spacing w:val="2"/>
          <w:sz w:val="28"/>
          <w:szCs w:val="28"/>
          <w:lang w:val="hr-HR"/>
        </w:rPr>
        <w:t xml:space="preserve"> đư</w:t>
      </w:r>
      <w:r w:rsidRPr="00821BFB">
        <w:rPr>
          <w:rStyle w:val="Bodytext2"/>
          <w:b w:val="0"/>
          <w:spacing w:val="2"/>
          <w:sz w:val="28"/>
          <w:szCs w:val="28"/>
        </w:rPr>
        <w:t>ợc</w:t>
      </w:r>
      <w:r w:rsidRPr="00821BFB">
        <w:rPr>
          <w:rStyle w:val="Bodytext2"/>
          <w:b w:val="0"/>
          <w:spacing w:val="2"/>
          <w:sz w:val="28"/>
          <w:szCs w:val="28"/>
          <w:lang w:val="hr-HR"/>
        </w:rPr>
        <w:t xml:space="preserve"> đ</w:t>
      </w:r>
      <w:r w:rsidRPr="00821BFB">
        <w:rPr>
          <w:rStyle w:val="Bodytext2"/>
          <w:b w:val="0"/>
          <w:spacing w:val="2"/>
          <w:sz w:val="28"/>
          <w:szCs w:val="28"/>
        </w:rPr>
        <w:t>ềnghịtặng</w:t>
      </w:r>
      <w:r w:rsidRPr="00821BFB">
        <w:rPr>
          <w:spacing w:val="2"/>
        </w:rPr>
        <w:t>Chiếns</w:t>
      </w:r>
      <w:r w:rsidRPr="00821BFB">
        <w:rPr>
          <w:spacing w:val="2"/>
          <w:lang w:val="hr-HR"/>
        </w:rPr>
        <w:t xml:space="preserve">ĩ </w:t>
      </w:r>
      <w:r w:rsidRPr="00821BFB">
        <w:rPr>
          <w:spacing w:val="2"/>
        </w:rPr>
        <w:t>thi</w:t>
      </w:r>
      <w:r w:rsidRPr="00821BFB">
        <w:rPr>
          <w:spacing w:val="2"/>
          <w:lang w:val="hr-HR"/>
        </w:rPr>
        <w:t xml:space="preserve"> đ</w:t>
      </w:r>
      <w:r w:rsidRPr="00821BFB">
        <w:rPr>
          <w:spacing w:val="2"/>
        </w:rPr>
        <w:t>uacấptỉnh</w:t>
      </w:r>
      <w:r w:rsidRPr="00821BFB">
        <w:rPr>
          <w:rStyle w:val="Bodytext2"/>
          <w:b w:val="0"/>
          <w:spacing w:val="2"/>
          <w:sz w:val="28"/>
          <w:szCs w:val="28"/>
        </w:rPr>
        <w:t>của</w:t>
      </w:r>
      <w:r w:rsidRPr="00821BFB">
        <w:rPr>
          <w:rStyle w:val="Bodytext2"/>
          <w:b w:val="0"/>
          <w:spacing w:val="2"/>
          <w:sz w:val="28"/>
          <w:szCs w:val="28"/>
          <w:lang w:val="hr-HR"/>
        </w:rPr>
        <w:t xml:space="preserve"> đơ</w:t>
      </w:r>
      <w:r w:rsidRPr="00821BFB">
        <w:rPr>
          <w:rStyle w:val="Bodytext2"/>
          <w:b w:val="0"/>
          <w:spacing w:val="2"/>
          <w:sz w:val="28"/>
          <w:szCs w:val="28"/>
        </w:rPr>
        <w:t>nvịthuộcquảnl</w:t>
      </w:r>
      <w:r w:rsidRPr="00821BFB">
        <w:rPr>
          <w:rStyle w:val="Bodytext2"/>
          <w:b w:val="0"/>
          <w:spacing w:val="2"/>
          <w:sz w:val="28"/>
          <w:szCs w:val="28"/>
          <w:lang w:val="hr-HR"/>
        </w:rPr>
        <w:t xml:space="preserve">ý </w:t>
      </w:r>
      <w:r w:rsidRPr="00821BFB">
        <w:rPr>
          <w:rStyle w:val="Bodytext2"/>
          <w:b w:val="0"/>
          <w:spacing w:val="2"/>
          <w:sz w:val="28"/>
          <w:szCs w:val="28"/>
        </w:rPr>
        <w:t>củatỉnh</w:t>
      </w:r>
    </w:p>
    <w:p w:rsidR="006329FA" w:rsidRPr="00821BFB" w:rsidRDefault="006329FA" w:rsidP="001D1DEC">
      <w:pPr>
        <w:pStyle w:val="Bodytext212"/>
        <w:shd w:val="clear" w:color="auto" w:fill="auto"/>
        <w:spacing w:before="120" w:line="240" w:lineRule="auto"/>
        <w:ind w:firstLine="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B</w:t>
      </w:r>
      <w:r w:rsidRPr="00821BFB">
        <w:rPr>
          <w:rStyle w:val="Bodytext2"/>
          <w:b w:val="0"/>
          <w:spacing w:val="2"/>
          <w:sz w:val="28"/>
          <w:szCs w:val="28"/>
          <w:lang w:val="hr-HR"/>
        </w:rPr>
        <w:t>á</w:t>
      </w:r>
      <w:r w:rsidRPr="00821BFB">
        <w:rPr>
          <w:rStyle w:val="Bodytext2"/>
          <w:b w:val="0"/>
          <w:spacing w:val="2"/>
          <w:sz w:val="28"/>
          <w:szCs w:val="28"/>
        </w:rPr>
        <w:t>oc</w:t>
      </w:r>
      <w:r w:rsidRPr="00821BFB">
        <w:rPr>
          <w:rStyle w:val="Bodytext2"/>
          <w:b w:val="0"/>
          <w:spacing w:val="2"/>
          <w:sz w:val="28"/>
          <w:szCs w:val="28"/>
          <w:lang w:val="hr-HR"/>
        </w:rPr>
        <w:t>á</w:t>
      </w:r>
      <w:r w:rsidRPr="00821BFB">
        <w:rPr>
          <w:rStyle w:val="Bodytext2"/>
          <w:b w:val="0"/>
          <w:spacing w:val="2"/>
          <w:sz w:val="28"/>
          <w:szCs w:val="28"/>
        </w:rPr>
        <w:t>oth</w:t>
      </w:r>
      <w:r w:rsidRPr="00821BFB">
        <w:rPr>
          <w:rStyle w:val="Bodytext2"/>
          <w:b w:val="0"/>
          <w:spacing w:val="2"/>
          <w:sz w:val="28"/>
          <w:szCs w:val="28"/>
          <w:lang w:val="hr-HR"/>
        </w:rPr>
        <w:t>à</w:t>
      </w:r>
      <w:r w:rsidRPr="00821BFB">
        <w:rPr>
          <w:rStyle w:val="Bodytext2"/>
          <w:b w:val="0"/>
          <w:spacing w:val="2"/>
          <w:sz w:val="28"/>
          <w:szCs w:val="28"/>
        </w:rPr>
        <w:t>nht</w:t>
      </w:r>
      <w:r w:rsidRPr="00821BFB">
        <w:rPr>
          <w:rStyle w:val="Bodytext2"/>
          <w:b w:val="0"/>
          <w:spacing w:val="2"/>
          <w:sz w:val="28"/>
          <w:szCs w:val="28"/>
          <w:lang w:val="hr-HR"/>
        </w:rPr>
        <w:t>í</w:t>
      </w:r>
      <w:r w:rsidRPr="00821BFB">
        <w:rPr>
          <w:rStyle w:val="Bodytext2"/>
          <w:b w:val="0"/>
          <w:spacing w:val="2"/>
          <w:sz w:val="28"/>
          <w:szCs w:val="28"/>
        </w:rPr>
        <w:t>chcủatậpthể</w:t>
      </w:r>
      <w:r w:rsidRPr="00821BFB">
        <w:rPr>
          <w:rStyle w:val="Bodytext2"/>
          <w:b w:val="0"/>
          <w:spacing w:val="2"/>
          <w:sz w:val="28"/>
          <w:szCs w:val="28"/>
          <w:lang w:val="hr-HR"/>
        </w:rPr>
        <w:t xml:space="preserve">, </w:t>
      </w:r>
      <w:r w:rsidRPr="00821BFB">
        <w:rPr>
          <w:rStyle w:val="Bodytext2"/>
          <w:b w:val="0"/>
          <w:spacing w:val="2"/>
          <w:sz w:val="28"/>
          <w:szCs w:val="28"/>
        </w:rPr>
        <w:t>c</w:t>
      </w:r>
      <w:r w:rsidRPr="00821BFB">
        <w:rPr>
          <w:rStyle w:val="Bodytext2"/>
          <w:b w:val="0"/>
          <w:spacing w:val="2"/>
          <w:sz w:val="28"/>
          <w:szCs w:val="28"/>
          <w:lang w:val="hr-HR"/>
        </w:rPr>
        <w:t xml:space="preserve">á </w:t>
      </w:r>
      <w:r w:rsidRPr="00821BFB">
        <w:rPr>
          <w:rStyle w:val="Bodytext2"/>
          <w:b w:val="0"/>
          <w:spacing w:val="2"/>
          <w:sz w:val="28"/>
          <w:szCs w:val="28"/>
        </w:rPr>
        <w:t>nh</w:t>
      </w:r>
      <w:r w:rsidRPr="00821BFB">
        <w:rPr>
          <w:rStyle w:val="Bodytext2"/>
          <w:b w:val="0"/>
          <w:spacing w:val="2"/>
          <w:sz w:val="28"/>
          <w:szCs w:val="28"/>
          <w:lang w:val="hr-HR"/>
        </w:rPr>
        <w:t>â</w:t>
      </w:r>
      <w:r w:rsidRPr="00821BFB">
        <w:rPr>
          <w:rStyle w:val="Bodytext2"/>
          <w:b w:val="0"/>
          <w:spacing w:val="2"/>
          <w:sz w:val="28"/>
          <w:szCs w:val="28"/>
        </w:rPr>
        <w:t>n</w:t>
      </w:r>
      <w:r w:rsidRPr="00821BFB">
        <w:rPr>
          <w:rStyle w:val="Bodytext2"/>
          <w:b w:val="0"/>
          <w:spacing w:val="2"/>
          <w:sz w:val="28"/>
          <w:szCs w:val="28"/>
          <w:lang w:val="hr-HR"/>
        </w:rPr>
        <w:t xml:space="preserve"> đư</w:t>
      </w:r>
      <w:r w:rsidRPr="00821BFB">
        <w:rPr>
          <w:rStyle w:val="Bodytext2"/>
          <w:b w:val="0"/>
          <w:spacing w:val="2"/>
          <w:sz w:val="28"/>
          <w:szCs w:val="28"/>
        </w:rPr>
        <w:t>ợc</w:t>
      </w:r>
      <w:r w:rsidRPr="00821BFB">
        <w:rPr>
          <w:rStyle w:val="Bodytext2"/>
          <w:b w:val="0"/>
          <w:spacing w:val="2"/>
          <w:sz w:val="28"/>
          <w:szCs w:val="28"/>
          <w:lang w:val="hr-HR"/>
        </w:rPr>
        <w:t xml:space="preserve"> đ</w:t>
      </w:r>
      <w:r w:rsidRPr="00821BFB">
        <w:rPr>
          <w:rStyle w:val="Bodytext2"/>
          <w:b w:val="0"/>
          <w:spacing w:val="2"/>
          <w:sz w:val="28"/>
          <w:szCs w:val="28"/>
        </w:rPr>
        <w:t>ềnghịtặng</w:t>
      </w:r>
      <w:r w:rsidRPr="00821BFB">
        <w:rPr>
          <w:spacing w:val="2"/>
        </w:rPr>
        <w:t>Chiếns</w:t>
      </w:r>
      <w:r w:rsidRPr="00821BFB">
        <w:rPr>
          <w:spacing w:val="2"/>
          <w:lang w:val="hr-HR"/>
        </w:rPr>
        <w:t xml:space="preserve">ĩ </w:t>
      </w:r>
      <w:r w:rsidRPr="00821BFB">
        <w:rPr>
          <w:spacing w:val="2"/>
        </w:rPr>
        <w:t>thi</w:t>
      </w:r>
      <w:r w:rsidRPr="00821BFB">
        <w:rPr>
          <w:spacing w:val="2"/>
          <w:lang w:val="hr-HR"/>
        </w:rPr>
        <w:t xml:space="preserve"> đ</w:t>
      </w:r>
      <w:r w:rsidRPr="00821BFB">
        <w:rPr>
          <w:spacing w:val="2"/>
        </w:rPr>
        <w:t>uacấptỉnh</w:t>
      </w:r>
      <w:r w:rsidRPr="00821BFB">
        <w:rPr>
          <w:rStyle w:val="Bodytext2"/>
          <w:b w:val="0"/>
          <w:spacing w:val="2"/>
          <w:sz w:val="28"/>
          <w:szCs w:val="28"/>
          <w:lang w:val="hr-HR"/>
        </w:rPr>
        <w:t>;</w:t>
      </w:r>
    </w:p>
    <w:p w:rsidR="006329FA" w:rsidRPr="00821BFB" w:rsidRDefault="006329FA" w:rsidP="001D1DEC">
      <w:pPr>
        <w:pStyle w:val="Bodytext212"/>
        <w:shd w:val="clear" w:color="auto" w:fill="auto"/>
        <w:tabs>
          <w:tab w:val="left" w:pos="732"/>
        </w:tabs>
        <w:spacing w:before="120" w:line="240" w:lineRule="auto"/>
        <w:ind w:left="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Bi</w:t>
      </w:r>
      <w:r w:rsidRPr="00821BFB">
        <w:rPr>
          <w:rStyle w:val="Bodytext2"/>
          <w:b w:val="0"/>
          <w:spacing w:val="2"/>
          <w:sz w:val="28"/>
          <w:szCs w:val="28"/>
          <w:lang w:val="hr-HR"/>
        </w:rPr>
        <w:t>ê</w:t>
      </w:r>
      <w:r w:rsidRPr="00821BFB">
        <w:rPr>
          <w:rStyle w:val="Bodytext2"/>
          <w:b w:val="0"/>
          <w:spacing w:val="2"/>
          <w:sz w:val="28"/>
          <w:szCs w:val="28"/>
        </w:rPr>
        <w:t>nbảnx</w:t>
      </w:r>
      <w:r w:rsidRPr="00821BFB">
        <w:rPr>
          <w:rStyle w:val="Bodytext2"/>
          <w:b w:val="0"/>
          <w:spacing w:val="2"/>
          <w:sz w:val="28"/>
          <w:szCs w:val="28"/>
          <w:lang w:val="hr-HR"/>
        </w:rPr>
        <w:t>é</w:t>
      </w:r>
      <w:r w:rsidRPr="00821BFB">
        <w:rPr>
          <w:rStyle w:val="Bodytext2"/>
          <w:b w:val="0"/>
          <w:spacing w:val="2"/>
          <w:sz w:val="28"/>
          <w:szCs w:val="28"/>
        </w:rPr>
        <w:t>tcủaHội</w:t>
      </w:r>
      <w:r w:rsidRPr="00821BFB">
        <w:rPr>
          <w:rStyle w:val="Bodytext2"/>
          <w:b w:val="0"/>
          <w:spacing w:val="2"/>
          <w:sz w:val="28"/>
          <w:szCs w:val="28"/>
          <w:lang w:val="hr-HR"/>
        </w:rPr>
        <w:t xml:space="preserve"> đ</w:t>
      </w:r>
      <w:r w:rsidRPr="00821BFB">
        <w:rPr>
          <w:rStyle w:val="Bodytext2"/>
          <w:b w:val="0"/>
          <w:spacing w:val="2"/>
          <w:sz w:val="28"/>
          <w:szCs w:val="28"/>
        </w:rPr>
        <w:t>ồngThi</w:t>
      </w:r>
      <w:r w:rsidRPr="00821BFB">
        <w:rPr>
          <w:rStyle w:val="Bodytext2"/>
          <w:b w:val="0"/>
          <w:spacing w:val="2"/>
          <w:sz w:val="28"/>
          <w:szCs w:val="28"/>
          <w:lang w:val="hr-HR"/>
        </w:rPr>
        <w:t xml:space="preserve"> đ</w:t>
      </w:r>
      <w:r w:rsidRPr="00821BFB">
        <w:rPr>
          <w:rStyle w:val="Bodytext2"/>
          <w:b w:val="0"/>
          <w:spacing w:val="2"/>
          <w:sz w:val="28"/>
          <w:szCs w:val="28"/>
        </w:rPr>
        <w:t>ua</w:t>
      </w:r>
      <w:r w:rsidRPr="00821BFB">
        <w:rPr>
          <w:rStyle w:val="Bodytext2"/>
          <w:b w:val="0"/>
          <w:spacing w:val="2"/>
          <w:sz w:val="28"/>
          <w:szCs w:val="28"/>
          <w:lang w:val="hr-HR"/>
        </w:rPr>
        <w:t xml:space="preserve"> - </w:t>
      </w:r>
      <w:r w:rsidRPr="00821BFB">
        <w:rPr>
          <w:rStyle w:val="Bodytext2"/>
          <w:b w:val="0"/>
          <w:spacing w:val="2"/>
          <w:sz w:val="28"/>
          <w:szCs w:val="28"/>
        </w:rPr>
        <w:t>Khenth</w:t>
      </w:r>
      <w:r w:rsidRPr="00821BFB">
        <w:rPr>
          <w:rStyle w:val="Bodytext2"/>
          <w:b w:val="0"/>
          <w:spacing w:val="2"/>
          <w:sz w:val="28"/>
          <w:szCs w:val="28"/>
          <w:lang w:val="hr-HR"/>
        </w:rPr>
        <w:t>ư</w:t>
      </w:r>
      <w:r w:rsidRPr="00821BFB">
        <w:rPr>
          <w:rStyle w:val="Bodytext2"/>
          <w:b w:val="0"/>
          <w:spacing w:val="2"/>
          <w:sz w:val="28"/>
          <w:szCs w:val="28"/>
        </w:rPr>
        <w:t>ởngcấptr</w:t>
      </w:r>
      <w:r w:rsidRPr="00821BFB">
        <w:rPr>
          <w:rStyle w:val="Bodytext2"/>
          <w:b w:val="0"/>
          <w:spacing w:val="2"/>
          <w:sz w:val="28"/>
          <w:szCs w:val="28"/>
          <w:lang w:val="hr-HR"/>
        </w:rPr>
        <w:t>ì</w:t>
      </w:r>
      <w:r w:rsidRPr="00821BFB">
        <w:rPr>
          <w:rStyle w:val="Bodytext2"/>
          <w:b w:val="0"/>
          <w:spacing w:val="2"/>
          <w:sz w:val="28"/>
          <w:szCs w:val="28"/>
        </w:rPr>
        <w:t>nhkhen</w:t>
      </w:r>
      <w:r w:rsidRPr="00821BFB">
        <w:rPr>
          <w:rStyle w:val="Bodytext2"/>
          <w:b w:val="0"/>
          <w:spacing w:val="2"/>
          <w:sz w:val="28"/>
          <w:szCs w:val="28"/>
          <w:lang w:val="hr-HR"/>
        </w:rPr>
        <w:t>.</w:t>
      </w:r>
    </w:p>
    <w:p w:rsidR="00B9293B" w:rsidRPr="00821BFB" w:rsidRDefault="006329FA" w:rsidP="001D1DEC">
      <w:pPr>
        <w:pStyle w:val="Bodytext212"/>
        <w:shd w:val="clear" w:color="auto" w:fill="auto"/>
        <w:tabs>
          <w:tab w:val="left" w:pos="886"/>
        </w:tabs>
        <w:spacing w:before="120" w:line="240" w:lineRule="auto"/>
        <w:ind w:left="720"/>
        <w:jc w:val="both"/>
        <w:rPr>
          <w:rStyle w:val="Bodytext2"/>
          <w:b w:val="0"/>
          <w:spacing w:val="2"/>
          <w:sz w:val="28"/>
          <w:szCs w:val="28"/>
          <w:lang w:val="hr-HR"/>
        </w:rPr>
      </w:pPr>
      <w:r w:rsidRPr="00821BFB">
        <w:rPr>
          <w:rStyle w:val="Bodytext2"/>
          <w:b w:val="0"/>
          <w:spacing w:val="2"/>
          <w:sz w:val="28"/>
          <w:szCs w:val="28"/>
          <w:lang w:val="hr-HR"/>
        </w:rPr>
        <w:t xml:space="preserve">- </w:t>
      </w:r>
      <w:r w:rsidRPr="00821BFB">
        <w:rPr>
          <w:rStyle w:val="Bodytext2"/>
          <w:b w:val="0"/>
          <w:spacing w:val="2"/>
          <w:sz w:val="28"/>
          <w:szCs w:val="28"/>
        </w:rPr>
        <w:t>Sốl</w:t>
      </w:r>
      <w:r w:rsidRPr="00821BFB">
        <w:rPr>
          <w:rStyle w:val="Bodytext2"/>
          <w:b w:val="0"/>
          <w:spacing w:val="2"/>
          <w:sz w:val="28"/>
          <w:szCs w:val="28"/>
          <w:lang w:val="hr-HR"/>
        </w:rPr>
        <w:t>ư</w:t>
      </w:r>
      <w:r w:rsidRPr="00821BFB">
        <w:rPr>
          <w:rStyle w:val="Bodytext2"/>
          <w:b w:val="0"/>
          <w:spacing w:val="2"/>
          <w:sz w:val="28"/>
          <w:szCs w:val="28"/>
        </w:rPr>
        <w:t>ợnghồs</w:t>
      </w:r>
      <w:r w:rsidRPr="00821BFB">
        <w:rPr>
          <w:rStyle w:val="Bodytext2"/>
          <w:b w:val="0"/>
          <w:spacing w:val="2"/>
          <w:sz w:val="28"/>
          <w:szCs w:val="28"/>
          <w:lang w:val="hr-HR"/>
        </w:rPr>
        <w:t xml:space="preserve">ơ: 01 </w:t>
      </w:r>
      <w:r w:rsidRPr="00821BFB">
        <w:rPr>
          <w:rStyle w:val="Bodytext2"/>
          <w:b w:val="0"/>
          <w:spacing w:val="2"/>
          <w:sz w:val="28"/>
          <w:szCs w:val="28"/>
        </w:rPr>
        <w:t>bộ</w:t>
      </w:r>
      <w:r w:rsidRPr="00821BFB">
        <w:rPr>
          <w:rStyle w:val="Bodytext2"/>
          <w:b w:val="0"/>
          <w:spacing w:val="2"/>
          <w:sz w:val="28"/>
          <w:szCs w:val="28"/>
          <w:lang w:val="hr-HR"/>
        </w:rPr>
        <w:t xml:space="preserve"> (</w:t>
      </w:r>
      <w:r w:rsidRPr="00821BFB">
        <w:rPr>
          <w:rStyle w:val="Bodytext2"/>
          <w:b w:val="0"/>
          <w:spacing w:val="2"/>
          <w:sz w:val="28"/>
          <w:szCs w:val="28"/>
        </w:rPr>
        <w:t>bảnch</w:t>
      </w:r>
      <w:r w:rsidRPr="00821BFB">
        <w:rPr>
          <w:rStyle w:val="Bodytext2"/>
          <w:b w:val="0"/>
          <w:spacing w:val="2"/>
          <w:sz w:val="28"/>
          <w:szCs w:val="28"/>
          <w:lang w:val="hr-HR"/>
        </w:rPr>
        <w:t>í</w:t>
      </w:r>
      <w:r w:rsidRPr="00821BFB">
        <w:rPr>
          <w:rStyle w:val="Bodytext2"/>
          <w:b w:val="0"/>
          <w:spacing w:val="2"/>
          <w:sz w:val="28"/>
          <w:szCs w:val="28"/>
        </w:rPr>
        <w:t>nh</w:t>
      </w:r>
      <w:r w:rsidRPr="00821BFB">
        <w:rPr>
          <w:rStyle w:val="Bodytext2"/>
          <w:b w:val="0"/>
          <w:spacing w:val="2"/>
          <w:sz w:val="28"/>
          <w:szCs w:val="28"/>
          <w:lang w:val="hr-HR"/>
        </w:rPr>
        <w:t>)</w:t>
      </w:r>
    </w:p>
    <w:p w:rsidR="006329FA" w:rsidRPr="00821BFB" w:rsidRDefault="006329FA" w:rsidP="001D1DEC">
      <w:pPr>
        <w:pStyle w:val="Bodytext212"/>
        <w:shd w:val="clear" w:color="auto" w:fill="auto"/>
        <w:tabs>
          <w:tab w:val="left" w:pos="886"/>
        </w:tabs>
        <w:spacing w:before="120" w:line="240" w:lineRule="auto"/>
        <w:ind w:left="720"/>
        <w:jc w:val="both"/>
        <w:rPr>
          <w:b/>
          <w:spacing w:val="2"/>
          <w:lang w:val="hr-HR"/>
        </w:rPr>
      </w:pPr>
      <w:r w:rsidRPr="00821BFB">
        <w:rPr>
          <w:b/>
        </w:rPr>
        <w:t>Thờihạngiảiquyết</w:t>
      </w:r>
      <w:r w:rsidRPr="00821BFB">
        <w:rPr>
          <w:b/>
          <w:lang w:val="hr-HR"/>
        </w:rPr>
        <w:t>:</w:t>
      </w:r>
    </w:p>
    <w:p w:rsidR="006329FA" w:rsidRPr="00821BFB" w:rsidRDefault="006329FA" w:rsidP="001D1DEC">
      <w:pPr>
        <w:spacing w:before="120"/>
        <w:jc w:val="both"/>
        <w:rPr>
          <w:spacing w:val="2"/>
          <w:lang w:val="hr-HR"/>
        </w:rPr>
      </w:pPr>
      <w:r w:rsidRPr="00821BFB">
        <w:rPr>
          <w:spacing w:val="2"/>
          <w:lang w:val="hr-HR"/>
        </w:rPr>
        <w:tab/>
        <w:t xml:space="preserve">- </w:t>
      </w:r>
      <w:r w:rsidRPr="00821BFB">
        <w:rPr>
          <w:spacing w:val="2"/>
        </w:rPr>
        <w:t>Thẩm</w:t>
      </w:r>
      <w:r w:rsidRPr="00821BFB">
        <w:rPr>
          <w:spacing w:val="2"/>
          <w:lang w:val="hr-HR"/>
        </w:rPr>
        <w:t xml:space="preserve"> đ</w:t>
      </w:r>
      <w:r w:rsidRPr="00821BFB">
        <w:rPr>
          <w:spacing w:val="2"/>
        </w:rPr>
        <w:t>ịnhhồs</w:t>
      </w:r>
      <w:r w:rsidRPr="00821BFB">
        <w:rPr>
          <w:spacing w:val="2"/>
          <w:lang w:val="hr-HR"/>
        </w:rPr>
        <w:t xml:space="preserve">ơ </w:t>
      </w:r>
      <w:r w:rsidRPr="00821BFB">
        <w:rPr>
          <w:spacing w:val="2"/>
        </w:rPr>
        <w:t>khenth</w:t>
      </w:r>
      <w:r w:rsidRPr="00821BFB">
        <w:rPr>
          <w:spacing w:val="2"/>
          <w:lang w:val="hr-HR"/>
        </w:rPr>
        <w:t>ư</w:t>
      </w:r>
      <w:r w:rsidRPr="00821BFB">
        <w:rPr>
          <w:spacing w:val="2"/>
        </w:rPr>
        <w:t>ởngv</w:t>
      </w:r>
      <w:r w:rsidRPr="00821BFB">
        <w:rPr>
          <w:spacing w:val="2"/>
          <w:lang w:val="hr-HR"/>
        </w:rPr>
        <w:t xml:space="preserve">à </w:t>
      </w:r>
      <w:r w:rsidRPr="00821BFB">
        <w:rPr>
          <w:spacing w:val="2"/>
        </w:rPr>
        <w:t>tr</w:t>
      </w:r>
      <w:r w:rsidRPr="00821BFB">
        <w:rPr>
          <w:spacing w:val="2"/>
          <w:lang w:val="hr-HR"/>
        </w:rPr>
        <w:t>ì</w:t>
      </w:r>
      <w:r w:rsidRPr="00821BFB">
        <w:rPr>
          <w:spacing w:val="2"/>
        </w:rPr>
        <w:t>nhcấpc</w:t>
      </w:r>
      <w:r w:rsidRPr="00821BFB">
        <w:rPr>
          <w:spacing w:val="2"/>
          <w:lang w:val="hr-HR"/>
        </w:rPr>
        <w:t xml:space="preserve">ó </w:t>
      </w:r>
      <w:r w:rsidRPr="00821BFB">
        <w:rPr>
          <w:spacing w:val="2"/>
        </w:rPr>
        <w:t>thẩmquyềntrongthờihạn</w:t>
      </w:r>
      <w:r w:rsidRPr="00821BFB">
        <w:rPr>
          <w:spacing w:val="2"/>
          <w:lang w:val="hr-HR"/>
        </w:rPr>
        <w:t xml:space="preserve"> 25 </w:t>
      </w:r>
      <w:r w:rsidRPr="00821BFB">
        <w:rPr>
          <w:spacing w:val="2"/>
        </w:rPr>
        <w:t>ng</w:t>
      </w:r>
      <w:r w:rsidRPr="00821BFB">
        <w:rPr>
          <w:spacing w:val="2"/>
          <w:lang w:val="hr-HR"/>
        </w:rPr>
        <w:t>à</w:t>
      </w:r>
      <w:r w:rsidRPr="00821BFB">
        <w:rPr>
          <w:spacing w:val="2"/>
        </w:rPr>
        <w:t>yl</w:t>
      </w:r>
      <w:r w:rsidRPr="00821BFB">
        <w:rPr>
          <w:spacing w:val="2"/>
          <w:lang w:val="hr-HR"/>
        </w:rPr>
        <w:t>à</w:t>
      </w:r>
      <w:r w:rsidRPr="00821BFB">
        <w:rPr>
          <w:spacing w:val="2"/>
        </w:rPr>
        <w:t>mviệctừng</w:t>
      </w:r>
      <w:r w:rsidRPr="00821BFB">
        <w:rPr>
          <w:spacing w:val="2"/>
          <w:lang w:val="hr-HR"/>
        </w:rPr>
        <w:t>à</w:t>
      </w:r>
      <w:r w:rsidRPr="00821BFB">
        <w:rPr>
          <w:spacing w:val="2"/>
        </w:rPr>
        <w:t>ynhận</w:t>
      </w:r>
      <w:r w:rsidRPr="00821BFB">
        <w:rPr>
          <w:spacing w:val="2"/>
          <w:lang w:val="hr-HR"/>
        </w:rPr>
        <w:t xml:space="preserve"> đ</w:t>
      </w:r>
      <w:r w:rsidRPr="00821BFB">
        <w:rPr>
          <w:spacing w:val="2"/>
        </w:rPr>
        <w:t>ủhồs</w:t>
      </w:r>
      <w:r w:rsidRPr="00821BFB">
        <w:rPr>
          <w:spacing w:val="2"/>
          <w:lang w:val="hr-HR"/>
        </w:rPr>
        <w:t xml:space="preserve">ơ </w:t>
      </w:r>
      <w:r w:rsidRPr="00821BFB">
        <w:rPr>
          <w:spacing w:val="2"/>
        </w:rPr>
        <w:t>theoquy</w:t>
      </w:r>
      <w:r w:rsidRPr="00821BFB">
        <w:rPr>
          <w:spacing w:val="2"/>
          <w:lang w:val="hr-HR"/>
        </w:rPr>
        <w:t xml:space="preserve"> đ</w:t>
      </w:r>
      <w:r w:rsidRPr="00821BFB">
        <w:rPr>
          <w:spacing w:val="2"/>
        </w:rPr>
        <w:t>ịnh</w:t>
      </w:r>
      <w:r w:rsidRPr="00821BFB">
        <w:rPr>
          <w:spacing w:val="2"/>
          <w:lang w:val="hr-HR"/>
        </w:rPr>
        <w:t>.</w:t>
      </w:r>
    </w:p>
    <w:p w:rsidR="006329FA" w:rsidRPr="00821BFB" w:rsidRDefault="006329FA" w:rsidP="001D1DEC">
      <w:pPr>
        <w:spacing w:before="120"/>
        <w:jc w:val="both"/>
        <w:rPr>
          <w:spacing w:val="2"/>
          <w:lang w:val="hr-HR"/>
        </w:rPr>
      </w:pPr>
      <w:r w:rsidRPr="00821BFB">
        <w:rPr>
          <w:spacing w:val="2"/>
          <w:lang w:val="hr-HR"/>
        </w:rPr>
        <w:tab/>
        <w:t xml:space="preserve">- </w:t>
      </w:r>
      <w:r w:rsidRPr="00821BFB">
        <w:rPr>
          <w:spacing w:val="2"/>
        </w:rPr>
        <w:t>Saukhinhận</w:t>
      </w:r>
      <w:r w:rsidRPr="00821BFB">
        <w:rPr>
          <w:spacing w:val="2"/>
          <w:lang w:val="hr-HR"/>
        </w:rPr>
        <w:t xml:space="preserve"> đư</w:t>
      </w:r>
      <w:r w:rsidRPr="00821BFB">
        <w:rPr>
          <w:spacing w:val="2"/>
        </w:rPr>
        <w:t>ợcth</w:t>
      </w:r>
      <w:r w:rsidRPr="00821BFB">
        <w:rPr>
          <w:spacing w:val="2"/>
          <w:lang w:val="hr-HR"/>
        </w:rPr>
        <w:t>ô</w:t>
      </w:r>
      <w:r w:rsidRPr="00821BFB">
        <w:rPr>
          <w:spacing w:val="2"/>
        </w:rPr>
        <w:t>ngb</w:t>
      </w:r>
      <w:r w:rsidRPr="00821BFB">
        <w:rPr>
          <w:spacing w:val="2"/>
          <w:lang w:val="hr-HR"/>
        </w:rPr>
        <w:t>á</w:t>
      </w:r>
      <w:r w:rsidRPr="00821BFB">
        <w:rPr>
          <w:spacing w:val="2"/>
        </w:rPr>
        <w:t>o</w:t>
      </w:r>
      <w:r w:rsidRPr="00821BFB">
        <w:rPr>
          <w:spacing w:val="2"/>
          <w:lang w:val="hr-HR"/>
        </w:rPr>
        <w:t xml:space="preserve">, </w:t>
      </w:r>
      <w:r w:rsidRPr="00821BFB">
        <w:rPr>
          <w:spacing w:val="2"/>
        </w:rPr>
        <w:t>quyết</w:t>
      </w:r>
      <w:r w:rsidRPr="00821BFB">
        <w:rPr>
          <w:spacing w:val="2"/>
          <w:lang w:val="hr-HR"/>
        </w:rPr>
        <w:t xml:space="preserve"> đ</w:t>
      </w:r>
      <w:r w:rsidRPr="00821BFB">
        <w:rPr>
          <w:spacing w:val="2"/>
        </w:rPr>
        <w:t>ịnhkhenth</w:t>
      </w:r>
      <w:r w:rsidRPr="00821BFB">
        <w:rPr>
          <w:spacing w:val="2"/>
          <w:lang w:val="hr-HR"/>
        </w:rPr>
        <w:t>ư</w:t>
      </w:r>
      <w:r w:rsidRPr="00821BFB">
        <w:rPr>
          <w:spacing w:val="2"/>
        </w:rPr>
        <w:t>ởngcủacấpc</w:t>
      </w:r>
      <w:r w:rsidRPr="00821BFB">
        <w:rPr>
          <w:spacing w:val="2"/>
          <w:lang w:val="hr-HR"/>
        </w:rPr>
        <w:t xml:space="preserve">ó </w:t>
      </w:r>
      <w:r w:rsidRPr="00821BFB">
        <w:rPr>
          <w:spacing w:val="2"/>
        </w:rPr>
        <w:t>thẩmquyềnkhenth</w:t>
      </w:r>
      <w:r w:rsidRPr="00821BFB">
        <w:rPr>
          <w:spacing w:val="2"/>
          <w:lang w:val="hr-HR"/>
        </w:rPr>
        <w:t>ư</w:t>
      </w:r>
      <w:r w:rsidRPr="00821BFB">
        <w:rPr>
          <w:spacing w:val="2"/>
        </w:rPr>
        <w:t>ởng</w:t>
      </w:r>
      <w:r w:rsidRPr="00821BFB">
        <w:rPr>
          <w:spacing w:val="2"/>
          <w:lang w:val="hr-HR"/>
        </w:rPr>
        <w:t xml:space="preserve">, </w:t>
      </w:r>
      <w:r w:rsidRPr="00821BFB">
        <w:rPr>
          <w:spacing w:val="2"/>
        </w:rPr>
        <w:t>trongthờihạn</w:t>
      </w:r>
      <w:r w:rsidRPr="00821BFB">
        <w:rPr>
          <w:spacing w:val="2"/>
          <w:lang w:val="hr-HR"/>
        </w:rPr>
        <w:t xml:space="preserve"> 10 </w:t>
      </w:r>
      <w:r w:rsidRPr="00821BFB">
        <w:rPr>
          <w:spacing w:val="2"/>
        </w:rPr>
        <w:t>ng</w:t>
      </w:r>
      <w:r w:rsidRPr="00821BFB">
        <w:rPr>
          <w:spacing w:val="2"/>
          <w:lang w:val="hr-HR"/>
        </w:rPr>
        <w:t>à</w:t>
      </w:r>
      <w:r w:rsidRPr="00821BFB">
        <w:rPr>
          <w:spacing w:val="2"/>
        </w:rPr>
        <w:t>yl</w:t>
      </w:r>
      <w:r w:rsidRPr="00821BFB">
        <w:rPr>
          <w:spacing w:val="2"/>
          <w:lang w:val="hr-HR"/>
        </w:rPr>
        <w:t>à</w:t>
      </w:r>
      <w:r w:rsidRPr="00821BFB">
        <w:rPr>
          <w:spacing w:val="2"/>
        </w:rPr>
        <w:t>mviệc</w:t>
      </w:r>
      <w:r w:rsidRPr="00821BFB">
        <w:rPr>
          <w:spacing w:val="2"/>
          <w:lang w:val="hr-HR"/>
        </w:rPr>
        <w:t xml:space="preserve">, </w:t>
      </w:r>
      <w:r w:rsidRPr="00821BFB">
        <w:rPr>
          <w:spacing w:val="2"/>
        </w:rPr>
        <w:t>c</w:t>
      </w:r>
      <w:r w:rsidRPr="00821BFB">
        <w:rPr>
          <w:spacing w:val="2"/>
          <w:lang w:val="hr-HR"/>
        </w:rPr>
        <w:t xml:space="preserve">ơ </w:t>
      </w:r>
      <w:r w:rsidRPr="00821BFB">
        <w:rPr>
          <w:spacing w:val="2"/>
        </w:rPr>
        <w:t>quantr</w:t>
      </w:r>
      <w:r w:rsidRPr="00821BFB">
        <w:rPr>
          <w:spacing w:val="2"/>
          <w:lang w:val="hr-HR"/>
        </w:rPr>
        <w:t>ì</w:t>
      </w:r>
      <w:r w:rsidRPr="00821BFB">
        <w:rPr>
          <w:spacing w:val="2"/>
        </w:rPr>
        <w:t>nhkhenth</w:t>
      </w:r>
      <w:r w:rsidRPr="00821BFB">
        <w:rPr>
          <w:spacing w:val="2"/>
          <w:lang w:val="hr-HR"/>
        </w:rPr>
        <w:t>ư</w:t>
      </w:r>
      <w:r w:rsidRPr="00821BFB">
        <w:rPr>
          <w:spacing w:val="2"/>
        </w:rPr>
        <w:t>ởngth</w:t>
      </w:r>
      <w:r w:rsidRPr="00821BFB">
        <w:rPr>
          <w:spacing w:val="2"/>
          <w:lang w:val="hr-HR"/>
        </w:rPr>
        <w:t>ô</w:t>
      </w:r>
      <w:r w:rsidRPr="00821BFB">
        <w:rPr>
          <w:spacing w:val="2"/>
        </w:rPr>
        <w:t>ngb</w:t>
      </w:r>
      <w:r w:rsidRPr="00821BFB">
        <w:rPr>
          <w:spacing w:val="2"/>
          <w:lang w:val="hr-HR"/>
        </w:rPr>
        <w:t>á</w:t>
      </w:r>
      <w:r w:rsidRPr="00821BFB">
        <w:rPr>
          <w:spacing w:val="2"/>
        </w:rPr>
        <w:t>ov</w:t>
      </w:r>
      <w:r w:rsidRPr="00821BFB">
        <w:rPr>
          <w:spacing w:val="2"/>
          <w:lang w:val="hr-HR"/>
        </w:rPr>
        <w:t xml:space="preserve">à </w:t>
      </w:r>
      <w:r w:rsidRPr="00821BFB">
        <w:rPr>
          <w:spacing w:val="2"/>
        </w:rPr>
        <w:t>trảkếtquảkhenth</w:t>
      </w:r>
      <w:r w:rsidRPr="00821BFB">
        <w:rPr>
          <w:spacing w:val="2"/>
          <w:lang w:val="hr-HR"/>
        </w:rPr>
        <w:t>ư</w:t>
      </w:r>
      <w:r w:rsidRPr="00821BFB">
        <w:rPr>
          <w:spacing w:val="2"/>
        </w:rPr>
        <w:t>ởngchoc</w:t>
      </w:r>
      <w:r w:rsidRPr="00821BFB">
        <w:rPr>
          <w:spacing w:val="2"/>
          <w:lang w:val="hr-HR"/>
        </w:rPr>
        <w:t>á</w:t>
      </w:r>
      <w:r w:rsidRPr="00821BFB">
        <w:rPr>
          <w:spacing w:val="2"/>
        </w:rPr>
        <w:t>ctr</w:t>
      </w:r>
      <w:r w:rsidRPr="00821BFB">
        <w:rPr>
          <w:spacing w:val="2"/>
          <w:lang w:val="hr-HR"/>
        </w:rPr>
        <w:t>ư</w:t>
      </w:r>
      <w:r w:rsidRPr="00821BFB">
        <w:rPr>
          <w:spacing w:val="2"/>
        </w:rPr>
        <w:t>ờnghợp</w:t>
      </w:r>
      <w:r w:rsidRPr="00821BFB">
        <w:rPr>
          <w:spacing w:val="2"/>
          <w:lang w:val="hr-HR"/>
        </w:rPr>
        <w:t xml:space="preserve"> đư</w:t>
      </w:r>
      <w:r w:rsidRPr="00821BFB">
        <w:rPr>
          <w:spacing w:val="2"/>
        </w:rPr>
        <w:t>ợckhenth</w:t>
      </w:r>
      <w:r w:rsidRPr="00821BFB">
        <w:rPr>
          <w:spacing w:val="2"/>
          <w:lang w:val="hr-HR"/>
        </w:rPr>
        <w:t>ư</w:t>
      </w:r>
      <w:r w:rsidRPr="00821BFB">
        <w:rPr>
          <w:spacing w:val="2"/>
        </w:rPr>
        <w:t>ởng</w:t>
      </w:r>
      <w:r w:rsidRPr="00821BFB">
        <w:rPr>
          <w:spacing w:val="2"/>
          <w:lang w:val="hr-HR"/>
        </w:rPr>
        <w:t>.</w:t>
      </w:r>
    </w:p>
    <w:p w:rsidR="006329FA" w:rsidRPr="00821BFB" w:rsidRDefault="006329FA" w:rsidP="001D1DEC">
      <w:pPr>
        <w:spacing w:before="120"/>
        <w:jc w:val="both"/>
        <w:rPr>
          <w:b/>
          <w:spacing w:val="2"/>
          <w:lang w:val="hr-HR"/>
        </w:rPr>
      </w:pPr>
      <w:r w:rsidRPr="00821BFB">
        <w:rPr>
          <w:b/>
          <w:spacing w:val="2"/>
          <w:lang w:val="hr-HR"/>
        </w:rPr>
        <w:tab/>
        <w:t>Đ</w:t>
      </w:r>
      <w:r w:rsidRPr="00821BFB">
        <w:rPr>
          <w:b/>
          <w:spacing w:val="2"/>
        </w:rPr>
        <w:t>ốit</w:t>
      </w:r>
      <w:r w:rsidRPr="00821BFB">
        <w:rPr>
          <w:b/>
          <w:spacing w:val="2"/>
          <w:lang w:val="hr-HR"/>
        </w:rPr>
        <w:t>ư</w:t>
      </w:r>
      <w:r w:rsidRPr="00821BFB">
        <w:rPr>
          <w:b/>
          <w:spacing w:val="2"/>
        </w:rPr>
        <w:t>ợngthựchiệnthủtụch</w:t>
      </w:r>
      <w:r w:rsidRPr="00821BFB">
        <w:rPr>
          <w:b/>
          <w:spacing w:val="2"/>
          <w:lang w:val="hr-HR"/>
        </w:rPr>
        <w:t>à</w:t>
      </w:r>
      <w:r w:rsidRPr="00821BFB">
        <w:rPr>
          <w:b/>
          <w:spacing w:val="2"/>
        </w:rPr>
        <w:t>nhch</w:t>
      </w:r>
      <w:r w:rsidRPr="00821BFB">
        <w:rPr>
          <w:b/>
          <w:spacing w:val="2"/>
          <w:lang w:val="hr-HR"/>
        </w:rPr>
        <w:t>í</w:t>
      </w:r>
      <w:r w:rsidRPr="00821BFB">
        <w:rPr>
          <w:b/>
          <w:spacing w:val="2"/>
        </w:rPr>
        <w:t>nh</w:t>
      </w:r>
      <w:r w:rsidRPr="00821BFB">
        <w:rPr>
          <w:b/>
          <w:spacing w:val="2"/>
          <w:lang w:val="hr-HR"/>
        </w:rPr>
        <w:t xml:space="preserve">: </w:t>
      </w:r>
      <w:r w:rsidRPr="00821BFB">
        <w:rPr>
          <w:spacing w:val="2"/>
        </w:rPr>
        <w:t>C</w:t>
      </w:r>
      <w:r w:rsidRPr="00821BFB">
        <w:rPr>
          <w:spacing w:val="2"/>
          <w:lang w:val="hr-HR"/>
        </w:rPr>
        <w:t xml:space="preserve">á </w:t>
      </w:r>
      <w:r w:rsidRPr="00821BFB">
        <w:rPr>
          <w:spacing w:val="2"/>
        </w:rPr>
        <w:t>nh</w:t>
      </w:r>
      <w:r w:rsidRPr="00821BFB">
        <w:rPr>
          <w:spacing w:val="2"/>
          <w:lang w:val="hr-HR"/>
        </w:rPr>
        <w:t>â</w:t>
      </w:r>
      <w:r w:rsidRPr="00821BFB">
        <w:rPr>
          <w:spacing w:val="2"/>
        </w:rPr>
        <w:t>n</w:t>
      </w:r>
    </w:p>
    <w:p w:rsidR="006329FA" w:rsidRPr="00821BFB" w:rsidRDefault="006329FA" w:rsidP="001D1DEC">
      <w:pPr>
        <w:spacing w:before="120"/>
        <w:jc w:val="both"/>
        <w:rPr>
          <w:b/>
          <w:spacing w:val="2"/>
          <w:lang w:val="hr-HR"/>
        </w:rPr>
      </w:pPr>
      <w:r w:rsidRPr="00821BFB">
        <w:rPr>
          <w:b/>
          <w:spacing w:val="2"/>
          <w:lang w:val="hr-HR"/>
        </w:rPr>
        <w:tab/>
      </w:r>
      <w:r w:rsidRPr="00821BFB">
        <w:rPr>
          <w:b/>
          <w:spacing w:val="2"/>
        </w:rPr>
        <w:t>C</w:t>
      </w:r>
      <w:r w:rsidRPr="00821BFB">
        <w:rPr>
          <w:b/>
          <w:spacing w:val="2"/>
          <w:lang w:val="hr-HR"/>
        </w:rPr>
        <w:t xml:space="preserve">ơ </w:t>
      </w:r>
      <w:r w:rsidRPr="00821BFB">
        <w:rPr>
          <w:b/>
          <w:spacing w:val="2"/>
        </w:rPr>
        <w:t>quanthựchiệnthủtụch</w:t>
      </w:r>
      <w:r w:rsidRPr="00821BFB">
        <w:rPr>
          <w:b/>
          <w:spacing w:val="2"/>
          <w:lang w:val="hr-HR"/>
        </w:rPr>
        <w:t>à</w:t>
      </w:r>
      <w:r w:rsidRPr="00821BFB">
        <w:rPr>
          <w:b/>
          <w:spacing w:val="2"/>
        </w:rPr>
        <w:t>nhch</w:t>
      </w:r>
      <w:r w:rsidRPr="00821BFB">
        <w:rPr>
          <w:b/>
          <w:spacing w:val="2"/>
          <w:lang w:val="hr-HR"/>
        </w:rPr>
        <w:t>í</w:t>
      </w:r>
      <w:r w:rsidRPr="00821BFB">
        <w:rPr>
          <w:b/>
          <w:spacing w:val="2"/>
        </w:rPr>
        <w:t>nh</w:t>
      </w:r>
      <w:r w:rsidRPr="00821BFB">
        <w:rPr>
          <w:b/>
          <w:spacing w:val="2"/>
          <w:lang w:val="hr-HR"/>
        </w:rPr>
        <w:t xml:space="preserve">: </w:t>
      </w:r>
      <w:r w:rsidRPr="00821BFB">
        <w:rPr>
          <w:spacing w:val="2"/>
        </w:rPr>
        <w:t>BanThi</w:t>
      </w:r>
      <w:r w:rsidRPr="00821BFB">
        <w:rPr>
          <w:spacing w:val="2"/>
          <w:lang w:val="hr-HR"/>
        </w:rPr>
        <w:t xml:space="preserve"> đ</w:t>
      </w:r>
      <w:r w:rsidRPr="00821BFB">
        <w:rPr>
          <w:spacing w:val="2"/>
        </w:rPr>
        <w:t>ua</w:t>
      </w:r>
      <w:r w:rsidRPr="00821BFB">
        <w:rPr>
          <w:spacing w:val="2"/>
          <w:lang w:val="hr-HR"/>
        </w:rPr>
        <w:t xml:space="preserve"> - </w:t>
      </w:r>
      <w:r w:rsidRPr="00821BFB">
        <w:rPr>
          <w:spacing w:val="2"/>
        </w:rPr>
        <w:t>Khenth</w:t>
      </w:r>
      <w:r w:rsidRPr="00821BFB">
        <w:rPr>
          <w:spacing w:val="2"/>
          <w:lang w:val="hr-HR"/>
        </w:rPr>
        <w:t>ư</w:t>
      </w:r>
      <w:r w:rsidRPr="00821BFB">
        <w:rPr>
          <w:spacing w:val="2"/>
        </w:rPr>
        <w:t>ởngtỉnh</w:t>
      </w:r>
      <w:r w:rsidRPr="00821BFB">
        <w:rPr>
          <w:spacing w:val="2"/>
          <w:lang w:val="hr-HR"/>
        </w:rPr>
        <w:t>.</w:t>
      </w:r>
    </w:p>
    <w:p w:rsidR="006329FA" w:rsidRPr="00821BFB" w:rsidRDefault="006329FA" w:rsidP="001D1DEC">
      <w:pPr>
        <w:spacing w:before="120"/>
        <w:jc w:val="both"/>
        <w:rPr>
          <w:b/>
          <w:spacing w:val="2"/>
          <w:lang w:val="hr-HR"/>
        </w:rPr>
      </w:pPr>
      <w:r w:rsidRPr="00821BFB">
        <w:rPr>
          <w:b/>
          <w:spacing w:val="2"/>
          <w:lang w:val="hr-HR"/>
        </w:rPr>
        <w:tab/>
      </w:r>
      <w:r w:rsidRPr="00821BFB">
        <w:rPr>
          <w:b/>
          <w:spacing w:val="2"/>
        </w:rPr>
        <w:t>Kếtquảthựchiệnthủtụch</w:t>
      </w:r>
      <w:r w:rsidRPr="00821BFB">
        <w:rPr>
          <w:b/>
          <w:spacing w:val="2"/>
          <w:lang w:val="hr-HR"/>
        </w:rPr>
        <w:t>à</w:t>
      </w:r>
      <w:r w:rsidRPr="00821BFB">
        <w:rPr>
          <w:b/>
          <w:spacing w:val="2"/>
        </w:rPr>
        <w:t>nhch</w:t>
      </w:r>
      <w:r w:rsidRPr="00821BFB">
        <w:rPr>
          <w:b/>
          <w:spacing w:val="2"/>
          <w:lang w:val="hr-HR"/>
        </w:rPr>
        <w:t>í</w:t>
      </w:r>
      <w:r w:rsidRPr="00821BFB">
        <w:rPr>
          <w:b/>
          <w:spacing w:val="2"/>
        </w:rPr>
        <w:t>nh</w:t>
      </w:r>
      <w:r w:rsidRPr="00821BFB">
        <w:rPr>
          <w:b/>
          <w:spacing w:val="2"/>
          <w:lang w:val="hr-HR"/>
        </w:rPr>
        <w:t xml:space="preserve">: </w:t>
      </w:r>
      <w:r w:rsidRPr="00821BFB">
        <w:rPr>
          <w:spacing w:val="2"/>
        </w:rPr>
        <w:t>Quyết</w:t>
      </w:r>
      <w:r w:rsidRPr="00821BFB">
        <w:rPr>
          <w:spacing w:val="2"/>
          <w:lang w:val="hr-HR"/>
        </w:rPr>
        <w:t xml:space="preserve"> đ</w:t>
      </w:r>
      <w:r w:rsidRPr="00821BFB">
        <w:rPr>
          <w:spacing w:val="2"/>
        </w:rPr>
        <w:t>ịnhcủaUBNDtỉnh</w:t>
      </w:r>
      <w:r w:rsidRPr="00821BFB">
        <w:rPr>
          <w:spacing w:val="2"/>
          <w:lang w:val="hr-HR"/>
        </w:rPr>
        <w:t>.</w:t>
      </w:r>
    </w:p>
    <w:p w:rsidR="006329FA" w:rsidRPr="00821BFB" w:rsidRDefault="006329FA" w:rsidP="001D1DEC">
      <w:pPr>
        <w:spacing w:before="120"/>
        <w:jc w:val="both"/>
        <w:rPr>
          <w:b/>
          <w:spacing w:val="2"/>
          <w:lang w:val="hr-HR"/>
        </w:rPr>
      </w:pPr>
      <w:r w:rsidRPr="00821BFB">
        <w:rPr>
          <w:b/>
          <w:spacing w:val="2"/>
          <w:lang w:val="hr-HR"/>
        </w:rPr>
        <w:tab/>
      </w:r>
      <w:r w:rsidRPr="00821BFB">
        <w:rPr>
          <w:b/>
          <w:spacing w:val="2"/>
        </w:rPr>
        <w:t>Lệph</w:t>
      </w:r>
      <w:r w:rsidRPr="00821BFB">
        <w:rPr>
          <w:b/>
          <w:spacing w:val="2"/>
          <w:lang w:val="hr-HR"/>
        </w:rPr>
        <w:t xml:space="preserve">í: </w:t>
      </w:r>
      <w:r w:rsidRPr="00821BFB">
        <w:rPr>
          <w:spacing w:val="2"/>
        </w:rPr>
        <w:t>Kh</w:t>
      </w:r>
      <w:r w:rsidRPr="00821BFB">
        <w:rPr>
          <w:spacing w:val="2"/>
          <w:lang w:val="hr-HR"/>
        </w:rPr>
        <w:t>ô</w:t>
      </w:r>
      <w:r w:rsidRPr="00821BFB">
        <w:rPr>
          <w:spacing w:val="2"/>
        </w:rPr>
        <w:t>ngc</w:t>
      </w:r>
      <w:r w:rsidRPr="00821BFB">
        <w:rPr>
          <w:spacing w:val="2"/>
          <w:lang w:val="hr-HR"/>
        </w:rPr>
        <w:t>ó.</w:t>
      </w:r>
    </w:p>
    <w:p w:rsidR="006329FA" w:rsidRPr="00821BFB" w:rsidRDefault="006329FA" w:rsidP="001D1DEC">
      <w:pPr>
        <w:spacing w:before="120"/>
        <w:jc w:val="both"/>
        <w:rPr>
          <w:b/>
          <w:spacing w:val="2"/>
          <w:lang w:val="hr-HR"/>
        </w:rPr>
      </w:pPr>
      <w:r w:rsidRPr="00821BFB">
        <w:rPr>
          <w:b/>
          <w:spacing w:val="2"/>
          <w:lang w:val="hr-HR"/>
        </w:rPr>
        <w:tab/>
      </w:r>
      <w:r w:rsidRPr="00821BFB">
        <w:rPr>
          <w:b/>
          <w:spacing w:val="2"/>
        </w:rPr>
        <w:t>T</w:t>
      </w:r>
      <w:r w:rsidRPr="00821BFB">
        <w:rPr>
          <w:b/>
          <w:spacing w:val="2"/>
          <w:lang w:val="hr-HR"/>
        </w:rPr>
        <w:t>ê</w:t>
      </w:r>
      <w:r w:rsidRPr="00821BFB">
        <w:rPr>
          <w:b/>
          <w:spacing w:val="2"/>
        </w:rPr>
        <w:t>nmẫu</w:t>
      </w:r>
      <w:r w:rsidRPr="00821BFB">
        <w:rPr>
          <w:b/>
          <w:spacing w:val="2"/>
          <w:lang w:val="hr-HR"/>
        </w:rPr>
        <w:t xml:space="preserve"> đơ</w:t>
      </w:r>
      <w:r w:rsidRPr="00821BFB">
        <w:rPr>
          <w:b/>
          <w:spacing w:val="2"/>
        </w:rPr>
        <w:t>n</w:t>
      </w:r>
      <w:r w:rsidRPr="00821BFB">
        <w:rPr>
          <w:b/>
          <w:spacing w:val="2"/>
          <w:lang w:val="hr-HR"/>
        </w:rPr>
        <w:t xml:space="preserve">, </w:t>
      </w:r>
      <w:r w:rsidRPr="00821BFB">
        <w:rPr>
          <w:b/>
          <w:spacing w:val="2"/>
        </w:rPr>
        <w:t>mẫutờkhai</w:t>
      </w:r>
    </w:p>
    <w:p w:rsidR="006329FA" w:rsidRPr="00821BFB" w:rsidRDefault="006329FA" w:rsidP="001D1DEC">
      <w:pPr>
        <w:spacing w:before="120"/>
        <w:jc w:val="both"/>
        <w:rPr>
          <w:lang w:val="hr-HR"/>
        </w:rPr>
      </w:pPr>
      <w:r w:rsidRPr="00821BFB">
        <w:rPr>
          <w:spacing w:val="2"/>
          <w:lang w:val="hr-HR"/>
        </w:rPr>
        <w:tab/>
      </w:r>
      <w:r w:rsidRPr="00821BFB">
        <w:t>Theomẫuke</w:t>
      </w:r>
      <w:r w:rsidRPr="00821BFB">
        <w:rPr>
          <w:lang w:val="hr-HR"/>
        </w:rPr>
        <w:t>̀</w:t>
      </w:r>
      <w:r w:rsidRPr="00821BFB">
        <w:t>mtheoNghi</w:t>
      </w:r>
      <w:r w:rsidRPr="00821BFB">
        <w:rPr>
          <w:lang w:val="hr-HR"/>
        </w:rPr>
        <w:t xml:space="preserve"> ̣đ</w:t>
      </w:r>
      <w:r w:rsidRPr="00821BFB">
        <w:t>ịnhsố</w:t>
      </w:r>
      <w:r w:rsidRPr="00821BFB">
        <w:rPr>
          <w:lang w:val="hr-HR"/>
        </w:rPr>
        <w:t xml:space="preserve"> 91/2017/</w:t>
      </w:r>
      <w:r w:rsidRPr="00821BFB">
        <w:t>N</w:t>
      </w:r>
      <w:r w:rsidRPr="00821BFB">
        <w:rPr>
          <w:lang w:val="hr-HR"/>
        </w:rPr>
        <w:t>Đ-</w:t>
      </w:r>
      <w:r w:rsidRPr="00821BFB">
        <w:t>CPcủaCh</w:t>
      </w:r>
      <w:r w:rsidRPr="00821BFB">
        <w:rPr>
          <w:lang w:val="hr-HR"/>
        </w:rPr>
        <w:t>í</w:t>
      </w:r>
      <w:r w:rsidRPr="00821BFB">
        <w:t>nhphủ</w:t>
      </w:r>
      <w:r w:rsidRPr="00821BFB">
        <w:rPr>
          <w:lang w:val="hr-HR"/>
        </w:rPr>
        <w:t xml:space="preserve"> (</w:t>
      </w:r>
      <w:r w:rsidRPr="00821BFB">
        <w:t>mẫusố</w:t>
      </w:r>
      <w:r w:rsidRPr="00821BFB">
        <w:rPr>
          <w:lang w:val="hr-HR"/>
        </w:rPr>
        <w:t xml:space="preserve"> 02).</w:t>
      </w:r>
    </w:p>
    <w:p w:rsidR="006329FA" w:rsidRPr="00821BFB" w:rsidRDefault="0088003F" w:rsidP="001D1DEC">
      <w:pPr>
        <w:spacing w:before="120"/>
        <w:jc w:val="both"/>
        <w:rPr>
          <w:b/>
          <w:spacing w:val="2"/>
          <w:lang w:val="hr-HR"/>
        </w:rPr>
      </w:pPr>
      <w:r w:rsidRPr="00821BFB">
        <w:rPr>
          <w:b/>
          <w:spacing w:val="2"/>
          <w:lang w:val="hr-HR"/>
        </w:rPr>
        <w:tab/>
      </w:r>
      <w:r w:rsidR="006329FA" w:rsidRPr="00821BFB">
        <w:rPr>
          <w:b/>
          <w:spacing w:val="2"/>
        </w:rPr>
        <w:t>Y</w:t>
      </w:r>
      <w:r w:rsidR="006329FA" w:rsidRPr="00821BFB">
        <w:rPr>
          <w:b/>
          <w:spacing w:val="2"/>
          <w:lang w:val="hr-HR"/>
        </w:rPr>
        <w:t>ê</w:t>
      </w:r>
      <w:r w:rsidR="006329FA" w:rsidRPr="00821BFB">
        <w:rPr>
          <w:b/>
          <w:spacing w:val="2"/>
        </w:rPr>
        <w:t>ucầu</w:t>
      </w:r>
      <w:r w:rsidR="006329FA" w:rsidRPr="00821BFB">
        <w:rPr>
          <w:b/>
          <w:spacing w:val="2"/>
          <w:lang w:val="hr-HR"/>
        </w:rPr>
        <w:t>, đ</w:t>
      </w:r>
      <w:r w:rsidR="006329FA" w:rsidRPr="00821BFB">
        <w:rPr>
          <w:b/>
          <w:spacing w:val="2"/>
        </w:rPr>
        <w:t>iềukiệnthựchiệnthủtụch</w:t>
      </w:r>
      <w:r w:rsidR="006329FA" w:rsidRPr="00821BFB">
        <w:rPr>
          <w:b/>
          <w:spacing w:val="2"/>
          <w:lang w:val="hr-HR"/>
        </w:rPr>
        <w:t>à</w:t>
      </w:r>
      <w:r w:rsidR="006329FA" w:rsidRPr="00821BFB">
        <w:rPr>
          <w:b/>
          <w:spacing w:val="2"/>
        </w:rPr>
        <w:t>nhch</w:t>
      </w:r>
      <w:r w:rsidR="006329FA" w:rsidRPr="00821BFB">
        <w:rPr>
          <w:b/>
          <w:spacing w:val="2"/>
          <w:lang w:val="hr-HR"/>
        </w:rPr>
        <w:t>í</w:t>
      </w:r>
      <w:r w:rsidR="006329FA" w:rsidRPr="00821BFB">
        <w:rPr>
          <w:b/>
          <w:spacing w:val="2"/>
        </w:rPr>
        <w:t>nh</w:t>
      </w:r>
    </w:p>
    <w:p w:rsidR="006329FA" w:rsidRPr="00821BFB" w:rsidRDefault="006329FA" w:rsidP="001D1DEC">
      <w:pPr>
        <w:spacing w:before="120"/>
        <w:jc w:val="both"/>
        <w:rPr>
          <w:spacing w:val="2"/>
          <w:lang w:val="hr-HR"/>
        </w:rPr>
      </w:pPr>
      <w:r w:rsidRPr="00821BFB">
        <w:rPr>
          <w:spacing w:val="2"/>
          <w:lang w:val="hr-HR"/>
        </w:rPr>
        <w:tab/>
      </w:r>
      <w:r w:rsidRPr="00821BFB">
        <w:rPr>
          <w:spacing w:val="2"/>
        </w:rPr>
        <w:t>Chủthểl</w:t>
      </w:r>
      <w:r w:rsidRPr="00821BFB">
        <w:rPr>
          <w:spacing w:val="2"/>
          <w:lang w:val="hr-HR"/>
        </w:rPr>
        <w:t xml:space="preserve">à </w:t>
      </w:r>
      <w:r w:rsidRPr="00821BFB">
        <w:rPr>
          <w:spacing w:val="2"/>
        </w:rPr>
        <w:t>c</w:t>
      </w:r>
      <w:r w:rsidRPr="00821BFB">
        <w:rPr>
          <w:spacing w:val="2"/>
          <w:lang w:val="hr-HR"/>
        </w:rPr>
        <w:t xml:space="preserve">á </w:t>
      </w:r>
      <w:r w:rsidRPr="00821BFB">
        <w:rPr>
          <w:spacing w:val="2"/>
        </w:rPr>
        <w:t>nh</w:t>
      </w:r>
      <w:r w:rsidRPr="00821BFB">
        <w:rPr>
          <w:spacing w:val="2"/>
          <w:lang w:val="hr-HR"/>
        </w:rPr>
        <w:t>â</w:t>
      </w:r>
      <w:r w:rsidRPr="00821BFB">
        <w:rPr>
          <w:spacing w:val="2"/>
        </w:rPr>
        <w:t>nc</w:t>
      </w:r>
      <w:r w:rsidRPr="00821BFB">
        <w:rPr>
          <w:spacing w:val="2"/>
          <w:lang w:val="hr-HR"/>
        </w:rPr>
        <w:t xml:space="preserve">ó </w:t>
      </w:r>
      <w:r w:rsidRPr="00821BFB">
        <w:rPr>
          <w:spacing w:val="2"/>
        </w:rPr>
        <w:t>th</w:t>
      </w:r>
      <w:r w:rsidRPr="00821BFB">
        <w:rPr>
          <w:spacing w:val="2"/>
          <w:lang w:val="hr-HR"/>
        </w:rPr>
        <w:t>à</w:t>
      </w:r>
      <w:r w:rsidRPr="00821BFB">
        <w:rPr>
          <w:spacing w:val="2"/>
        </w:rPr>
        <w:t>nht</w:t>
      </w:r>
      <w:r w:rsidRPr="00821BFB">
        <w:rPr>
          <w:spacing w:val="2"/>
          <w:lang w:val="hr-HR"/>
        </w:rPr>
        <w:t>í</w:t>
      </w:r>
      <w:r w:rsidRPr="00821BFB">
        <w:rPr>
          <w:spacing w:val="2"/>
        </w:rPr>
        <w:t>ch</w:t>
      </w:r>
      <w:r w:rsidRPr="00821BFB">
        <w:rPr>
          <w:spacing w:val="2"/>
          <w:lang w:val="hr-HR"/>
        </w:rPr>
        <w:t xml:space="preserve"> đư</w:t>
      </w:r>
      <w:r w:rsidRPr="00821BFB">
        <w:rPr>
          <w:spacing w:val="2"/>
        </w:rPr>
        <w:t>ợc</w:t>
      </w:r>
      <w:r w:rsidRPr="00821BFB">
        <w:rPr>
          <w:spacing w:val="2"/>
          <w:lang w:val="hr-HR"/>
        </w:rPr>
        <w:t xml:space="preserve"> đ</w:t>
      </w:r>
      <w:r w:rsidRPr="00821BFB">
        <w:rPr>
          <w:spacing w:val="2"/>
        </w:rPr>
        <w:t>ềnghịkhenth</w:t>
      </w:r>
      <w:r w:rsidRPr="00821BFB">
        <w:rPr>
          <w:spacing w:val="2"/>
          <w:lang w:val="hr-HR"/>
        </w:rPr>
        <w:t>ư</w:t>
      </w:r>
      <w:r w:rsidRPr="00821BFB">
        <w:rPr>
          <w:spacing w:val="2"/>
        </w:rPr>
        <w:t>ởng</w:t>
      </w:r>
      <w:r w:rsidRPr="00821BFB">
        <w:rPr>
          <w:spacing w:val="2"/>
          <w:lang w:val="hr-HR"/>
        </w:rPr>
        <w:t>.</w:t>
      </w:r>
    </w:p>
    <w:p w:rsidR="006329FA" w:rsidRPr="00821BFB" w:rsidRDefault="006329FA" w:rsidP="001D1DEC">
      <w:pPr>
        <w:spacing w:before="120"/>
        <w:jc w:val="both"/>
        <w:rPr>
          <w:b/>
          <w:spacing w:val="2"/>
          <w:lang w:val="hr-HR"/>
        </w:rPr>
      </w:pPr>
      <w:r w:rsidRPr="00821BFB">
        <w:rPr>
          <w:b/>
          <w:spacing w:val="2"/>
          <w:lang w:val="hr-HR"/>
        </w:rPr>
        <w:tab/>
      </w:r>
      <w:r w:rsidRPr="00821BFB">
        <w:rPr>
          <w:b/>
          <w:spacing w:val="2"/>
        </w:rPr>
        <w:t>C</w:t>
      </w:r>
      <w:r w:rsidRPr="00821BFB">
        <w:rPr>
          <w:b/>
          <w:spacing w:val="2"/>
          <w:lang w:val="hr-HR"/>
        </w:rPr>
        <w:t>ă</w:t>
      </w:r>
      <w:r w:rsidRPr="00821BFB">
        <w:rPr>
          <w:b/>
          <w:spacing w:val="2"/>
        </w:rPr>
        <w:t>ncứph</w:t>
      </w:r>
      <w:r w:rsidRPr="00821BFB">
        <w:rPr>
          <w:b/>
          <w:spacing w:val="2"/>
          <w:lang w:val="hr-HR"/>
        </w:rPr>
        <w:t>á</w:t>
      </w:r>
      <w:r w:rsidRPr="00821BFB">
        <w:rPr>
          <w:b/>
          <w:spacing w:val="2"/>
        </w:rPr>
        <w:t>pl</w:t>
      </w:r>
      <w:r w:rsidRPr="00821BFB">
        <w:rPr>
          <w:b/>
          <w:spacing w:val="2"/>
          <w:lang w:val="hr-HR"/>
        </w:rPr>
        <w:t xml:space="preserve">ý </w:t>
      </w:r>
      <w:r w:rsidRPr="00821BFB">
        <w:rPr>
          <w:b/>
          <w:spacing w:val="2"/>
        </w:rPr>
        <w:t>củathủtụch</w:t>
      </w:r>
      <w:r w:rsidRPr="00821BFB">
        <w:rPr>
          <w:b/>
          <w:spacing w:val="2"/>
          <w:lang w:val="hr-HR"/>
        </w:rPr>
        <w:t>à</w:t>
      </w:r>
      <w:r w:rsidRPr="00821BFB">
        <w:rPr>
          <w:b/>
          <w:spacing w:val="2"/>
        </w:rPr>
        <w:t>nhch</w:t>
      </w:r>
      <w:r w:rsidRPr="00821BFB">
        <w:rPr>
          <w:b/>
          <w:spacing w:val="2"/>
          <w:lang w:val="hr-HR"/>
        </w:rPr>
        <w:t>í</w:t>
      </w:r>
      <w:r w:rsidRPr="00821BFB">
        <w:rPr>
          <w:b/>
          <w:spacing w:val="2"/>
        </w:rPr>
        <w:t>nh</w:t>
      </w:r>
    </w:p>
    <w:p w:rsidR="006329FA" w:rsidRPr="00821BFB" w:rsidRDefault="006329FA" w:rsidP="001D1DEC">
      <w:pPr>
        <w:pStyle w:val="Bodytext212"/>
        <w:shd w:val="clear" w:color="auto" w:fill="auto"/>
        <w:spacing w:before="120" w:line="240" w:lineRule="auto"/>
        <w:ind w:left="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Luậtthi</w:t>
      </w:r>
      <w:r w:rsidRPr="00821BFB">
        <w:rPr>
          <w:rStyle w:val="Bodytext2"/>
          <w:b w:val="0"/>
          <w:spacing w:val="2"/>
          <w:sz w:val="28"/>
          <w:szCs w:val="28"/>
          <w:lang w:val="hr-HR"/>
        </w:rPr>
        <w:t xml:space="preserve"> đ</w:t>
      </w:r>
      <w:r w:rsidRPr="00821BFB">
        <w:rPr>
          <w:rStyle w:val="Bodytext2"/>
          <w:b w:val="0"/>
          <w:spacing w:val="2"/>
          <w:sz w:val="28"/>
          <w:szCs w:val="28"/>
        </w:rPr>
        <w:t>ua</w:t>
      </w:r>
      <w:r w:rsidRPr="00821BFB">
        <w:rPr>
          <w:rStyle w:val="Bodytext2"/>
          <w:b w:val="0"/>
          <w:spacing w:val="2"/>
          <w:sz w:val="28"/>
          <w:szCs w:val="28"/>
          <w:lang w:val="hr-HR"/>
        </w:rPr>
        <w:t xml:space="preserve">, </w:t>
      </w:r>
      <w:r w:rsidRPr="00821BFB">
        <w:rPr>
          <w:rStyle w:val="Bodytext2"/>
          <w:b w:val="0"/>
          <w:spacing w:val="2"/>
          <w:sz w:val="28"/>
          <w:szCs w:val="28"/>
        </w:rPr>
        <w:t>khenth</w:t>
      </w:r>
      <w:r w:rsidRPr="00821BFB">
        <w:rPr>
          <w:rStyle w:val="Bodytext2"/>
          <w:b w:val="0"/>
          <w:spacing w:val="2"/>
          <w:sz w:val="28"/>
          <w:szCs w:val="28"/>
          <w:lang w:val="hr-HR"/>
        </w:rPr>
        <w:t>ư</w:t>
      </w:r>
      <w:r w:rsidRPr="00821BFB">
        <w:rPr>
          <w:rStyle w:val="Bodytext2"/>
          <w:b w:val="0"/>
          <w:spacing w:val="2"/>
          <w:sz w:val="28"/>
          <w:szCs w:val="28"/>
        </w:rPr>
        <w:t>ởngng</w:t>
      </w:r>
      <w:r w:rsidRPr="00821BFB">
        <w:rPr>
          <w:rStyle w:val="Bodytext2"/>
          <w:b w:val="0"/>
          <w:spacing w:val="2"/>
          <w:sz w:val="28"/>
          <w:szCs w:val="28"/>
          <w:lang w:val="hr-HR"/>
        </w:rPr>
        <w:t>à</w:t>
      </w:r>
      <w:r w:rsidRPr="00821BFB">
        <w:rPr>
          <w:rStyle w:val="Bodytext2"/>
          <w:b w:val="0"/>
          <w:spacing w:val="2"/>
          <w:sz w:val="28"/>
          <w:szCs w:val="28"/>
        </w:rPr>
        <w:t>y</w:t>
      </w:r>
      <w:r w:rsidRPr="00821BFB">
        <w:rPr>
          <w:rStyle w:val="Bodytext2"/>
          <w:b w:val="0"/>
          <w:spacing w:val="2"/>
          <w:sz w:val="28"/>
          <w:szCs w:val="28"/>
          <w:lang w:val="hr-HR"/>
        </w:rPr>
        <w:t xml:space="preserve"> 26 </w:t>
      </w:r>
      <w:r w:rsidRPr="00821BFB">
        <w:rPr>
          <w:rStyle w:val="Bodytext2"/>
          <w:b w:val="0"/>
          <w:spacing w:val="2"/>
          <w:sz w:val="28"/>
          <w:szCs w:val="28"/>
        </w:rPr>
        <w:t>th</w:t>
      </w:r>
      <w:r w:rsidRPr="00821BFB">
        <w:rPr>
          <w:rStyle w:val="Bodytext2"/>
          <w:b w:val="0"/>
          <w:spacing w:val="2"/>
          <w:sz w:val="28"/>
          <w:szCs w:val="28"/>
          <w:lang w:val="hr-HR"/>
        </w:rPr>
        <w:t>á</w:t>
      </w:r>
      <w:r w:rsidRPr="00821BFB">
        <w:rPr>
          <w:rStyle w:val="Bodytext2"/>
          <w:b w:val="0"/>
          <w:spacing w:val="2"/>
          <w:sz w:val="28"/>
          <w:szCs w:val="28"/>
        </w:rPr>
        <w:t>ng</w:t>
      </w:r>
      <w:r w:rsidRPr="00821BFB">
        <w:rPr>
          <w:rStyle w:val="Bodytext2"/>
          <w:b w:val="0"/>
          <w:spacing w:val="2"/>
          <w:sz w:val="28"/>
          <w:szCs w:val="28"/>
          <w:lang w:val="hr-HR"/>
        </w:rPr>
        <w:t xml:space="preserve"> 11 </w:t>
      </w:r>
      <w:r w:rsidRPr="00821BFB">
        <w:rPr>
          <w:rStyle w:val="Bodytext2"/>
          <w:b w:val="0"/>
          <w:spacing w:val="2"/>
          <w:sz w:val="28"/>
          <w:szCs w:val="28"/>
        </w:rPr>
        <w:t>n</w:t>
      </w:r>
      <w:r w:rsidRPr="00821BFB">
        <w:rPr>
          <w:rStyle w:val="Bodytext2"/>
          <w:b w:val="0"/>
          <w:spacing w:val="2"/>
          <w:sz w:val="28"/>
          <w:szCs w:val="28"/>
          <w:lang w:val="hr-HR"/>
        </w:rPr>
        <w:t>ă</w:t>
      </w:r>
      <w:r w:rsidRPr="00821BFB">
        <w:rPr>
          <w:rStyle w:val="Bodytext2"/>
          <w:b w:val="0"/>
          <w:spacing w:val="2"/>
          <w:sz w:val="28"/>
          <w:szCs w:val="28"/>
        </w:rPr>
        <w:t>m</w:t>
      </w:r>
      <w:r w:rsidRPr="00821BFB">
        <w:rPr>
          <w:rStyle w:val="Bodytext2"/>
          <w:b w:val="0"/>
          <w:spacing w:val="2"/>
          <w:sz w:val="28"/>
          <w:szCs w:val="28"/>
          <w:lang w:val="hr-HR"/>
        </w:rPr>
        <w:t xml:space="preserve"> 2003;</w:t>
      </w:r>
    </w:p>
    <w:p w:rsidR="006329FA" w:rsidRPr="00821BFB" w:rsidRDefault="006329FA" w:rsidP="001D1DEC">
      <w:pPr>
        <w:pStyle w:val="Bodytext212"/>
        <w:shd w:val="clear" w:color="auto" w:fill="auto"/>
        <w:spacing w:before="120" w:line="240" w:lineRule="auto"/>
        <w:ind w:firstLine="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Luậtsửa</w:t>
      </w:r>
      <w:r w:rsidRPr="00821BFB">
        <w:rPr>
          <w:rStyle w:val="Bodytext2"/>
          <w:b w:val="0"/>
          <w:spacing w:val="2"/>
          <w:sz w:val="28"/>
          <w:szCs w:val="28"/>
          <w:lang w:val="hr-HR"/>
        </w:rPr>
        <w:t xml:space="preserve"> đ</w:t>
      </w:r>
      <w:r w:rsidRPr="00821BFB">
        <w:rPr>
          <w:rStyle w:val="Bodytext2"/>
          <w:b w:val="0"/>
          <w:spacing w:val="2"/>
          <w:sz w:val="28"/>
          <w:szCs w:val="28"/>
        </w:rPr>
        <w:t>ổi</w:t>
      </w:r>
      <w:r w:rsidRPr="00821BFB">
        <w:rPr>
          <w:rStyle w:val="Bodytext2"/>
          <w:b w:val="0"/>
          <w:spacing w:val="2"/>
          <w:sz w:val="28"/>
          <w:szCs w:val="28"/>
          <w:lang w:val="hr-HR"/>
        </w:rPr>
        <w:t xml:space="preserve">, </w:t>
      </w:r>
      <w:r w:rsidRPr="00821BFB">
        <w:rPr>
          <w:rStyle w:val="Bodytext2"/>
          <w:b w:val="0"/>
          <w:spacing w:val="2"/>
          <w:sz w:val="28"/>
          <w:szCs w:val="28"/>
        </w:rPr>
        <w:t>bổsungmộtsố</w:t>
      </w:r>
      <w:r w:rsidRPr="00821BFB">
        <w:rPr>
          <w:rStyle w:val="Bodytext2"/>
          <w:b w:val="0"/>
          <w:spacing w:val="2"/>
          <w:sz w:val="28"/>
          <w:szCs w:val="28"/>
          <w:lang w:val="hr-HR"/>
        </w:rPr>
        <w:t xml:space="preserve"> đ</w:t>
      </w:r>
      <w:r w:rsidRPr="00821BFB">
        <w:rPr>
          <w:rStyle w:val="Bodytext2"/>
          <w:b w:val="0"/>
          <w:spacing w:val="2"/>
          <w:sz w:val="28"/>
          <w:szCs w:val="28"/>
        </w:rPr>
        <w:t>iềucủaLuậtthi</w:t>
      </w:r>
      <w:r w:rsidRPr="00821BFB">
        <w:rPr>
          <w:rStyle w:val="Bodytext2"/>
          <w:b w:val="0"/>
          <w:spacing w:val="2"/>
          <w:sz w:val="28"/>
          <w:szCs w:val="28"/>
          <w:lang w:val="hr-HR"/>
        </w:rPr>
        <w:t xml:space="preserve"> đ</w:t>
      </w:r>
      <w:r w:rsidRPr="00821BFB">
        <w:rPr>
          <w:rStyle w:val="Bodytext2"/>
          <w:b w:val="0"/>
          <w:spacing w:val="2"/>
          <w:sz w:val="28"/>
          <w:szCs w:val="28"/>
        </w:rPr>
        <w:t>ua</w:t>
      </w:r>
      <w:r w:rsidRPr="00821BFB">
        <w:rPr>
          <w:rStyle w:val="Bodytext2"/>
          <w:b w:val="0"/>
          <w:spacing w:val="2"/>
          <w:sz w:val="28"/>
          <w:szCs w:val="28"/>
          <w:lang w:val="hr-HR"/>
        </w:rPr>
        <w:t xml:space="preserve">, </w:t>
      </w:r>
      <w:r w:rsidRPr="00821BFB">
        <w:rPr>
          <w:rStyle w:val="Bodytext2"/>
          <w:b w:val="0"/>
          <w:spacing w:val="2"/>
          <w:sz w:val="28"/>
          <w:szCs w:val="28"/>
        </w:rPr>
        <w:t>khenth</w:t>
      </w:r>
      <w:r w:rsidRPr="00821BFB">
        <w:rPr>
          <w:rStyle w:val="Bodytext2"/>
          <w:b w:val="0"/>
          <w:spacing w:val="2"/>
          <w:sz w:val="28"/>
          <w:szCs w:val="28"/>
          <w:lang w:val="hr-HR"/>
        </w:rPr>
        <w:t>ư</w:t>
      </w:r>
      <w:r w:rsidRPr="00821BFB">
        <w:rPr>
          <w:rStyle w:val="Bodytext2"/>
          <w:b w:val="0"/>
          <w:spacing w:val="2"/>
          <w:sz w:val="28"/>
          <w:szCs w:val="28"/>
        </w:rPr>
        <w:t>ởngng</w:t>
      </w:r>
      <w:r w:rsidRPr="00821BFB">
        <w:rPr>
          <w:rStyle w:val="Bodytext2"/>
          <w:b w:val="0"/>
          <w:spacing w:val="2"/>
          <w:sz w:val="28"/>
          <w:szCs w:val="28"/>
          <w:lang w:val="hr-HR"/>
        </w:rPr>
        <w:t>à</w:t>
      </w:r>
      <w:r w:rsidRPr="00821BFB">
        <w:rPr>
          <w:rStyle w:val="Bodytext2"/>
          <w:b w:val="0"/>
          <w:spacing w:val="2"/>
          <w:sz w:val="28"/>
          <w:szCs w:val="28"/>
        </w:rPr>
        <w:t>y</w:t>
      </w:r>
      <w:r w:rsidRPr="00821BFB">
        <w:rPr>
          <w:rStyle w:val="Bodytext2"/>
          <w:b w:val="0"/>
          <w:spacing w:val="2"/>
          <w:sz w:val="28"/>
          <w:szCs w:val="28"/>
          <w:lang w:val="hr-HR"/>
        </w:rPr>
        <w:t xml:space="preserve"> 14 </w:t>
      </w:r>
      <w:r w:rsidRPr="00821BFB">
        <w:rPr>
          <w:rStyle w:val="Bodytext2"/>
          <w:b w:val="0"/>
          <w:spacing w:val="2"/>
          <w:sz w:val="28"/>
          <w:szCs w:val="28"/>
        </w:rPr>
        <w:t>th</w:t>
      </w:r>
      <w:r w:rsidRPr="00821BFB">
        <w:rPr>
          <w:rStyle w:val="Bodytext2"/>
          <w:b w:val="0"/>
          <w:spacing w:val="2"/>
          <w:sz w:val="28"/>
          <w:szCs w:val="28"/>
          <w:lang w:val="hr-HR"/>
        </w:rPr>
        <w:t>á</w:t>
      </w:r>
      <w:r w:rsidRPr="00821BFB">
        <w:rPr>
          <w:rStyle w:val="Bodytext2"/>
          <w:b w:val="0"/>
          <w:spacing w:val="2"/>
          <w:sz w:val="28"/>
          <w:szCs w:val="28"/>
        </w:rPr>
        <w:t>ng</w:t>
      </w:r>
      <w:r w:rsidRPr="00821BFB">
        <w:rPr>
          <w:rStyle w:val="Bodytext2"/>
          <w:b w:val="0"/>
          <w:spacing w:val="2"/>
          <w:sz w:val="28"/>
          <w:szCs w:val="28"/>
          <w:lang w:val="hr-HR"/>
        </w:rPr>
        <w:t xml:space="preserve"> 6 </w:t>
      </w:r>
      <w:r w:rsidRPr="00821BFB">
        <w:rPr>
          <w:rStyle w:val="Bodytext2"/>
          <w:b w:val="0"/>
          <w:spacing w:val="2"/>
          <w:sz w:val="28"/>
          <w:szCs w:val="28"/>
        </w:rPr>
        <w:t>n</w:t>
      </w:r>
      <w:r w:rsidRPr="00821BFB">
        <w:rPr>
          <w:rStyle w:val="Bodytext2"/>
          <w:b w:val="0"/>
          <w:spacing w:val="2"/>
          <w:sz w:val="28"/>
          <w:szCs w:val="28"/>
          <w:lang w:val="hr-HR"/>
        </w:rPr>
        <w:t>ă</w:t>
      </w:r>
      <w:r w:rsidRPr="00821BFB">
        <w:rPr>
          <w:rStyle w:val="Bodytext2"/>
          <w:b w:val="0"/>
          <w:spacing w:val="2"/>
          <w:sz w:val="28"/>
          <w:szCs w:val="28"/>
        </w:rPr>
        <w:t>m</w:t>
      </w:r>
      <w:r w:rsidRPr="00821BFB">
        <w:rPr>
          <w:rStyle w:val="Bodytext2"/>
          <w:b w:val="0"/>
          <w:spacing w:val="2"/>
          <w:sz w:val="28"/>
          <w:szCs w:val="28"/>
          <w:lang w:val="hr-HR"/>
        </w:rPr>
        <w:t xml:space="preserve"> 2005;</w:t>
      </w:r>
    </w:p>
    <w:p w:rsidR="006329FA" w:rsidRPr="00821BFB" w:rsidRDefault="006329FA" w:rsidP="001D1DEC">
      <w:pPr>
        <w:pStyle w:val="Bodytext212"/>
        <w:shd w:val="clear" w:color="auto" w:fill="auto"/>
        <w:spacing w:before="120" w:line="240" w:lineRule="auto"/>
        <w:ind w:firstLine="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Luậtsửa</w:t>
      </w:r>
      <w:r w:rsidRPr="00821BFB">
        <w:rPr>
          <w:rStyle w:val="Bodytext2"/>
          <w:b w:val="0"/>
          <w:spacing w:val="2"/>
          <w:sz w:val="28"/>
          <w:szCs w:val="28"/>
          <w:lang w:val="hr-HR"/>
        </w:rPr>
        <w:t xml:space="preserve"> đ</w:t>
      </w:r>
      <w:r w:rsidRPr="00821BFB">
        <w:rPr>
          <w:rStyle w:val="Bodytext2"/>
          <w:b w:val="0"/>
          <w:spacing w:val="2"/>
          <w:sz w:val="28"/>
          <w:szCs w:val="28"/>
        </w:rPr>
        <w:t>ổi</w:t>
      </w:r>
      <w:r w:rsidRPr="00821BFB">
        <w:rPr>
          <w:rStyle w:val="Bodytext2"/>
          <w:b w:val="0"/>
          <w:spacing w:val="2"/>
          <w:sz w:val="28"/>
          <w:szCs w:val="28"/>
          <w:lang w:val="hr-HR"/>
        </w:rPr>
        <w:t xml:space="preserve">, </w:t>
      </w:r>
      <w:r w:rsidRPr="00821BFB">
        <w:rPr>
          <w:rStyle w:val="Bodytext2"/>
          <w:b w:val="0"/>
          <w:spacing w:val="2"/>
          <w:sz w:val="28"/>
          <w:szCs w:val="28"/>
        </w:rPr>
        <w:t>bổsungmộtsố</w:t>
      </w:r>
      <w:r w:rsidRPr="00821BFB">
        <w:rPr>
          <w:rStyle w:val="Bodytext2"/>
          <w:b w:val="0"/>
          <w:spacing w:val="2"/>
          <w:sz w:val="28"/>
          <w:szCs w:val="28"/>
          <w:lang w:val="hr-HR"/>
        </w:rPr>
        <w:t xml:space="preserve"> đ</w:t>
      </w:r>
      <w:r w:rsidRPr="00821BFB">
        <w:rPr>
          <w:rStyle w:val="Bodytext2"/>
          <w:b w:val="0"/>
          <w:spacing w:val="2"/>
          <w:sz w:val="28"/>
          <w:szCs w:val="28"/>
        </w:rPr>
        <w:t>iềucủaLuậtthi</w:t>
      </w:r>
      <w:r w:rsidRPr="00821BFB">
        <w:rPr>
          <w:rStyle w:val="Bodytext2"/>
          <w:b w:val="0"/>
          <w:spacing w:val="2"/>
          <w:sz w:val="28"/>
          <w:szCs w:val="28"/>
          <w:lang w:val="hr-HR"/>
        </w:rPr>
        <w:t xml:space="preserve"> đ</w:t>
      </w:r>
      <w:r w:rsidRPr="00821BFB">
        <w:rPr>
          <w:rStyle w:val="Bodytext2"/>
          <w:b w:val="0"/>
          <w:spacing w:val="2"/>
          <w:sz w:val="28"/>
          <w:szCs w:val="28"/>
        </w:rPr>
        <w:t>ua</w:t>
      </w:r>
      <w:r w:rsidRPr="00821BFB">
        <w:rPr>
          <w:rStyle w:val="Bodytext2"/>
          <w:b w:val="0"/>
          <w:spacing w:val="2"/>
          <w:sz w:val="28"/>
          <w:szCs w:val="28"/>
          <w:lang w:val="hr-HR"/>
        </w:rPr>
        <w:t xml:space="preserve">, </w:t>
      </w:r>
      <w:r w:rsidRPr="00821BFB">
        <w:rPr>
          <w:rStyle w:val="Bodytext2"/>
          <w:b w:val="0"/>
          <w:spacing w:val="2"/>
          <w:sz w:val="28"/>
          <w:szCs w:val="28"/>
        </w:rPr>
        <w:t>khenth</w:t>
      </w:r>
      <w:r w:rsidRPr="00821BFB">
        <w:rPr>
          <w:rStyle w:val="Bodytext2"/>
          <w:b w:val="0"/>
          <w:spacing w:val="2"/>
          <w:sz w:val="28"/>
          <w:szCs w:val="28"/>
          <w:lang w:val="hr-HR"/>
        </w:rPr>
        <w:t>ư</w:t>
      </w:r>
      <w:r w:rsidRPr="00821BFB">
        <w:rPr>
          <w:rStyle w:val="Bodytext2"/>
          <w:b w:val="0"/>
          <w:spacing w:val="2"/>
          <w:sz w:val="28"/>
          <w:szCs w:val="28"/>
        </w:rPr>
        <w:t>ởngng</w:t>
      </w:r>
      <w:r w:rsidRPr="00821BFB">
        <w:rPr>
          <w:rStyle w:val="Bodytext2"/>
          <w:b w:val="0"/>
          <w:spacing w:val="2"/>
          <w:sz w:val="28"/>
          <w:szCs w:val="28"/>
          <w:lang w:val="hr-HR"/>
        </w:rPr>
        <w:t>à</w:t>
      </w:r>
      <w:r w:rsidRPr="00821BFB">
        <w:rPr>
          <w:rStyle w:val="Bodytext2"/>
          <w:b w:val="0"/>
          <w:spacing w:val="2"/>
          <w:sz w:val="28"/>
          <w:szCs w:val="28"/>
        </w:rPr>
        <w:t>y</w:t>
      </w:r>
      <w:r w:rsidRPr="00821BFB">
        <w:rPr>
          <w:rStyle w:val="Bodytext2"/>
          <w:b w:val="0"/>
          <w:spacing w:val="2"/>
          <w:sz w:val="28"/>
          <w:szCs w:val="28"/>
          <w:lang w:val="hr-HR"/>
        </w:rPr>
        <w:t xml:space="preserve"> 16 </w:t>
      </w:r>
      <w:r w:rsidRPr="00821BFB">
        <w:rPr>
          <w:rStyle w:val="Bodytext2"/>
          <w:b w:val="0"/>
          <w:spacing w:val="2"/>
          <w:sz w:val="28"/>
          <w:szCs w:val="28"/>
        </w:rPr>
        <w:t>th</w:t>
      </w:r>
      <w:r w:rsidRPr="00821BFB">
        <w:rPr>
          <w:rStyle w:val="Bodytext2"/>
          <w:b w:val="0"/>
          <w:spacing w:val="2"/>
          <w:sz w:val="28"/>
          <w:szCs w:val="28"/>
          <w:lang w:val="hr-HR"/>
        </w:rPr>
        <w:t>á</w:t>
      </w:r>
      <w:r w:rsidRPr="00821BFB">
        <w:rPr>
          <w:rStyle w:val="Bodytext2"/>
          <w:b w:val="0"/>
          <w:spacing w:val="2"/>
          <w:sz w:val="28"/>
          <w:szCs w:val="28"/>
        </w:rPr>
        <w:t>ng</w:t>
      </w:r>
      <w:r w:rsidRPr="00821BFB">
        <w:rPr>
          <w:rStyle w:val="Bodytext2"/>
          <w:b w:val="0"/>
          <w:spacing w:val="2"/>
          <w:sz w:val="28"/>
          <w:szCs w:val="28"/>
          <w:lang w:val="hr-HR"/>
        </w:rPr>
        <w:t xml:space="preserve"> 11 </w:t>
      </w:r>
      <w:r w:rsidRPr="00821BFB">
        <w:rPr>
          <w:rStyle w:val="Bodytext2"/>
          <w:b w:val="0"/>
          <w:spacing w:val="2"/>
          <w:sz w:val="28"/>
          <w:szCs w:val="28"/>
        </w:rPr>
        <w:t>n</w:t>
      </w:r>
      <w:r w:rsidRPr="00821BFB">
        <w:rPr>
          <w:rStyle w:val="Bodytext2"/>
          <w:b w:val="0"/>
          <w:spacing w:val="2"/>
          <w:sz w:val="28"/>
          <w:szCs w:val="28"/>
          <w:lang w:val="hr-HR"/>
        </w:rPr>
        <w:t>ă</w:t>
      </w:r>
      <w:r w:rsidRPr="00821BFB">
        <w:rPr>
          <w:rStyle w:val="Bodytext2"/>
          <w:b w:val="0"/>
          <w:spacing w:val="2"/>
          <w:sz w:val="28"/>
          <w:szCs w:val="28"/>
        </w:rPr>
        <w:t>m</w:t>
      </w:r>
      <w:r w:rsidRPr="00821BFB">
        <w:rPr>
          <w:rStyle w:val="Bodytext2"/>
          <w:b w:val="0"/>
          <w:spacing w:val="2"/>
          <w:sz w:val="28"/>
          <w:szCs w:val="28"/>
          <w:lang w:val="hr-HR"/>
        </w:rPr>
        <w:t xml:space="preserve"> 2013;</w:t>
      </w:r>
    </w:p>
    <w:p w:rsidR="006329FA" w:rsidRPr="00821BFB" w:rsidRDefault="006329FA" w:rsidP="001D1DEC">
      <w:pPr>
        <w:pStyle w:val="Bodytext212"/>
        <w:shd w:val="clear" w:color="auto" w:fill="auto"/>
        <w:spacing w:before="120" w:line="240" w:lineRule="auto"/>
        <w:ind w:firstLine="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Nghị</w:t>
      </w:r>
      <w:r w:rsidRPr="00821BFB">
        <w:rPr>
          <w:rStyle w:val="Bodytext2"/>
          <w:b w:val="0"/>
          <w:spacing w:val="2"/>
          <w:sz w:val="28"/>
          <w:szCs w:val="28"/>
          <w:lang w:val="hr-HR"/>
        </w:rPr>
        <w:t xml:space="preserve"> đ</w:t>
      </w:r>
      <w:r w:rsidRPr="00821BFB">
        <w:rPr>
          <w:rStyle w:val="Bodytext2"/>
          <w:b w:val="0"/>
          <w:spacing w:val="2"/>
          <w:sz w:val="28"/>
          <w:szCs w:val="28"/>
        </w:rPr>
        <w:t>ịnhsố</w:t>
      </w:r>
      <w:r w:rsidRPr="00821BFB">
        <w:rPr>
          <w:rStyle w:val="Bodytext2"/>
          <w:b w:val="0"/>
          <w:spacing w:val="2"/>
          <w:sz w:val="28"/>
          <w:szCs w:val="28"/>
          <w:lang w:val="hr-HR"/>
        </w:rPr>
        <w:t xml:space="preserve"> 91/2017/</w:t>
      </w:r>
      <w:r w:rsidRPr="00821BFB">
        <w:rPr>
          <w:rStyle w:val="Bodytext2"/>
          <w:b w:val="0"/>
          <w:spacing w:val="2"/>
          <w:sz w:val="28"/>
          <w:szCs w:val="28"/>
        </w:rPr>
        <w:t>N</w:t>
      </w:r>
      <w:r w:rsidRPr="00821BFB">
        <w:rPr>
          <w:rStyle w:val="Bodytext2"/>
          <w:b w:val="0"/>
          <w:spacing w:val="2"/>
          <w:sz w:val="28"/>
          <w:szCs w:val="28"/>
          <w:lang w:val="hr-HR"/>
        </w:rPr>
        <w:t>Đ-</w:t>
      </w:r>
      <w:r w:rsidRPr="00821BFB">
        <w:rPr>
          <w:rStyle w:val="Bodytext2"/>
          <w:b w:val="0"/>
          <w:spacing w:val="2"/>
          <w:sz w:val="28"/>
          <w:szCs w:val="28"/>
        </w:rPr>
        <w:t>CPng</w:t>
      </w:r>
      <w:r w:rsidRPr="00821BFB">
        <w:rPr>
          <w:rStyle w:val="Bodytext2"/>
          <w:b w:val="0"/>
          <w:spacing w:val="2"/>
          <w:sz w:val="28"/>
          <w:szCs w:val="28"/>
          <w:lang w:val="hr-HR"/>
        </w:rPr>
        <w:t>à</w:t>
      </w:r>
      <w:r w:rsidRPr="00821BFB">
        <w:rPr>
          <w:rStyle w:val="Bodytext2"/>
          <w:b w:val="0"/>
          <w:spacing w:val="2"/>
          <w:sz w:val="28"/>
          <w:szCs w:val="28"/>
        </w:rPr>
        <w:t>y</w:t>
      </w:r>
      <w:r w:rsidRPr="00821BFB">
        <w:rPr>
          <w:rStyle w:val="Bodytext2"/>
          <w:b w:val="0"/>
          <w:spacing w:val="2"/>
          <w:sz w:val="28"/>
          <w:szCs w:val="28"/>
          <w:lang w:val="hr-HR"/>
        </w:rPr>
        <w:t xml:space="preserve"> 31/7/2017 </w:t>
      </w:r>
      <w:r w:rsidRPr="00821BFB">
        <w:rPr>
          <w:rStyle w:val="Bodytext2"/>
          <w:b w:val="0"/>
          <w:spacing w:val="2"/>
          <w:sz w:val="28"/>
          <w:szCs w:val="28"/>
        </w:rPr>
        <w:t>củaCh</w:t>
      </w:r>
      <w:r w:rsidRPr="00821BFB">
        <w:rPr>
          <w:rStyle w:val="Bodytext2"/>
          <w:b w:val="0"/>
          <w:spacing w:val="2"/>
          <w:sz w:val="28"/>
          <w:szCs w:val="28"/>
          <w:lang w:val="hr-HR"/>
        </w:rPr>
        <w:t>í</w:t>
      </w:r>
      <w:r w:rsidRPr="00821BFB">
        <w:rPr>
          <w:rStyle w:val="Bodytext2"/>
          <w:b w:val="0"/>
          <w:spacing w:val="2"/>
          <w:sz w:val="28"/>
          <w:szCs w:val="28"/>
        </w:rPr>
        <w:t>nhphủquy</w:t>
      </w:r>
      <w:r w:rsidRPr="00821BFB">
        <w:rPr>
          <w:rStyle w:val="Bodytext2"/>
          <w:b w:val="0"/>
          <w:spacing w:val="2"/>
          <w:sz w:val="28"/>
          <w:szCs w:val="28"/>
          <w:lang w:val="hr-HR"/>
        </w:rPr>
        <w:t xml:space="preserve"> đ</w:t>
      </w:r>
      <w:r w:rsidRPr="00821BFB">
        <w:rPr>
          <w:rStyle w:val="Bodytext2"/>
          <w:b w:val="0"/>
          <w:spacing w:val="2"/>
          <w:sz w:val="28"/>
          <w:szCs w:val="28"/>
        </w:rPr>
        <w:t>ịnhchitiếtthih</w:t>
      </w:r>
      <w:r w:rsidRPr="00821BFB">
        <w:rPr>
          <w:rStyle w:val="Bodytext2"/>
          <w:b w:val="0"/>
          <w:spacing w:val="2"/>
          <w:sz w:val="28"/>
          <w:szCs w:val="28"/>
          <w:lang w:val="hr-HR"/>
        </w:rPr>
        <w:t>à</w:t>
      </w:r>
      <w:r w:rsidRPr="00821BFB">
        <w:rPr>
          <w:rStyle w:val="Bodytext2"/>
          <w:b w:val="0"/>
          <w:spacing w:val="2"/>
          <w:sz w:val="28"/>
          <w:szCs w:val="28"/>
        </w:rPr>
        <w:t>nhmộtsố</w:t>
      </w:r>
      <w:r w:rsidRPr="00821BFB">
        <w:rPr>
          <w:rStyle w:val="Bodytext2"/>
          <w:b w:val="0"/>
          <w:spacing w:val="2"/>
          <w:sz w:val="28"/>
          <w:szCs w:val="28"/>
          <w:lang w:val="hr-HR"/>
        </w:rPr>
        <w:t xml:space="preserve"> đ</w:t>
      </w:r>
      <w:r w:rsidRPr="00821BFB">
        <w:rPr>
          <w:rStyle w:val="Bodytext2"/>
          <w:b w:val="0"/>
          <w:spacing w:val="2"/>
          <w:sz w:val="28"/>
          <w:szCs w:val="28"/>
        </w:rPr>
        <w:t>iềucủaLuậtthi</w:t>
      </w:r>
      <w:r w:rsidRPr="00821BFB">
        <w:rPr>
          <w:rStyle w:val="Bodytext2"/>
          <w:b w:val="0"/>
          <w:spacing w:val="2"/>
          <w:sz w:val="28"/>
          <w:szCs w:val="28"/>
          <w:lang w:val="hr-HR"/>
        </w:rPr>
        <w:t xml:space="preserve"> đ</w:t>
      </w:r>
      <w:r w:rsidRPr="00821BFB">
        <w:rPr>
          <w:rStyle w:val="Bodytext2"/>
          <w:b w:val="0"/>
          <w:spacing w:val="2"/>
          <w:sz w:val="28"/>
          <w:szCs w:val="28"/>
        </w:rPr>
        <w:t>ua</w:t>
      </w:r>
      <w:r w:rsidRPr="00821BFB">
        <w:rPr>
          <w:rStyle w:val="Bodytext2"/>
          <w:b w:val="0"/>
          <w:spacing w:val="2"/>
          <w:sz w:val="28"/>
          <w:szCs w:val="28"/>
          <w:lang w:val="hr-HR"/>
        </w:rPr>
        <w:t xml:space="preserve">, </w:t>
      </w:r>
      <w:r w:rsidRPr="00821BFB">
        <w:rPr>
          <w:rStyle w:val="Bodytext2"/>
          <w:b w:val="0"/>
          <w:spacing w:val="2"/>
          <w:sz w:val="28"/>
          <w:szCs w:val="28"/>
        </w:rPr>
        <w:t>khenth</w:t>
      </w:r>
      <w:r w:rsidRPr="00821BFB">
        <w:rPr>
          <w:rStyle w:val="Bodytext2"/>
          <w:b w:val="0"/>
          <w:spacing w:val="2"/>
          <w:sz w:val="28"/>
          <w:szCs w:val="28"/>
          <w:lang w:val="hr-HR"/>
        </w:rPr>
        <w:t>ư</w:t>
      </w:r>
      <w:r w:rsidRPr="00821BFB">
        <w:rPr>
          <w:rStyle w:val="Bodytext2"/>
          <w:b w:val="0"/>
          <w:spacing w:val="2"/>
          <w:sz w:val="28"/>
          <w:szCs w:val="28"/>
        </w:rPr>
        <w:t>ởng</w:t>
      </w:r>
      <w:r w:rsidRPr="00821BFB">
        <w:rPr>
          <w:rStyle w:val="Bodytext2"/>
          <w:b w:val="0"/>
          <w:spacing w:val="2"/>
          <w:sz w:val="28"/>
          <w:szCs w:val="28"/>
          <w:lang w:val="hr-HR"/>
        </w:rPr>
        <w:t>;</w:t>
      </w:r>
    </w:p>
    <w:p w:rsidR="00B9293B" w:rsidRPr="00821BFB" w:rsidRDefault="00B9293B" w:rsidP="00A0146B">
      <w:pPr>
        <w:tabs>
          <w:tab w:val="left" w:pos="315"/>
          <w:tab w:val="right" w:pos="9638"/>
        </w:tabs>
        <w:spacing w:before="40" w:after="40"/>
        <w:jc w:val="right"/>
        <w:rPr>
          <w:b/>
          <w:lang w:val="hr-HR"/>
        </w:rPr>
        <w:sectPr w:rsidR="00B9293B" w:rsidRPr="00821BFB" w:rsidSect="00B249F2">
          <w:pgSz w:w="11907" w:h="16840" w:code="9"/>
          <w:pgMar w:top="1134" w:right="851" w:bottom="1134" w:left="1418" w:header="720" w:footer="720" w:gutter="0"/>
          <w:cols w:space="720"/>
          <w:docGrid w:linePitch="360"/>
        </w:sectPr>
      </w:pPr>
    </w:p>
    <w:p w:rsidR="00A0146B" w:rsidRPr="00821BFB" w:rsidRDefault="00A0146B" w:rsidP="00A0146B">
      <w:pPr>
        <w:tabs>
          <w:tab w:val="left" w:pos="315"/>
          <w:tab w:val="right" w:pos="9638"/>
        </w:tabs>
        <w:spacing w:before="40" w:after="40"/>
        <w:jc w:val="right"/>
        <w:rPr>
          <w:b/>
        </w:rPr>
      </w:pPr>
      <w:r w:rsidRPr="00821BFB">
        <w:rPr>
          <w:b/>
        </w:rPr>
        <w:lastRenderedPageBreak/>
        <w:t>Mẫu số 02</w:t>
      </w:r>
    </w:p>
    <w:tbl>
      <w:tblPr>
        <w:tblW w:w="0" w:type="auto"/>
        <w:tblCellMar>
          <w:left w:w="0" w:type="dxa"/>
          <w:right w:w="0" w:type="dxa"/>
        </w:tblCellMar>
        <w:tblLook w:val="0000"/>
      </w:tblPr>
      <w:tblGrid>
        <w:gridCol w:w="3085"/>
        <w:gridCol w:w="6623"/>
      </w:tblGrid>
      <w:tr w:rsidR="00A0146B" w:rsidRPr="00821BFB">
        <w:tc>
          <w:tcPr>
            <w:tcW w:w="3085" w:type="dxa"/>
            <w:tcMar>
              <w:top w:w="0" w:type="dxa"/>
              <w:left w:w="108" w:type="dxa"/>
              <w:bottom w:w="0" w:type="dxa"/>
              <w:right w:w="108" w:type="dxa"/>
            </w:tcMar>
          </w:tcPr>
          <w:p w:rsidR="00A0146B" w:rsidRPr="00821BFB" w:rsidRDefault="00A0146B" w:rsidP="00A0146B">
            <w:pPr>
              <w:spacing w:before="40" w:after="40"/>
              <w:jc w:val="center"/>
            </w:pPr>
            <w:r w:rsidRPr="00821BFB">
              <w:rPr>
                <w:b/>
                <w:bCs/>
              </w:rPr>
              <w:t>ĐƠN VỊ CẤP TRÊN</w:t>
            </w:r>
            <w:r w:rsidRPr="00821BFB">
              <w:rPr>
                <w:b/>
                <w:bCs/>
              </w:rPr>
              <w:br/>
              <w:t>-------</w:t>
            </w:r>
          </w:p>
        </w:tc>
        <w:tc>
          <w:tcPr>
            <w:tcW w:w="6623" w:type="dxa"/>
            <w:tcMar>
              <w:top w:w="0" w:type="dxa"/>
              <w:left w:w="108" w:type="dxa"/>
              <w:bottom w:w="0" w:type="dxa"/>
              <w:right w:w="108" w:type="dxa"/>
            </w:tcMar>
          </w:tcPr>
          <w:p w:rsidR="00A0146B" w:rsidRPr="00821BFB" w:rsidRDefault="00A0146B" w:rsidP="00A0146B">
            <w:pPr>
              <w:spacing w:before="40" w:after="40"/>
              <w:jc w:val="center"/>
            </w:pPr>
            <w:r w:rsidRPr="00821BFB">
              <w:rPr>
                <w:b/>
                <w:bCs/>
              </w:rPr>
              <w:t>CỘNG HÒA XÃ HỘI CHỦ NGHĨA VIỆT NAM</w:t>
            </w:r>
            <w:r w:rsidRPr="00821BFB">
              <w:rPr>
                <w:b/>
                <w:bCs/>
              </w:rPr>
              <w:br/>
              <w:t xml:space="preserve">Độc lập - Tự do - Hạnh phúc </w:t>
            </w:r>
            <w:r w:rsidRPr="00821BFB">
              <w:rPr>
                <w:b/>
                <w:bCs/>
              </w:rPr>
              <w:br/>
              <w:t>---------------</w:t>
            </w:r>
          </w:p>
        </w:tc>
      </w:tr>
      <w:tr w:rsidR="00A0146B" w:rsidRPr="00821BFB">
        <w:tc>
          <w:tcPr>
            <w:tcW w:w="3085" w:type="dxa"/>
            <w:tcMar>
              <w:top w:w="0" w:type="dxa"/>
              <w:left w:w="108" w:type="dxa"/>
              <w:bottom w:w="0" w:type="dxa"/>
              <w:right w:w="108" w:type="dxa"/>
            </w:tcMar>
          </w:tcPr>
          <w:p w:rsidR="00A0146B" w:rsidRPr="00821BFB" w:rsidRDefault="00A0146B" w:rsidP="00A0146B">
            <w:pPr>
              <w:spacing w:before="40" w:after="40"/>
              <w:jc w:val="center"/>
            </w:pPr>
          </w:p>
        </w:tc>
        <w:tc>
          <w:tcPr>
            <w:tcW w:w="6623" w:type="dxa"/>
            <w:tcMar>
              <w:top w:w="0" w:type="dxa"/>
              <w:left w:w="108" w:type="dxa"/>
              <w:bottom w:w="0" w:type="dxa"/>
              <w:right w:w="108" w:type="dxa"/>
            </w:tcMar>
          </w:tcPr>
          <w:p w:rsidR="00A0146B" w:rsidRPr="00821BFB" w:rsidRDefault="00A0146B" w:rsidP="00A0146B">
            <w:pPr>
              <w:spacing w:before="40" w:after="40"/>
              <w:jc w:val="center"/>
            </w:pPr>
            <w:r w:rsidRPr="00821BFB">
              <w:rPr>
                <w:i/>
                <w:iCs/>
              </w:rPr>
              <w:t>Tỉnh (thành phố), ngày …. tháng … năm …..</w:t>
            </w:r>
          </w:p>
        </w:tc>
      </w:tr>
    </w:tbl>
    <w:p w:rsidR="00A0146B" w:rsidRPr="00821BFB" w:rsidRDefault="00A0146B" w:rsidP="00A0146B">
      <w:pPr>
        <w:spacing w:before="40" w:after="40"/>
        <w:jc w:val="center"/>
      </w:pPr>
    </w:p>
    <w:p w:rsidR="00A0146B" w:rsidRPr="00821BFB" w:rsidRDefault="00A0146B" w:rsidP="00A0146B">
      <w:pPr>
        <w:spacing w:before="40" w:after="40"/>
        <w:jc w:val="center"/>
      </w:pPr>
      <w:r w:rsidRPr="00821BFB">
        <w:rPr>
          <w:b/>
          <w:bCs/>
        </w:rPr>
        <w:t>BÁO CÁO THÀNH TÍCH</w:t>
      </w:r>
      <w:r w:rsidRPr="00821BFB">
        <w:rPr>
          <w:b/>
          <w:bCs/>
        </w:rPr>
        <w:br/>
        <w:t>ĐỀ NGHỊ TẶNG …….</w:t>
      </w:r>
      <w:r w:rsidRPr="00821BFB">
        <w:rPr>
          <w:b/>
          <w:bCs/>
          <w:vertAlign w:val="superscript"/>
        </w:rPr>
        <w:br/>
      </w:r>
      <w:r w:rsidRPr="00821BFB">
        <w:t>(Mẫu báo cáo này áp dụng đối với cá nhân)</w:t>
      </w:r>
    </w:p>
    <w:p w:rsidR="00A0146B" w:rsidRPr="00821BFB" w:rsidRDefault="00A0146B" w:rsidP="00A0146B">
      <w:pPr>
        <w:spacing w:before="40" w:after="40"/>
        <w:jc w:val="both"/>
      </w:pPr>
      <w:r w:rsidRPr="00821BFB">
        <w:rPr>
          <w:b/>
          <w:bCs/>
        </w:rPr>
        <w:tab/>
        <w:t>I. SƠ LƯỢC LÝ LỊCH</w:t>
      </w:r>
    </w:p>
    <w:p w:rsidR="00A0146B" w:rsidRPr="00821BFB" w:rsidRDefault="00A0146B" w:rsidP="00A0146B">
      <w:pPr>
        <w:spacing w:before="40" w:after="40"/>
        <w:jc w:val="both"/>
      </w:pPr>
      <w:r w:rsidRPr="00821BFB">
        <w:tab/>
        <w:t>- Họ tên (Ghi đầy đủ bằng chữ in thường, không viết tắt):</w:t>
      </w:r>
    </w:p>
    <w:p w:rsidR="00A0146B" w:rsidRPr="00821BFB" w:rsidRDefault="00A0146B" w:rsidP="00A0146B">
      <w:pPr>
        <w:spacing w:before="40" w:after="40"/>
        <w:jc w:val="both"/>
      </w:pPr>
      <w:r w:rsidRPr="00821BFB">
        <w:tab/>
        <w:t>- Sinh ngày, tháng, năm:                                 Giới tính:</w:t>
      </w:r>
    </w:p>
    <w:p w:rsidR="00A0146B" w:rsidRPr="00821BFB" w:rsidRDefault="00A0146B" w:rsidP="00A0146B">
      <w:pPr>
        <w:spacing w:before="40" w:after="40"/>
        <w:jc w:val="both"/>
      </w:pPr>
      <w:r w:rsidRPr="00821BFB">
        <w:tab/>
        <w:t>- Quê quán:</w:t>
      </w:r>
    </w:p>
    <w:p w:rsidR="00A0146B" w:rsidRPr="00821BFB" w:rsidRDefault="00A0146B" w:rsidP="00A0146B">
      <w:pPr>
        <w:spacing w:before="40" w:after="40"/>
        <w:jc w:val="both"/>
      </w:pPr>
      <w:r w:rsidRPr="00821BFB">
        <w:tab/>
        <w:t>- Trú quán:</w:t>
      </w:r>
    </w:p>
    <w:p w:rsidR="00A0146B" w:rsidRPr="00821BFB" w:rsidRDefault="00A0146B" w:rsidP="00A0146B">
      <w:pPr>
        <w:spacing w:before="40" w:after="40"/>
        <w:jc w:val="both"/>
      </w:pPr>
      <w:r w:rsidRPr="00821BFB">
        <w:tab/>
        <w:t>- Đơn vị công tác:</w:t>
      </w:r>
    </w:p>
    <w:p w:rsidR="00A0146B" w:rsidRPr="00821BFB" w:rsidRDefault="00A0146B" w:rsidP="00A0146B">
      <w:pPr>
        <w:spacing w:before="40" w:after="40"/>
        <w:jc w:val="both"/>
      </w:pPr>
      <w:r w:rsidRPr="00821BFB">
        <w:tab/>
        <w:t>- Chức vụ (Đảng, chính quyền, đoàn thể):</w:t>
      </w:r>
    </w:p>
    <w:p w:rsidR="00A0146B" w:rsidRPr="00821BFB" w:rsidRDefault="00A0146B" w:rsidP="00A0146B">
      <w:pPr>
        <w:spacing w:before="40" w:after="40"/>
        <w:jc w:val="both"/>
      </w:pPr>
      <w:r w:rsidRPr="00821BFB">
        <w:tab/>
        <w:t>- Trình độ chuyên môn, nghiệp vụ:</w:t>
      </w:r>
    </w:p>
    <w:p w:rsidR="00A0146B" w:rsidRPr="00821BFB" w:rsidRDefault="00A0146B" w:rsidP="00A0146B">
      <w:pPr>
        <w:spacing w:before="40" w:after="40"/>
        <w:jc w:val="both"/>
      </w:pPr>
      <w:r w:rsidRPr="00821BFB">
        <w:tab/>
        <w:t>- Học hàm, học vị, danh hiệu, giải thưởng:</w:t>
      </w:r>
    </w:p>
    <w:p w:rsidR="00A0146B" w:rsidRPr="00821BFB" w:rsidRDefault="00A0146B" w:rsidP="00A0146B">
      <w:pPr>
        <w:spacing w:before="40" w:after="40"/>
        <w:jc w:val="both"/>
      </w:pPr>
      <w:r w:rsidRPr="00821BFB">
        <w:rPr>
          <w:b/>
          <w:bCs/>
        </w:rPr>
        <w:tab/>
        <w:t>II. THÀNH TÍCH ĐẠT ĐƯỢC</w:t>
      </w:r>
    </w:p>
    <w:p w:rsidR="00A0146B" w:rsidRPr="00821BFB" w:rsidRDefault="00A0146B" w:rsidP="00A0146B">
      <w:pPr>
        <w:spacing w:before="40" w:after="40"/>
        <w:jc w:val="both"/>
      </w:pPr>
      <w:r w:rsidRPr="00821BFB">
        <w:tab/>
        <w:t>1. Quyền hạn, nhiệm vụ được giao hoặc đảm nhận:</w:t>
      </w:r>
    </w:p>
    <w:p w:rsidR="00A0146B" w:rsidRPr="00821BFB" w:rsidRDefault="00A0146B" w:rsidP="00A0146B">
      <w:pPr>
        <w:spacing w:before="40" w:after="40"/>
        <w:jc w:val="both"/>
      </w:pPr>
      <w:r w:rsidRPr="00821BFB">
        <w:tab/>
        <w:t>2. Thành tích đạt được của cá nhân:</w:t>
      </w:r>
    </w:p>
    <w:p w:rsidR="00A0146B" w:rsidRPr="00821BFB" w:rsidRDefault="00A0146B" w:rsidP="00A0146B">
      <w:pPr>
        <w:spacing w:before="40" w:after="40"/>
        <w:jc w:val="both"/>
      </w:pPr>
      <w:r w:rsidRPr="00821BFB">
        <w:rPr>
          <w:b/>
          <w:bCs/>
        </w:rPr>
        <w:tab/>
        <w:t>III. CÁC HÌNH THỨC ĐÃ ĐƯỢC KHEN THƯỞNG</w:t>
      </w:r>
    </w:p>
    <w:p w:rsidR="00A0146B" w:rsidRPr="00821BFB" w:rsidRDefault="00A0146B" w:rsidP="00A0146B">
      <w:pPr>
        <w:spacing w:before="40" w:after="40"/>
        <w:jc w:val="both"/>
      </w:pPr>
      <w:r w:rsidRPr="00821BFB">
        <w:tab/>
        <w:t>1. Danh hiệu thi đua: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2"/>
        <w:gridCol w:w="1812"/>
        <w:gridCol w:w="7104"/>
      </w:tblGrid>
      <w:tr w:rsidR="00A0146B" w:rsidRPr="00821BFB">
        <w:tc>
          <w:tcPr>
            <w:tcW w:w="792" w:type="dxa"/>
            <w:tcMar>
              <w:top w:w="0" w:type="dxa"/>
              <w:left w:w="108" w:type="dxa"/>
              <w:bottom w:w="0" w:type="dxa"/>
              <w:right w:w="108" w:type="dxa"/>
            </w:tcMar>
          </w:tcPr>
          <w:p w:rsidR="00A0146B" w:rsidRPr="00821BFB" w:rsidRDefault="00A0146B" w:rsidP="00A0146B">
            <w:pPr>
              <w:spacing w:before="40" w:after="40"/>
              <w:jc w:val="both"/>
            </w:pPr>
            <w:r w:rsidRPr="00821BFB">
              <w:rPr>
                <w:b/>
                <w:bCs/>
              </w:rPr>
              <w:t xml:space="preserve">Năm </w:t>
            </w:r>
          </w:p>
        </w:tc>
        <w:tc>
          <w:tcPr>
            <w:tcW w:w="1812" w:type="dxa"/>
            <w:tcMar>
              <w:top w:w="0" w:type="dxa"/>
              <w:left w:w="108" w:type="dxa"/>
              <w:bottom w:w="0" w:type="dxa"/>
              <w:right w:w="108" w:type="dxa"/>
            </w:tcMar>
          </w:tcPr>
          <w:p w:rsidR="00A0146B" w:rsidRPr="00821BFB" w:rsidRDefault="00A0146B" w:rsidP="00A0146B">
            <w:pPr>
              <w:spacing w:before="40" w:after="40"/>
              <w:jc w:val="both"/>
            </w:pPr>
            <w:r w:rsidRPr="00821BFB">
              <w:rPr>
                <w:b/>
                <w:bCs/>
              </w:rPr>
              <w:t xml:space="preserve">Danh hiệu thi đua </w:t>
            </w:r>
          </w:p>
        </w:tc>
        <w:tc>
          <w:tcPr>
            <w:tcW w:w="7104" w:type="dxa"/>
            <w:tcMar>
              <w:top w:w="0" w:type="dxa"/>
              <w:left w:w="108" w:type="dxa"/>
              <w:bottom w:w="0" w:type="dxa"/>
              <w:right w:w="108" w:type="dxa"/>
            </w:tcMar>
          </w:tcPr>
          <w:p w:rsidR="00A0146B" w:rsidRPr="00821BFB" w:rsidRDefault="00A0146B" w:rsidP="00A0146B">
            <w:pPr>
              <w:spacing w:before="40" w:after="40"/>
              <w:jc w:val="both"/>
            </w:pPr>
            <w:r w:rsidRPr="00821BFB">
              <w:rPr>
                <w:b/>
                <w:bCs/>
              </w:rPr>
              <w:t xml:space="preserve">Số, ngày, tháng, năm của quyết định công nhận danh hiệu thi đua; cơ quan ban hành quyết định </w:t>
            </w:r>
          </w:p>
        </w:tc>
      </w:tr>
      <w:tr w:rsidR="00A0146B" w:rsidRPr="00821BFB">
        <w:tc>
          <w:tcPr>
            <w:tcW w:w="792"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1812"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7104" w:type="dxa"/>
            <w:tcMar>
              <w:top w:w="0" w:type="dxa"/>
              <w:left w:w="108" w:type="dxa"/>
              <w:bottom w:w="0" w:type="dxa"/>
              <w:right w:w="108" w:type="dxa"/>
            </w:tcMar>
          </w:tcPr>
          <w:p w:rsidR="00A0146B" w:rsidRPr="00821BFB" w:rsidRDefault="00A0146B" w:rsidP="00A0146B">
            <w:pPr>
              <w:spacing w:before="40" w:after="40"/>
              <w:jc w:val="both"/>
            </w:pPr>
            <w:r w:rsidRPr="00821BFB">
              <w:t> </w:t>
            </w:r>
          </w:p>
        </w:tc>
      </w:tr>
      <w:tr w:rsidR="00A0146B" w:rsidRPr="00821BFB">
        <w:tc>
          <w:tcPr>
            <w:tcW w:w="792"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1812"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7104" w:type="dxa"/>
            <w:tcMar>
              <w:top w:w="0" w:type="dxa"/>
              <w:left w:w="108" w:type="dxa"/>
              <w:bottom w:w="0" w:type="dxa"/>
              <w:right w:w="108" w:type="dxa"/>
            </w:tcMar>
          </w:tcPr>
          <w:p w:rsidR="00A0146B" w:rsidRPr="00821BFB" w:rsidRDefault="00A0146B" w:rsidP="00A0146B">
            <w:pPr>
              <w:spacing w:before="40" w:after="40"/>
              <w:jc w:val="both"/>
            </w:pPr>
            <w:r w:rsidRPr="00821BFB">
              <w:t> </w:t>
            </w:r>
          </w:p>
        </w:tc>
      </w:tr>
    </w:tbl>
    <w:p w:rsidR="00A0146B" w:rsidRPr="00821BFB" w:rsidRDefault="00A0146B" w:rsidP="00A0146B">
      <w:pPr>
        <w:spacing w:before="40" w:after="40"/>
        <w:jc w:val="both"/>
      </w:pPr>
      <w:r w:rsidRPr="00821BFB">
        <w:tab/>
        <w:t>2. Hình thức khen thưởng: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2"/>
        <w:gridCol w:w="1814"/>
        <w:gridCol w:w="1863"/>
        <w:gridCol w:w="5239"/>
      </w:tblGrid>
      <w:tr w:rsidR="00A0146B" w:rsidRPr="00821BFB">
        <w:tc>
          <w:tcPr>
            <w:tcW w:w="792" w:type="dxa"/>
            <w:tcMar>
              <w:top w:w="0" w:type="dxa"/>
              <w:left w:w="108" w:type="dxa"/>
              <w:bottom w:w="0" w:type="dxa"/>
              <w:right w:w="108" w:type="dxa"/>
            </w:tcMar>
          </w:tcPr>
          <w:p w:rsidR="00A0146B" w:rsidRPr="00821BFB" w:rsidRDefault="00A0146B" w:rsidP="00A0146B">
            <w:pPr>
              <w:spacing w:before="40" w:after="40"/>
              <w:jc w:val="both"/>
            </w:pPr>
            <w:r w:rsidRPr="00821BFB">
              <w:rPr>
                <w:b/>
                <w:bCs/>
              </w:rPr>
              <w:t xml:space="preserve">Năm </w:t>
            </w:r>
          </w:p>
        </w:tc>
        <w:tc>
          <w:tcPr>
            <w:tcW w:w="1814" w:type="dxa"/>
            <w:tcMar>
              <w:top w:w="0" w:type="dxa"/>
              <w:left w:w="108" w:type="dxa"/>
              <w:bottom w:w="0" w:type="dxa"/>
              <w:right w:w="108" w:type="dxa"/>
            </w:tcMar>
          </w:tcPr>
          <w:p w:rsidR="00A0146B" w:rsidRPr="00821BFB" w:rsidRDefault="00A0146B" w:rsidP="00A0146B">
            <w:pPr>
              <w:spacing w:before="40" w:after="40"/>
              <w:jc w:val="both"/>
            </w:pPr>
            <w:r w:rsidRPr="00821BFB">
              <w:rPr>
                <w:b/>
                <w:bCs/>
              </w:rPr>
              <w:t>Hình thức khen thưởng</w:t>
            </w:r>
          </w:p>
        </w:tc>
        <w:tc>
          <w:tcPr>
            <w:tcW w:w="7102" w:type="dxa"/>
            <w:gridSpan w:val="2"/>
            <w:tcMar>
              <w:top w:w="0" w:type="dxa"/>
              <w:left w:w="108" w:type="dxa"/>
              <w:bottom w:w="0" w:type="dxa"/>
              <w:right w:w="108" w:type="dxa"/>
            </w:tcMar>
          </w:tcPr>
          <w:p w:rsidR="00A0146B" w:rsidRPr="00821BFB" w:rsidRDefault="00A0146B" w:rsidP="00A0146B">
            <w:pPr>
              <w:spacing w:before="40" w:after="40"/>
              <w:jc w:val="both"/>
            </w:pPr>
            <w:r w:rsidRPr="00821BFB">
              <w:rPr>
                <w:b/>
                <w:bCs/>
              </w:rPr>
              <w:t xml:space="preserve">Số, ngày, tháng, năm của quyết định khen thưởng; cơ quan ban hành quyết định </w:t>
            </w:r>
          </w:p>
        </w:tc>
      </w:tr>
      <w:tr w:rsidR="00A0146B" w:rsidRPr="00821BFB">
        <w:tc>
          <w:tcPr>
            <w:tcW w:w="792"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1814"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7102" w:type="dxa"/>
            <w:gridSpan w:val="2"/>
            <w:tcMar>
              <w:top w:w="0" w:type="dxa"/>
              <w:left w:w="108" w:type="dxa"/>
              <w:bottom w:w="0" w:type="dxa"/>
              <w:right w:w="108" w:type="dxa"/>
            </w:tcMar>
          </w:tcPr>
          <w:p w:rsidR="00A0146B" w:rsidRPr="00821BFB" w:rsidRDefault="00A0146B" w:rsidP="00A0146B">
            <w:pPr>
              <w:spacing w:before="40" w:after="40"/>
              <w:jc w:val="both"/>
            </w:pPr>
            <w:r w:rsidRPr="00821BFB">
              <w:t> </w:t>
            </w:r>
          </w:p>
        </w:tc>
      </w:tr>
      <w:tr w:rsidR="00A0146B" w:rsidRPr="00821BFB">
        <w:tc>
          <w:tcPr>
            <w:tcW w:w="792"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1814"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7102" w:type="dxa"/>
            <w:gridSpan w:val="2"/>
            <w:tcMar>
              <w:top w:w="0" w:type="dxa"/>
              <w:left w:w="108" w:type="dxa"/>
              <w:bottom w:w="0" w:type="dxa"/>
              <w:right w:w="108" w:type="dxa"/>
            </w:tcMar>
          </w:tcPr>
          <w:p w:rsidR="00A0146B" w:rsidRPr="00821BFB" w:rsidRDefault="00A0146B" w:rsidP="00A0146B">
            <w:pPr>
              <w:spacing w:before="40" w:after="40"/>
              <w:jc w:val="both"/>
            </w:pPr>
            <w:r w:rsidRPr="00821BFB">
              <w:t> </w:t>
            </w:r>
          </w:p>
        </w:tc>
      </w:tr>
      <w:tr w:rsidR="00A0146B" w:rsidRPr="00821B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69" w:type="dxa"/>
            <w:gridSpan w:val="3"/>
            <w:tcMar>
              <w:top w:w="0" w:type="dxa"/>
              <w:left w:w="108" w:type="dxa"/>
              <w:bottom w:w="0" w:type="dxa"/>
              <w:right w:w="108" w:type="dxa"/>
            </w:tcMar>
          </w:tcPr>
          <w:p w:rsidR="00A0146B" w:rsidRPr="00821BFB" w:rsidRDefault="00A0146B" w:rsidP="00A0146B">
            <w:pPr>
              <w:spacing w:before="40" w:after="40"/>
              <w:jc w:val="center"/>
            </w:pPr>
            <w:r w:rsidRPr="00821BFB">
              <w:rPr>
                <w:b/>
                <w:bCs/>
              </w:rPr>
              <w:t>THỦ TRƯỞNG ĐƠN VỊ XÁC NHẬN, ĐỀ NGHỊ</w:t>
            </w:r>
            <w:r w:rsidRPr="00821BFB">
              <w:rPr>
                <w:b/>
                <w:bCs/>
              </w:rPr>
              <w:br/>
            </w:r>
            <w:r w:rsidRPr="00821BFB">
              <w:rPr>
                <w:i/>
                <w:iCs/>
              </w:rPr>
              <w:t>(Ký, đóng dấu)</w:t>
            </w:r>
          </w:p>
        </w:tc>
        <w:tc>
          <w:tcPr>
            <w:tcW w:w="5239" w:type="dxa"/>
            <w:tcMar>
              <w:top w:w="0" w:type="dxa"/>
              <w:left w:w="108" w:type="dxa"/>
              <w:bottom w:w="0" w:type="dxa"/>
              <w:right w:w="108" w:type="dxa"/>
            </w:tcMar>
          </w:tcPr>
          <w:p w:rsidR="00A0146B" w:rsidRPr="00821BFB" w:rsidRDefault="00A0146B" w:rsidP="00A0146B">
            <w:pPr>
              <w:spacing w:before="40" w:after="40"/>
              <w:jc w:val="center"/>
            </w:pPr>
            <w:r w:rsidRPr="00821BFB">
              <w:rPr>
                <w:b/>
                <w:bCs/>
              </w:rPr>
              <w:t>NGƯỜI BÁO CÁO THÀNH TÍCH</w:t>
            </w:r>
            <w:r w:rsidRPr="00821BFB">
              <w:rPr>
                <w:b/>
                <w:bCs/>
              </w:rPr>
              <w:br/>
            </w:r>
            <w:r w:rsidRPr="00821BFB">
              <w:rPr>
                <w:i/>
                <w:iCs/>
              </w:rPr>
              <w:t>(Ký, ghi rõ họ và tên)</w:t>
            </w:r>
          </w:p>
        </w:tc>
      </w:tr>
      <w:tr w:rsidR="00A0146B" w:rsidRPr="00821B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08" w:type="dxa"/>
            <w:gridSpan w:val="4"/>
            <w:tcMar>
              <w:top w:w="0" w:type="dxa"/>
              <w:left w:w="108" w:type="dxa"/>
              <w:bottom w:w="0" w:type="dxa"/>
              <w:right w:w="108" w:type="dxa"/>
            </w:tcMar>
          </w:tcPr>
          <w:p w:rsidR="00A0146B" w:rsidRPr="00821BFB" w:rsidRDefault="00A0146B" w:rsidP="00A0146B">
            <w:pPr>
              <w:spacing w:before="40" w:after="40"/>
              <w:jc w:val="center"/>
            </w:pPr>
            <w:r w:rsidRPr="00821BFB">
              <w:rPr>
                <w:b/>
                <w:bCs/>
              </w:rPr>
              <w:t>THỦ TRƯỞNG ĐƠN VỊ CẤP TRÊN TRỰC TIẾP XÁC NHẬN</w:t>
            </w:r>
            <w:r w:rsidRPr="00821BFB">
              <w:rPr>
                <w:b/>
                <w:bCs/>
              </w:rPr>
              <w:br/>
            </w:r>
            <w:r w:rsidRPr="00821BFB">
              <w:rPr>
                <w:i/>
                <w:iCs/>
              </w:rPr>
              <w:t>(Ký, đóng dấu)</w:t>
            </w:r>
          </w:p>
        </w:tc>
      </w:tr>
    </w:tbl>
    <w:p w:rsidR="00A0146B" w:rsidRPr="00821BFB" w:rsidRDefault="00A0146B" w:rsidP="00A0146B">
      <w:pPr>
        <w:spacing w:before="40" w:after="40"/>
        <w:jc w:val="both"/>
      </w:pPr>
    </w:p>
    <w:p w:rsidR="00A0146B" w:rsidRPr="00821BFB" w:rsidRDefault="00A0146B" w:rsidP="00A0146B">
      <w:pPr>
        <w:spacing w:before="40" w:after="40"/>
        <w:jc w:val="both"/>
        <w:rPr>
          <w:b/>
        </w:rPr>
      </w:pPr>
      <w:r w:rsidRPr="00821BFB">
        <w:rPr>
          <w:b/>
        </w:rPr>
        <w:tab/>
      </w:r>
    </w:p>
    <w:p w:rsidR="00A0146B" w:rsidRPr="00821BFB" w:rsidRDefault="00A0146B" w:rsidP="001D1DEC">
      <w:pPr>
        <w:spacing w:before="120"/>
        <w:jc w:val="both"/>
        <w:rPr>
          <w:b/>
        </w:rPr>
      </w:pPr>
      <w:r w:rsidRPr="00821BFB">
        <w:rPr>
          <w:b/>
        </w:rPr>
        <w:br w:type="page"/>
      </w:r>
      <w:r w:rsidRPr="00821BFB">
        <w:rPr>
          <w:b/>
        </w:rPr>
        <w:lastRenderedPageBreak/>
        <w:tab/>
        <w:t>4. Thủ tục tặng danh hiệu Tập thể lao động xuất sắc</w:t>
      </w:r>
    </w:p>
    <w:p w:rsidR="006329FA" w:rsidRPr="00821BFB" w:rsidRDefault="006329FA" w:rsidP="001D1DEC">
      <w:pPr>
        <w:pStyle w:val="Heading31"/>
        <w:keepNext/>
        <w:keepLines/>
        <w:shd w:val="clear" w:color="auto" w:fill="auto"/>
        <w:spacing w:before="120" w:line="240" w:lineRule="auto"/>
        <w:ind w:left="720" w:firstLine="0"/>
        <w:jc w:val="both"/>
      </w:pPr>
      <w:r w:rsidRPr="00821BFB">
        <w:rPr>
          <w:rStyle w:val="Heading3"/>
          <w:sz w:val="28"/>
          <w:szCs w:val="28"/>
          <w:lang w:eastAsia="vi-VN"/>
        </w:rPr>
        <w:t>Trình tự thực hiện</w:t>
      </w:r>
    </w:p>
    <w:p w:rsidR="0090531A" w:rsidRPr="00821BFB" w:rsidRDefault="0090531A" w:rsidP="0090531A">
      <w:pPr>
        <w:pStyle w:val="Bodytext212"/>
        <w:shd w:val="clear" w:color="auto" w:fill="auto"/>
        <w:spacing w:before="60" w:after="60" w:line="240" w:lineRule="auto"/>
        <w:ind w:firstLine="720"/>
        <w:jc w:val="both"/>
        <w:rPr>
          <w:rStyle w:val="Bodytext2"/>
          <w:b w:val="0"/>
          <w:spacing w:val="2"/>
          <w:sz w:val="28"/>
          <w:szCs w:val="28"/>
        </w:rPr>
      </w:pPr>
      <w:r w:rsidRPr="00821BFB">
        <w:rPr>
          <w:rStyle w:val="Bodytext2"/>
          <w:b w:val="0"/>
          <w:spacing w:val="2"/>
          <w:sz w:val="28"/>
          <w:szCs w:val="28"/>
        </w:rPr>
        <w:t>Bước 1. Cá nhân, tổ chức có nhu cầu đề nghị khen thưởng nộp hồ sơ tại Trung tâm Phục vụ hành chính công tỉnh Vĩnh Long, số 12C, đường Hoàng Thái Hiếu, phường 1, thành phố Vĩnh Long.</w:t>
      </w:r>
    </w:p>
    <w:p w:rsidR="0090531A" w:rsidRPr="00821BFB" w:rsidRDefault="0090531A" w:rsidP="0090531A">
      <w:pPr>
        <w:pStyle w:val="BodyText"/>
        <w:spacing w:before="120"/>
        <w:ind w:firstLine="700"/>
        <w:rPr>
          <w:i/>
          <w:sz w:val="28"/>
          <w:szCs w:val="28"/>
          <w:lang w:val="nl-NL"/>
        </w:rPr>
      </w:pPr>
      <w:r w:rsidRPr="00821BFB">
        <w:rPr>
          <w:i/>
          <w:sz w:val="28"/>
          <w:szCs w:val="28"/>
          <w:lang w:val="nl-NL"/>
        </w:rPr>
        <w:t>- Đối với trường hợp nộp trực tiếp công chức tiếp nhận hồ sơ kiểm tra thành phần, tính pháp lý và nội dung hồ sơ:</w:t>
      </w:r>
    </w:p>
    <w:p w:rsidR="0090531A" w:rsidRPr="00821BFB" w:rsidRDefault="0090531A" w:rsidP="0090531A">
      <w:pPr>
        <w:pStyle w:val="BodyText"/>
        <w:spacing w:before="120"/>
        <w:ind w:firstLine="700"/>
        <w:rPr>
          <w:sz w:val="28"/>
          <w:szCs w:val="28"/>
          <w:lang w:val="nl-NL"/>
        </w:rPr>
      </w:pPr>
      <w:r w:rsidRPr="00821BFB">
        <w:rPr>
          <w:sz w:val="28"/>
          <w:szCs w:val="28"/>
          <w:lang w:val="nl-NL"/>
        </w:rPr>
        <w:t>+ Trường hợp hồ sơ hợp lệ, đầy đủ công chức viết Giấy tiếp nhận hồ sơ và hẹn trả kết quả giải quyết thủ tục hành chính trao cho người nộp hồ sơ;</w:t>
      </w:r>
    </w:p>
    <w:p w:rsidR="0090531A" w:rsidRPr="00821BFB" w:rsidRDefault="0090531A" w:rsidP="0090531A">
      <w:pPr>
        <w:pStyle w:val="BodyText"/>
        <w:tabs>
          <w:tab w:val="left" w:pos="709"/>
        </w:tabs>
        <w:spacing w:before="120"/>
        <w:ind w:firstLine="700"/>
        <w:rPr>
          <w:sz w:val="28"/>
          <w:szCs w:val="28"/>
          <w:lang w:val="nl-NL"/>
        </w:rPr>
      </w:pPr>
      <w:r w:rsidRPr="00821BFB">
        <w:rPr>
          <w:sz w:val="28"/>
          <w:szCs w:val="28"/>
          <w:lang w:val="nl-NL"/>
        </w:rPr>
        <w:t xml:space="preserve">+ Trường hợp hồ sơ thiếu hoặc không hợp lệ công chức tiếp nhận hồ sơ hướng dẫn hoặc viết </w:t>
      </w:r>
      <w:r w:rsidRPr="00821BFB">
        <w:rPr>
          <w:sz w:val="28"/>
          <w:szCs w:val="28"/>
          <w:lang w:val="vi-VN"/>
        </w:rPr>
        <w:t xml:space="preserve">Phiếu yêu cầu bổ sung, hoàn thiện hồ sơ </w:t>
      </w:r>
      <w:r w:rsidRPr="00821BFB">
        <w:rPr>
          <w:sz w:val="28"/>
          <w:szCs w:val="28"/>
          <w:lang w:val="nl-NL"/>
        </w:rPr>
        <w:t>trao cho người nộp để người nộp bổ sung hoàn chỉnh hồ sơ không quá 01 lần.</w:t>
      </w:r>
    </w:p>
    <w:p w:rsidR="0090531A" w:rsidRPr="00821BFB" w:rsidRDefault="0090531A" w:rsidP="0090531A">
      <w:pPr>
        <w:pStyle w:val="BodyText"/>
        <w:spacing w:before="120"/>
        <w:ind w:firstLine="700"/>
        <w:rPr>
          <w:i/>
          <w:sz w:val="28"/>
          <w:szCs w:val="28"/>
          <w:lang w:val="nl-NL"/>
        </w:rPr>
      </w:pPr>
      <w:r w:rsidRPr="00821BFB">
        <w:rPr>
          <w:i/>
          <w:sz w:val="28"/>
          <w:szCs w:val="28"/>
          <w:lang w:val="nl-NL"/>
        </w:rPr>
        <w:t>- Đối với trường hợp gửi qua dịch vụ bưu chính công chức tiếp nhận hồ sơ kiểm tra thành phần, tính pháp lý và nội dung hồ sơ:</w:t>
      </w:r>
    </w:p>
    <w:p w:rsidR="0090531A" w:rsidRPr="00821BFB" w:rsidRDefault="0090531A" w:rsidP="0090531A">
      <w:pPr>
        <w:pStyle w:val="BodyText"/>
        <w:tabs>
          <w:tab w:val="left" w:pos="709"/>
        </w:tabs>
        <w:spacing w:before="120"/>
        <w:ind w:firstLine="700"/>
        <w:rPr>
          <w:sz w:val="28"/>
          <w:szCs w:val="28"/>
          <w:lang w:val="vi-VN"/>
        </w:rPr>
      </w:pPr>
      <w:r w:rsidRPr="00821BFB">
        <w:rPr>
          <w:sz w:val="28"/>
          <w:szCs w:val="28"/>
          <w:lang w:val="nl-NL"/>
        </w:rPr>
        <w:t>+ Nếu hồ sơ hợp lệ, đầy đủ thì công chức tiếp nhận hồ sơ sẽ thông báo ngày trả kết quả qua điện thoại hoặc bằng văn bản gửi qua dịch vụ bưu chính cho người nộp biết;</w:t>
      </w:r>
    </w:p>
    <w:p w:rsidR="0090531A" w:rsidRPr="00821BFB" w:rsidRDefault="0090531A" w:rsidP="0090531A">
      <w:pPr>
        <w:spacing w:before="120"/>
        <w:ind w:firstLine="700"/>
        <w:jc w:val="both"/>
        <w:rPr>
          <w:lang w:val="vi-VN"/>
        </w:rPr>
      </w:pPr>
      <w:r w:rsidRPr="00821BFB">
        <w:rPr>
          <w:lang w:val="vi-VN"/>
        </w:rPr>
        <w:t xml:space="preserve">+ Nếu hồ sơ thiếu hoặc không hợp lệ công chức tiếp hướng dẫn người nộp hồ sơ bổ sung hoàn chỉnh hồ sơ hoặc gửi qua </w:t>
      </w:r>
      <w:r w:rsidRPr="00821BFB">
        <w:rPr>
          <w:lang w:val="nl-NL"/>
        </w:rPr>
        <w:t xml:space="preserve">dịch vụ bưu chính </w:t>
      </w:r>
      <w:r w:rsidRPr="00821BFB">
        <w:rPr>
          <w:lang w:val="vi-VN"/>
        </w:rPr>
        <w:t>Phiếu yêu cầu bổ sung, hoàn thiện hồ sơ để thông báo cho người nộp biết bổ sung hoàn chỉnh hồ sơ không quá 01 lần.</w:t>
      </w:r>
    </w:p>
    <w:p w:rsidR="0090531A" w:rsidRPr="00821BFB" w:rsidRDefault="0090531A" w:rsidP="0090531A">
      <w:pPr>
        <w:pStyle w:val="Bodytext212"/>
        <w:shd w:val="clear" w:color="auto" w:fill="auto"/>
        <w:spacing w:before="60" w:after="60" w:line="240" w:lineRule="auto"/>
        <w:ind w:firstLine="720"/>
        <w:jc w:val="both"/>
        <w:rPr>
          <w:rStyle w:val="Bodytext2"/>
          <w:b w:val="0"/>
          <w:spacing w:val="2"/>
          <w:sz w:val="28"/>
          <w:szCs w:val="28"/>
          <w:lang w:val="vi-VN"/>
        </w:rPr>
      </w:pPr>
      <w:r w:rsidRPr="00821BFB">
        <w:rPr>
          <w:rStyle w:val="Bodytext2"/>
          <w:b w:val="0"/>
          <w:spacing w:val="-4"/>
          <w:sz w:val="28"/>
          <w:szCs w:val="28"/>
          <w:lang w:val="vi-VN"/>
        </w:rPr>
        <w:t>Bước 2. Thẩm định hồ sơ, xin ý kiến các cơ quan liên quan, báo cáo Hội đồng thi đua khen thưởng cùng cấp, tổng hợp trình Chủ tịch UBND tỉnh quyết định khen thưởng</w:t>
      </w:r>
      <w:r w:rsidRPr="00821BFB">
        <w:rPr>
          <w:rStyle w:val="Bodytext2"/>
          <w:b w:val="0"/>
          <w:spacing w:val="2"/>
          <w:sz w:val="28"/>
          <w:szCs w:val="28"/>
          <w:lang w:val="vi-VN"/>
        </w:rPr>
        <w:t>.</w:t>
      </w:r>
    </w:p>
    <w:p w:rsidR="0090531A" w:rsidRPr="00821BFB" w:rsidRDefault="0090531A" w:rsidP="0090531A">
      <w:pPr>
        <w:pStyle w:val="Bodytext212"/>
        <w:shd w:val="clear" w:color="auto" w:fill="auto"/>
        <w:spacing w:before="60" w:after="60" w:line="240" w:lineRule="auto"/>
        <w:ind w:firstLine="720"/>
        <w:jc w:val="both"/>
        <w:rPr>
          <w:rStyle w:val="Bodytext2"/>
          <w:b w:val="0"/>
          <w:spacing w:val="2"/>
          <w:sz w:val="28"/>
          <w:szCs w:val="28"/>
          <w:lang w:val="vi-VN"/>
        </w:rPr>
      </w:pPr>
      <w:r w:rsidRPr="00821BFB">
        <w:rPr>
          <w:rStyle w:val="Bodytext2"/>
          <w:b w:val="0"/>
          <w:spacing w:val="2"/>
          <w:sz w:val="28"/>
          <w:szCs w:val="28"/>
          <w:lang w:val="vi-VN"/>
        </w:rPr>
        <w:t>Bước 3. Các trường hợp không được khen thưởng (không đúng đối tượng, không đủ tiêu chuẩn, không đủ hồ sơ hoặc vi phạm pháp luật), Ban Thi đua - khen thưởng thông báo đến các đơn vị trình khen biết.</w:t>
      </w:r>
    </w:p>
    <w:p w:rsidR="00821BFB" w:rsidRPr="00821BFB" w:rsidRDefault="00821BFB" w:rsidP="00821BFB">
      <w:pPr>
        <w:pStyle w:val="Bodytext212"/>
        <w:shd w:val="clear" w:color="auto" w:fill="auto"/>
        <w:spacing w:before="60" w:after="60" w:line="240" w:lineRule="auto"/>
        <w:ind w:firstLine="720"/>
        <w:jc w:val="both"/>
        <w:rPr>
          <w:b/>
          <w:spacing w:val="-2"/>
          <w:lang w:val="vi-VN"/>
        </w:rPr>
      </w:pPr>
      <w:r w:rsidRPr="00821BFB">
        <w:rPr>
          <w:rStyle w:val="Bodytext2"/>
          <w:b w:val="0"/>
          <w:spacing w:val="-2"/>
          <w:sz w:val="28"/>
          <w:szCs w:val="28"/>
          <w:lang w:val="vi-VN"/>
        </w:rPr>
        <w:t>Bước 4. Khi có Quyết định của Chủ tịch UBND tỉnh, Ban Thi đua - Khen thưởng thông báo Quyết định và cấp phát cho đơn vị trình khen.</w:t>
      </w:r>
    </w:p>
    <w:p w:rsidR="0090531A" w:rsidRPr="00821BFB" w:rsidRDefault="0090531A" w:rsidP="0090531A">
      <w:pPr>
        <w:spacing w:before="120"/>
        <w:ind w:firstLine="700"/>
        <w:jc w:val="both"/>
        <w:rPr>
          <w:lang w:val="vi-VN"/>
        </w:rPr>
      </w:pPr>
      <w:r w:rsidRPr="00821BFB">
        <w:rPr>
          <w:lang w:val="vi-VN"/>
        </w:rPr>
        <w:t xml:space="preserve">Bước 5: Nhận kết quả giải quyết thủ tục hành chính tại </w:t>
      </w:r>
      <w:r w:rsidRPr="00821BFB">
        <w:rPr>
          <w:rStyle w:val="Bodytext2"/>
          <w:b w:val="0"/>
          <w:spacing w:val="2"/>
          <w:sz w:val="28"/>
          <w:szCs w:val="28"/>
          <w:lang w:val="vi-VN"/>
        </w:rPr>
        <w:t xml:space="preserve">Trung tâm Phục vụ hành chính công tỉnh Vĩnh Long, số 12C, đường Hoàng Thái Hiếu, phường 1, thành phố Vĩnh Long </w:t>
      </w:r>
      <w:r w:rsidRPr="00821BFB">
        <w:rPr>
          <w:lang w:val="nl-NL"/>
        </w:rPr>
        <w:t>hoặc qua dịch vụ bưu chính</w:t>
      </w:r>
      <w:r w:rsidRPr="00821BFB">
        <w:rPr>
          <w:lang w:val="vi-VN"/>
        </w:rPr>
        <w:t>.</w:t>
      </w:r>
    </w:p>
    <w:p w:rsidR="0090531A" w:rsidRPr="00821BFB" w:rsidRDefault="0090531A" w:rsidP="0090531A">
      <w:pPr>
        <w:spacing w:before="120"/>
        <w:ind w:firstLine="700"/>
        <w:jc w:val="both"/>
        <w:rPr>
          <w:lang w:val="da-DK"/>
        </w:rPr>
      </w:pPr>
      <w:r w:rsidRPr="00821BFB">
        <w:rPr>
          <w:lang w:val="da-DK"/>
        </w:rPr>
        <w:t xml:space="preserve">- Khi đến nhận kết quả giải quyết thủ tục hành chính, người nhận phải trả lại </w:t>
      </w:r>
      <w:r w:rsidRPr="00821BFB">
        <w:rPr>
          <w:lang w:val="vi-VN"/>
        </w:rPr>
        <w:t>Giấy tiếp nhận hồ sơ và hẹn trả kết quả</w:t>
      </w:r>
      <w:r w:rsidRPr="00821BFB">
        <w:rPr>
          <w:lang w:val="da-DK"/>
        </w:rPr>
        <w:t xml:space="preserve"> và ký vào sổ trả kết quả;</w:t>
      </w:r>
    </w:p>
    <w:p w:rsidR="0090531A" w:rsidRPr="00821BFB" w:rsidRDefault="0090531A" w:rsidP="0090531A">
      <w:pPr>
        <w:spacing w:before="120"/>
        <w:ind w:firstLine="700"/>
        <w:jc w:val="both"/>
        <w:rPr>
          <w:spacing w:val="-6"/>
          <w:lang w:val="da-DK"/>
        </w:rPr>
      </w:pPr>
      <w:r w:rsidRPr="00821BFB">
        <w:rPr>
          <w:spacing w:val="-6"/>
          <w:lang w:val="da-DK"/>
        </w:rPr>
        <w:t>- Công chức kiểm tra lại kết quả giải quyết thủ tục hành chính và trao cho người nhận;</w:t>
      </w:r>
    </w:p>
    <w:p w:rsidR="0090531A" w:rsidRPr="00821BFB" w:rsidRDefault="0090531A" w:rsidP="0090531A">
      <w:pPr>
        <w:spacing w:before="120"/>
        <w:ind w:firstLine="700"/>
        <w:jc w:val="both"/>
        <w:rPr>
          <w:b/>
          <w:lang w:val="hr-HR"/>
        </w:rPr>
      </w:pPr>
      <w:r w:rsidRPr="00821BFB">
        <w:rPr>
          <w:lang w:val="da-DK"/>
        </w:rPr>
        <w:t>- Người nhận kết quả kiểm tra lại kết quả giải quyết thủ tục hành chính, nếu phát hiện có sai sót hoặc không đúng thì yêu cầu điều chỉnh lại cho đúng;</w:t>
      </w:r>
    </w:p>
    <w:p w:rsidR="0090531A" w:rsidRPr="00821BFB" w:rsidRDefault="0090531A" w:rsidP="0090531A">
      <w:pPr>
        <w:spacing w:before="120"/>
        <w:ind w:firstLine="700"/>
        <w:jc w:val="both"/>
        <w:rPr>
          <w:lang w:val="hr-HR"/>
        </w:rPr>
      </w:pPr>
      <w:r w:rsidRPr="00821BFB">
        <w:rPr>
          <w:lang w:val="hr-HR"/>
        </w:rPr>
        <w:lastRenderedPageBreak/>
        <w:t>Thời gian tiếp nhận hồ sơ và trả kết quả: buổi sáng từ 07 giờ đến 11 giờ và buổi chiều từ 13 giờ đến 17 giờ, từ thứ hai đến thứ sáu hàng tuần (trừ các ngày nghỉ theo quy định).</w:t>
      </w:r>
    </w:p>
    <w:p w:rsidR="006329FA" w:rsidRPr="00821BFB" w:rsidRDefault="006329FA" w:rsidP="001D1DEC">
      <w:pPr>
        <w:spacing w:before="120"/>
        <w:ind w:firstLine="700"/>
        <w:jc w:val="both"/>
        <w:rPr>
          <w:lang w:val="hr-HR"/>
        </w:rPr>
      </w:pPr>
      <w:r w:rsidRPr="00821BFB">
        <w:rPr>
          <w:rStyle w:val="Heading3"/>
          <w:spacing w:val="2"/>
          <w:sz w:val="28"/>
          <w:szCs w:val="28"/>
          <w:lang w:eastAsia="vi-VN"/>
        </w:rPr>
        <w:t>C</w:t>
      </w:r>
      <w:r w:rsidRPr="00821BFB">
        <w:rPr>
          <w:rStyle w:val="Heading3"/>
          <w:spacing w:val="2"/>
          <w:sz w:val="28"/>
          <w:szCs w:val="28"/>
          <w:lang w:val="hr-HR" w:eastAsia="vi-VN"/>
        </w:rPr>
        <w:t>á</w:t>
      </w:r>
      <w:r w:rsidRPr="00821BFB">
        <w:rPr>
          <w:rStyle w:val="Heading3"/>
          <w:spacing w:val="2"/>
          <w:sz w:val="28"/>
          <w:szCs w:val="28"/>
          <w:lang w:eastAsia="vi-VN"/>
        </w:rPr>
        <w:t>chthứcthựchiện</w:t>
      </w:r>
    </w:p>
    <w:p w:rsidR="00D87345" w:rsidRPr="00821BFB" w:rsidRDefault="00D87345" w:rsidP="001D1DEC">
      <w:pPr>
        <w:spacing w:before="120"/>
        <w:ind w:firstLine="720"/>
        <w:jc w:val="both"/>
        <w:rPr>
          <w:b/>
          <w:spacing w:val="2"/>
          <w:lang w:val="hr-HR"/>
        </w:rPr>
      </w:pPr>
      <w:r w:rsidRPr="00821BFB">
        <w:rPr>
          <w:rStyle w:val="Bodytext2"/>
          <w:b w:val="0"/>
          <w:spacing w:val="2"/>
          <w:sz w:val="28"/>
          <w:szCs w:val="28"/>
        </w:rPr>
        <w:t>Nộphồs</w:t>
      </w:r>
      <w:r w:rsidRPr="00821BFB">
        <w:rPr>
          <w:rStyle w:val="Bodytext2"/>
          <w:b w:val="0"/>
          <w:spacing w:val="2"/>
          <w:sz w:val="28"/>
          <w:szCs w:val="28"/>
          <w:lang w:val="hr-HR"/>
        </w:rPr>
        <w:t xml:space="preserve">ơ </w:t>
      </w:r>
      <w:r w:rsidRPr="00821BFB">
        <w:rPr>
          <w:rStyle w:val="Bodytext2"/>
          <w:b w:val="0"/>
          <w:spacing w:val="2"/>
          <w:sz w:val="28"/>
          <w:szCs w:val="28"/>
        </w:rPr>
        <w:t>trựctiếphoặc</w:t>
      </w:r>
      <w:r w:rsidR="003215F8" w:rsidRPr="00821BFB">
        <w:rPr>
          <w:rStyle w:val="Bodytext2"/>
          <w:b w:val="0"/>
          <w:spacing w:val="2"/>
          <w:sz w:val="28"/>
          <w:szCs w:val="28"/>
        </w:rPr>
        <w:t>quadịchvụb</w:t>
      </w:r>
      <w:r w:rsidR="003215F8" w:rsidRPr="00821BFB">
        <w:rPr>
          <w:rStyle w:val="Bodytext2"/>
          <w:b w:val="0"/>
          <w:spacing w:val="2"/>
          <w:sz w:val="28"/>
          <w:szCs w:val="28"/>
          <w:lang w:val="hr-HR"/>
        </w:rPr>
        <w:t>ư</w:t>
      </w:r>
      <w:r w:rsidR="003215F8" w:rsidRPr="00821BFB">
        <w:rPr>
          <w:rStyle w:val="Bodytext2"/>
          <w:b w:val="0"/>
          <w:spacing w:val="2"/>
          <w:sz w:val="28"/>
          <w:szCs w:val="28"/>
        </w:rPr>
        <w:t>uch</w:t>
      </w:r>
      <w:r w:rsidR="003215F8" w:rsidRPr="00821BFB">
        <w:rPr>
          <w:rStyle w:val="Bodytext2"/>
          <w:b w:val="0"/>
          <w:spacing w:val="2"/>
          <w:sz w:val="28"/>
          <w:szCs w:val="28"/>
          <w:lang w:val="hr-HR"/>
        </w:rPr>
        <w:t>í</w:t>
      </w:r>
      <w:r w:rsidR="003215F8" w:rsidRPr="00821BFB">
        <w:rPr>
          <w:rStyle w:val="Bodytext2"/>
          <w:b w:val="0"/>
          <w:spacing w:val="2"/>
          <w:sz w:val="28"/>
          <w:szCs w:val="28"/>
        </w:rPr>
        <w:t>nh</w:t>
      </w:r>
      <w:r w:rsidRPr="00821BFB">
        <w:rPr>
          <w:rStyle w:val="Bodytext2"/>
          <w:b w:val="0"/>
          <w:spacing w:val="2"/>
          <w:sz w:val="28"/>
          <w:szCs w:val="28"/>
          <w:lang w:val="hr-HR"/>
        </w:rPr>
        <w:t>.</w:t>
      </w:r>
    </w:p>
    <w:p w:rsidR="006329FA" w:rsidRPr="00821BFB" w:rsidRDefault="006329FA" w:rsidP="001D1DEC">
      <w:pPr>
        <w:pStyle w:val="Heading31"/>
        <w:keepNext/>
        <w:keepLines/>
        <w:shd w:val="clear" w:color="auto" w:fill="auto"/>
        <w:tabs>
          <w:tab w:val="left" w:pos="852"/>
        </w:tabs>
        <w:spacing w:before="120" w:line="240" w:lineRule="auto"/>
        <w:ind w:left="720" w:firstLine="0"/>
        <w:jc w:val="both"/>
        <w:rPr>
          <w:spacing w:val="2"/>
          <w:lang w:val="hr-HR"/>
        </w:rPr>
      </w:pPr>
      <w:r w:rsidRPr="00821BFB">
        <w:rPr>
          <w:rStyle w:val="Heading3"/>
          <w:spacing w:val="2"/>
          <w:sz w:val="28"/>
          <w:szCs w:val="28"/>
          <w:lang w:eastAsia="vi-VN"/>
        </w:rPr>
        <w:t>Th</w:t>
      </w:r>
      <w:r w:rsidRPr="00821BFB">
        <w:rPr>
          <w:rStyle w:val="Heading3"/>
          <w:spacing w:val="2"/>
          <w:sz w:val="28"/>
          <w:szCs w:val="28"/>
          <w:lang w:val="hr-HR" w:eastAsia="vi-VN"/>
        </w:rPr>
        <w:t>à</w:t>
      </w:r>
      <w:r w:rsidRPr="00821BFB">
        <w:rPr>
          <w:rStyle w:val="Heading3"/>
          <w:spacing w:val="2"/>
          <w:sz w:val="28"/>
          <w:szCs w:val="28"/>
          <w:lang w:eastAsia="vi-VN"/>
        </w:rPr>
        <w:t>nhphần</w:t>
      </w:r>
      <w:r w:rsidRPr="00821BFB">
        <w:rPr>
          <w:rStyle w:val="Heading3"/>
          <w:spacing w:val="2"/>
          <w:sz w:val="28"/>
          <w:szCs w:val="28"/>
          <w:lang w:val="hr-HR" w:eastAsia="vi-VN"/>
        </w:rPr>
        <w:t xml:space="preserve">, </w:t>
      </w:r>
      <w:r w:rsidRPr="00821BFB">
        <w:rPr>
          <w:rStyle w:val="Heading3"/>
          <w:spacing w:val="2"/>
          <w:sz w:val="28"/>
          <w:szCs w:val="28"/>
          <w:lang w:eastAsia="vi-VN"/>
        </w:rPr>
        <w:t>sốl</w:t>
      </w:r>
      <w:r w:rsidRPr="00821BFB">
        <w:rPr>
          <w:rStyle w:val="Heading3"/>
          <w:spacing w:val="2"/>
          <w:sz w:val="28"/>
          <w:szCs w:val="28"/>
          <w:lang w:val="hr-HR" w:eastAsia="vi-VN"/>
        </w:rPr>
        <w:t>ư</w:t>
      </w:r>
      <w:r w:rsidRPr="00821BFB">
        <w:rPr>
          <w:rStyle w:val="Heading3"/>
          <w:spacing w:val="2"/>
          <w:sz w:val="28"/>
          <w:szCs w:val="28"/>
          <w:lang w:eastAsia="vi-VN"/>
        </w:rPr>
        <w:t>ợnghồs</w:t>
      </w:r>
      <w:r w:rsidRPr="00821BFB">
        <w:rPr>
          <w:rStyle w:val="Heading3"/>
          <w:spacing w:val="2"/>
          <w:sz w:val="28"/>
          <w:szCs w:val="28"/>
          <w:lang w:val="hr-HR" w:eastAsia="vi-VN"/>
        </w:rPr>
        <w:t>ơ</w:t>
      </w:r>
    </w:p>
    <w:p w:rsidR="006329FA" w:rsidRPr="00821BFB" w:rsidRDefault="006329FA" w:rsidP="001D1DEC">
      <w:pPr>
        <w:pStyle w:val="Bodytext212"/>
        <w:shd w:val="clear" w:color="auto" w:fill="auto"/>
        <w:tabs>
          <w:tab w:val="left" w:pos="862"/>
        </w:tabs>
        <w:spacing w:before="120" w:line="240" w:lineRule="auto"/>
        <w:ind w:left="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Th</w:t>
      </w:r>
      <w:r w:rsidRPr="00821BFB">
        <w:rPr>
          <w:rStyle w:val="Bodytext2"/>
          <w:b w:val="0"/>
          <w:spacing w:val="2"/>
          <w:sz w:val="28"/>
          <w:szCs w:val="28"/>
          <w:lang w:val="hr-HR"/>
        </w:rPr>
        <w:t>à</w:t>
      </w:r>
      <w:r w:rsidRPr="00821BFB">
        <w:rPr>
          <w:rStyle w:val="Bodytext2"/>
          <w:b w:val="0"/>
          <w:spacing w:val="2"/>
          <w:sz w:val="28"/>
          <w:szCs w:val="28"/>
        </w:rPr>
        <w:t>nhphầnhồs</w:t>
      </w:r>
      <w:r w:rsidRPr="00821BFB">
        <w:rPr>
          <w:rStyle w:val="Bodytext2"/>
          <w:b w:val="0"/>
          <w:spacing w:val="2"/>
          <w:sz w:val="28"/>
          <w:szCs w:val="28"/>
          <w:lang w:val="hr-HR"/>
        </w:rPr>
        <w:t>ơ:</w:t>
      </w:r>
    </w:p>
    <w:p w:rsidR="006329FA" w:rsidRPr="00821BFB" w:rsidRDefault="006329FA" w:rsidP="001D1DEC">
      <w:pPr>
        <w:pStyle w:val="Bodytext212"/>
        <w:shd w:val="clear" w:color="auto" w:fill="auto"/>
        <w:spacing w:before="120" w:line="240" w:lineRule="auto"/>
        <w:ind w:firstLine="720"/>
        <w:jc w:val="both"/>
        <w:rPr>
          <w:rStyle w:val="Bodytext2"/>
          <w:b w:val="0"/>
          <w:spacing w:val="2"/>
          <w:sz w:val="28"/>
          <w:szCs w:val="28"/>
          <w:lang w:val="hr-HR"/>
        </w:rPr>
      </w:pPr>
      <w:r w:rsidRPr="00821BFB">
        <w:rPr>
          <w:rStyle w:val="Bodytext2"/>
          <w:b w:val="0"/>
          <w:spacing w:val="2"/>
          <w:sz w:val="28"/>
          <w:szCs w:val="28"/>
          <w:lang w:val="hr-HR"/>
        </w:rPr>
        <w:t xml:space="preserve">+ </w:t>
      </w:r>
      <w:r w:rsidRPr="00821BFB">
        <w:rPr>
          <w:rStyle w:val="Bodytext2"/>
          <w:b w:val="0"/>
          <w:spacing w:val="2"/>
          <w:sz w:val="28"/>
          <w:szCs w:val="28"/>
        </w:rPr>
        <w:t>V</w:t>
      </w:r>
      <w:r w:rsidRPr="00821BFB">
        <w:rPr>
          <w:rStyle w:val="Bodytext2"/>
          <w:b w:val="0"/>
          <w:spacing w:val="2"/>
          <w:sz w:val="28"/>
          <w:szCs w:val="28"/>
          <w:lang w:val="hr-HR"/>
        </w:rPr>
        <w:t>ă</w:t>
      </w:r>
      <w:r w:rsidRPr="00821BFB">
        <w:rPr>
          <w:rStyle w:val="Bodytext2"/>
          <w:b w:val="0"/>
          <w:spacing w:val="2"/>
          <w:sz w:val="28"/>
          <w:szCs w:val="28"/>
        </w:rPr>
        <w:t>nbản</w:t>
      </w:r>
      <w:r w:rsidRPr="00821BFB">
        <w:rPr>
          <w:rStyle w:val="Bodytext2"/>
          <w:b w:val="0"/>
          <w:spacing w:val="2"/>
          <w:sz w:val="28"/>
          <w:szCs w:val="28"/>
          <w:lang w:val="hr-HR"/>
        </w:rPr>
        <w:t xml:space="preserve"> đ</w:t>
      </w:r>
      <w:r w:rsidRPr="00821BFB">
        <w:rPr>
          <w:rStyle w:val="Bodytext2"/>
          <w:b w:val="0"/>
          <w:spacing w:val="2"/>
          <w:sz w:val="28"/>
          <w:szCs w:val="28"/>
        </w:rPr>
        <w:t>ềnghịk</w:t>
      </w:r>
      <w:r w:rsidRPr="00821BFB">
        <w:rPr>
          <w:rStyle w:val="Bodytext2"/>
          <w:b w:val="0"/>
          <w:spacing w:val="2"/>
          <w:sz w:val="28"/>
          <w:szCs w:val="28"/>
          <w:lang w:val="hr-HR"/>
        </w:rPr>
        <w:t>è</w:t>
      </w:r>
      <w:r w:rsidRPr="00821BFB">
        <w:rPr>
          <w:rStyle w:val="Bodytext2"/>
          <w:b w:val="0"/>
          <w:spacing w:val="2"/>
          <w:sz w:val="28"/>
          <w:szCs w:val="28"/>
        </w:rPr>
        <w:t>mtheodanhs</w:t>
      </w:r>
      <w:r w:rsidRPr="00821BFB">
        <w:rPr>
          <w:rStyle w:val="Bodytext2"/>
          <w:b w:val="0"/>
          <w:spacing w:val="2"/>
          <w:sz w:val="28"/>
          <w:szCs w:val="28"/>
          <w:lang w:val="hr-HR"/>
        </w:rPr>
        <w:t>á</w:t>
      </w:r>
      <w:r w:rsidRPr="00821BFB">
        <w:rPr>
          <w:rStyle w:val="Bodytext2"/>
          <w:b w:val="0"/>
          <w:spacing w:val="2"/>
          <w:sz w:val="28"/>
          <w:szCs w:val="28"/>
        </w:rPr>
        <w:t>chcủatậpthể</w:t>
      </w:r>
      <w:r w:rsidRPr="00821BFB">
        <w:rPr>
          <w:rStyle w:val="Bodytext2"/>
          <w:b w:val="0"/>
          <w:spacing w:val="2"/>
          <w:sz w:val="28"/>
          <w:szCs w:val="28"/>
          <w:lang w:val="hr-HR"/>
        </w:rPr>
        <w:t xml:space="preserve"> đư</w:t>
      </w:r>
      <w:r w:rsidRPr="00821BFB">
        <w:rPr>
          <w:rStyle w:val="Bodytext2"/>
          <w:b w:val="0"/>
          <w:spacing w:val="2"/>
          <w:sz w:val="28"/>
          <w:szCs w:val="28"/>
        </w:rPr>
        <w:t>ợc</w:t>
      </w:r>
      <w:r w:rsidRPr="00821BFB">
        <w:rPr>
          <w:rStyle w:val="Bodytext2"/>
          <w:b w:val="0"/>
          <w:spacing w:val="2"/>
          <w:sz w:val="28"/>
          <w:szCs w:val="28"/>
          <w:lang w:val="hr-HR"/>
        </w:rPr>
        <w:t xml:space="preserve"> đ</w:t>
      </w:r>
      <w:r w:rsidRPr="00821BFB">
        <w:rPr>
          <w:rStyle w:val="Bodytext2"/>
          <w:b w:val="0"/>
          <w:spacing w:val="2"/>
          <w:sz w:val="28"/>
          <w:szCs w:val="28"/>
        </w:rPr>
        <w:t>ềnghịtặng</w:t>
      </w:r>
      <w:r w:rsidRPr="00821BFB">
        <w:rPr>
          <w:spacing w:val="2"/>
        </w:rPr>
        <w:t>danhhiệuTậpthểlao</w:t>
      </w:r>
      <w:r w:rsidRPr="00821BFB">
        <w:rPr>
          <w:spacing w:val="2"/>
          <w:lang w:val="hr-HR"/>
        </w:rPr>
        <w:t xml:space="preserve"> đ</w:t>
      </w:r>
      <w:r w:rsidRPr="00821BFB">
        <w:rPr>
          <w:spacing w:val="2"/>
        </w:rPr>
        <w:t>ộngxuấtsắc</w:t>
      </w:r>
      <w:r w:rsidRPr="00821BFB">
        <w:rPr>
          <w:rStyle w:val="Bodytext2"/>
          <w:b w:val="0"/>
          <w:spacing w:val="2"/>
          <w:sz w:val="28"/>
          <w:szCs w:val="28"/>
        </w:rPr>
        <w:t>của</w:t>
      </w:r>
      <w:r w:rsidRPr="00821BFB">
        <w:rPr>
          <w:rStyle w:val="Bodytext2"/>
          <w:b w:val="0"/>
          <w:spacing w:val="2"/>
          <w:sz w:val="28"/>
          <w:szCs w:val="28"/>
          <w:lang w:val="hr-HR"/>
        </w:rPr>
        <w:t xml:space="preserve"> đơ</w:t>
      </w:r>
      <w:r w:rsidRPr="00821BFB">
        <w:rPr>
          <w:rStyle w:val="Bodytext2"/>
          <w:b w:val="0"/>
          <w:spacing w:val="2"/>
          <w:sz w:val="28"/>
          <w:szCs w:val="28"/>
        </w:rPr>
        <w:t>nvịthuộcquảnl</w:t>
      </w:r>
      <w:r w:rsidRPr="00821BFB">
        <w:rPr>
          <w:rStyle w:val="Bodytext2"/>
          <w:b w:val="0"/>
          <w:spacing w:val="2"/>
          <w:sz w:val="28"/>
          <w:szCs w:val="28"/>
          <w:lang w:val="hr-HR"/>
        </w:rPr>
        <w:t xml:space="preserve">ý </w:t>
      </w:r>
      <w:r w:rsidRPr="00821BFB">
        <w:rPr>
          <w:rStyle w:val="Bodytext2"/>
          <w:b w:val="0"/>
          <w:spacing w:val="2"/>
          <w:sz w:val="28"/>
          <w:szCs w:val="28"/>
        </w:rPr>
        <w:t>củatỉnh</w:t>
      </w:r>
    </w:p>
    <w:p w:rsidR="006329FA" w:rsidRPr="00821BFB" w:rsidRDefault="006329FA" w:rsidP="001D1DEC">
      <w:pPr>
        <w:pStyle w:val="Bodytext212"/>
        <w:shd w:val="clear" w:color="auto" w:fill="auto"/>
        <w:spacing w:before="120" w:line="240" w:lineRule="auto"/>
        <w:ind w:firstLine="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B</w:t>
      </w:r>
      <w:r w:rsidRPr="00821BFB">
        <w:rPr>
          <w:rStyle w:val="Bodytext2"/>
          <w:b w:val="0"/>
          <w:spacing w:val="2"/>
          <w:sz w:val="28"/>
          <w:szCs w:val="28"/>
          <w:lang w:val="hr-HR"/>
        </w:rPr>
        <w:t>á</w:t>
      </w:r>
      <w:r w:rsidRPr="00821BFB">
        <w:rPr>
          <w:rStyle w:val="Bodytext2"/>
          <w:b w:val="0"/>
          <w:spacing w:val="2"/>
          <w:sz w:val="28"/>
          <w:szCs w:val="28"/>
        </w:rPr>
        <w:t>oc</w:t>
      </w:r>
      <w:r w:rsidRPr="00821BFB">
        <w:rPr>
          <w:rStyle w:val="Bodytext2"/>
          <w:b w:val="0"/>
          <w:spacing w:val="2"/>
          <w:sz w:val="28"/>
          <w:szCs w:val="28"/>
          <w:lang w:val="hr-HR"/>
        </w:rPr>
        <w:t>á</w:t>
      </w:r>
      <w:r w:rsidRPr="00821BFB">
        <w:rPr>
          <w:rStyle w:val="Bodytext2"/>
          <w:b w:val="0"/>
          <w:spacing w:val="2"/>
          <w:sz w:val="28"/>
          <w:szCs w:val="28"/>
        </w:rPr>
        <w:t>oth</w:t>
      </w:r>
      <w:r w:rsidRPr="00821BFB">
        <w:rPr>
          <w:rStyle w:val="Bodytext2"/>
          <w:b w:val="0"/>
          <w:spacing w:val="2"/>
          <w:sz w:val="28"/>
          <w:szCs w:val="28"/>
          <w:lang w:val="hr-HR"/>
        </w:rPr>
        <w:t>à</w:t>
      </w:r>
      <w:r w:rsidRPr="00821BFB">
        <w:rPr>
          <w:rStyle w:val="Bodytext2"/>
          <w:b w:val="0"/>
          <w:spacing w:val="2"/>
          <w:sz w:val="28"/>
          <w:szCs w:val="28"/>
        </w:rPr>
        <w:t>nht</w:t>
      </w:r>
      <w:r w:rsidRPr="00821BFB">
        <w:rPr>
          <w:rStyle w:val="Bodytext2"/>
          <w:b w:val="0"/>
          <w:spacing w:val="2"/>
          <w:sz w:val="28"/>
          <w:szCs w:val="28"/>
          <w:lang w:val="hr-HR"/>
        </w:rPr>
        <w:t>í</w:t>
      </w:r>
      <w:r w:rsidRPr="00821BFB">
        <w:rPr>
          <w:rStyle w:val="Bodytext2"/>
          <w:b w:val="0"/>
          <w:spacing w:val="2"/>
          <w:sz w:val="28"/>
          <w:szCs w:val="28"/>
        </w:rPr>
        <w:t>chcủatậpthể</w:t>
      </w:r>
      <w:r w:rsidRPr="00821BFB">
        <w:rPr>
          <w:rStyle w:val="Bodytext2"/>
          <w:b w:val="0"/>
          <w:spacing w:val="2"/>
          <w:sz w:val="28"/>
          <w:szCs w:val="28"/>
          <w:lang w:val="hr-HR"/>
        </w:rPr>
        <w:t xml:space="preserve">, </w:t>
      </w:r>
      <w:r w:rsidRPr="00821BFB">
        <w:rPr>
          <w:rStyle w:val="Bodytext2"/>
          <w:b w:val="0"/>
          <w:spacing w:val="2"/>
          <w:sz w:val="28"/>
          <w:szCs w:val="28"/>
        </w:rPr>
        <w:t>c</w:t>
      </w:r>
      <w:r w:rsidRPr="00821BFB">
        <w:rPr>
          <w:rStyle w:val="Bodytext2"/>
          <w:b w:val="0"/>
          <w:spacing w:val="2"/>
          <w:sz w:val="28"/>
          <w:szCs w:val="28"/>
          <w:lang w:val="hr-HR"/>
        </w:rPr>
        <w:t xml:space="preserve">á </w:t>
      </w:r>
      <w:r w:rsidRPr="00821BFB">
        <w:rPr>
          <w:rStyle w:val="Bodytext2"/>
          <w:b w:val="0"/>
          <w:spacing w:val="2"/>
          <w:sz w:val="28"/>
          <w:szCs w:val="28"/>
        </w:rPr>
        <w:t>nh</w:t>
      </w:r>
      <w:r w:rsidRPr="00821BFB">
        <w:rPr>
          <w:rStyle w:val="Bodytext2"/>
          <w:b w:val="0"/>
          <w:spacing w:val="2"/>
          <w:sz w:val="28"/>
          <w:szCs w:val="28"/>
          <w:lang w:val="hr-HR"/>
        </w:rPr>
        <w:t>â</w:t>
      </w:r>
      <w:r w:rsidRPr="00821BFB">
        <w:rPr>
          <w:rStyle w:val="Bodytext2"/>
          <w:b w:val="0"/>
          <w:spacing w:val="2"/>
          <w:sz w:val="28"/>
          <w:szCs w:val="28"/>
        </w:rPr>
        <w:t>n</w:t>
      </w:r>
      <w:r w:rsidRPr="00821BFB">
        <w:rPr>
          <w:rStyle w:val="Bodytext2"/>
          <w:b w:val="0"/>
          <w:spacing w:val="2"/>
          <w:sz w:val="28"/>
          <w:szCs w:val="28"/>
          <w:lang w:val="hr-HR"/>
        </w:rPr>
        <w:t xml:space="preserve"> đư</w:t>
      </w:r>
      <w:r w:rsidRPr="00821BFB">
        <w:rPr>
          <w:rStyle w:val="Bodytext2"/>
          <w:b w:val="0"/>
          <w:spacing w:val="2"/>
          <w:sz w:val="28"/>
          <w:szCs w:val="28"/>
        </w:rPr>
        <w:t>ợc</w:t>
      </w:r>
      <w:r w:rsidRPr="00821BFB">
        <w:rPr>
          <w:rStyle w:val="Bodytext2"/>
          <w:b w:val="0"/>
          <w:spacing w:val="2"/>
          <w:sz w:val="28"/>
          <w:szCs w:val="28"/>
          <w:lang w:val="hr-HR"/>
        </w:rPr>
        <w:t xml:space="preserve"> đ</w:t>
      </w:r>
      <w:r w:rsidRPr="00821BFB">
        <w:rPr>
          <w:rStyle w:val="Bodytext2"/>
          <w:b w:val="0"/>
          <w:spacing w:val="2"/>
          <w:sz w:val="28"/>
          <w:szCs w:val="28"/>
        </w:rPr>
        <w:t>ềnghịtặng</w:t>
      </w:r>
      <w:r w:rsidRPr="00821BFB">
        <w:rPr>
          <w:spacing w:val="2"/>
        </w:rPr>
        <w:t>danhhiệuTậpthểlao</w:t>
      </w:r>
      <w:r w:rsidRPr="00821BFB">
        <w:rPr>
          <w:spacing w:val="2"/>
          <w:lang w:val="hr-HR"/>
        </w:rPr>
        <w:t xml:space="preserve"> đ</w:t>
      </w:r>
      <w:r w:rsidRPr="00821BFB">
        <w:rPr>
          <w:spacing w:val="2"/>
        </w:rPr>
        <w:t>ộngxuấtsắc</w:t>
      </w:r>
      <w:r w:rsidRPr="00821BFB">
        <w:rPr>
          <w:rStyle w:val="Bodytext2"/>
          <w:b w:val="0"/>
          <w:spacing w:val="2"/>
          <w:sz w:val="28"/>
          <w:szCs w:val="28"/>
          <w:lang w:val="hr-HR"/>
        </w:rPr>
        <w:t>;</w:t>
      </w:r>
    </w:p>
    <w:p w:rsidR="006329FA" w:rsidRPr="00821BFB" w:rsidRDefault="006329FA" w:rsidP="001D1DEC">
      <w:pPr>
        <w:pStyle w:val="Bodytext212"/>
        <w:shd w:val="clear" w:color="auto" w:fill="auto"/>
        <w:tabs>
          <w:tab w:val="left" w:pos="732"/>
        </w:tabs>
        <w:spacing w:before="120" w:line="240" w:lineRule="auto"/>
        <w:ind w:left="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Bi</w:t>
      </w:r>
      <w:r w:rsidRPr="00821BFB">
        <w:rPr>
          <w:rStyle w:val="Bodytext2"/>
          <w:b w:val="0"/>
          <w:spacing w:val="2"/>
          <w:sz w:val="28"/>
          <w:szCs w:val="28"/>
          <w:lang w:val="hr-HR"/>
        </w:rPr>
        <w:t>ê</w:t>
      </w:r>
      <w:r w:rsidRPr="00821BFB">
        <w:rPr>
          <w:rStyle w:val="Bodytext2"/>
          <w:b w:val="0"/>
          <w:spacing w:val="2"/>
          <w:sz w:val="28"/>
          <w:szCs w:val="28"/>
        </w:rPr>
        <w:t>nbảnx</w:t>
      </w:r>
      <w:r w:rsidRPr="00821BFB">
        <w:rPr>
          <w:rStyle w:val="Bodytext2"/>
          <w:b w:val="0"/>
          <w:spacing w:val="2"/>
          <w:sz w:val="28"/>
          <w:szCs w:val="28"/>
          <w:lang w:val="hr-HR"/>
        </w:rPr>
        <w:t>é</w:t>
      </w:r>
      <w:r w:rsidRPr="00821BFB">
        <w:rPr>
          <w:rStyle w:val="Bodytext2"/>
          <w:b w:val="0"/>
          <w:spacing w:val="2"/>
          <w:sz w:val="28"/>
          <w:szCs w:val="28"/>
        </w:rPr>
        <w:t>tcủaHội</w:t>
      </w:r>
      <w:r w:rsidRPr="00821BFB">
        <w:rPr>
          <w:rStyle w:val="Bodytext2"/>
          <w:b w:val="0"/>
          <w:spacing w:val="2"/>
          <w:sz w:val="28"/>
          <w:szCs w:val="28"/>
          <w:lang w:val="hr-HR"/>
        </w:rPr>
        <w:t xml:space="preserve"> đ</w:t>
      </w:r>
      <w:r w:rsidRPr="00821BFB">
        <w:rPr>
          <w:rStyle w:val="Bodytext2"/>
          <w:b w:val="0"/>
          <w:spacing w:val="2"/>
          <w:sz w:val="28"/>
          <w:szCs w:val="28"/>
        </w:rPr>
        <w:t>ồngThi</w:t>
      </w:r>
      <w:r w:rsidRPr="00821BFB">
        <w:rPr>
          <w:rStyle w:val="Bodytext2"/>
          <w:b w:val="0"/>
          <w:spacing w:val="2"/>
          <w:sz w:val="28"/>
          <w:szCs w:val="28"/>
          <w:lang w:val="hr-HR"/>
        </w:rPr>
        <w:t xml:space="preserve"> đ</w:t>
      </w:r>
      <w:r w:rsidRPr="00821BFB">
        <w:rPr>
          <w:rStyle w:val="Bodytext2"/>
          <w:b w:val="0"/>
          <w:spacing w:val="2"/>
          <w:sz w:val="28"/>
          <w:szCs w:val="28"/>
        </w:rPr>
        <w:t>ua</w:t>
      </w:r>
      <w:r w:rsidRPr="00821BFB">
        <w:rPr>
          <w:rStyle w:val="Bodytext2"/>
          <w:b w:val="0"/>
          <w:spacing w:val="2"/>
          <w:sz w:val="28"/>
          <w:szCs w:val="28"/>
          <w:lang w:val="hr-HR"/>
        </w:rPr>
        <w:t xml:space="preserve"> - </w:t>
      </w:r>
      <w:r w:rsidRPr="00821BFB">
        <w:rPr>
          <w:rStyle w:val="Bodytext2"/>
          <w:b w:val="0"/>
          <w:spacing w:val="2"/>
          <w:sz w:val="28"/>
          <w:szCs w:val="28"/>
        </w:rPr>
        <w:t>Khenth</w:t>
      </w:r>
      <w:r w:rsidRPr="00821BFB">
        <w:rPr>
          <w:rStyle w:val="Bodytext2"/>
          <w:b w:val="0"/>
          <w:spacing w:val="2"/>
          <w:sz w:val="28"/>
          <w:szCs w:val="28"/>
          <w:lang w:val="hr-HR"/>
        </w:rPr>
        <w:t>ư</w:t>
      </w:r>
      <w:r w:rsidRPr="00821BFB">
        <w:rPr>
          <w:rStyle w:val="Bodytext2"/>
          <w:b w:val="0"/>
          <w:spacing w:val="2"/>
          <w:sz w:val="28"/>
          <w:szCs w:val="28"/>
        </w:rPr>
        <w:t>ởngcấptr</w:t>
      </w:r>
      <w:r w:rsidRPr="00821BFB">
        <w:rPr>
          <w:rStyle w:val="Bodytext2"/>
          <w:b w:val="0"/>
          <w:spacing w:val="2"/>
          <w:sz w:val="28"/>
          <w:szCs w:val="28"/>
          <w:lang w:val="hr-HR"/>
        </w:rPr>
        <w:t>ì</w:t>
      </w:r>
      <w:r w:rsidRPr="00821BFB">
        <w:rPr>
          <w:rStyle w:val="Bodytext2"/>
          <w:b w:val="0"/>
          <w:spacing w:val="2"/>
          <w:sz w:val="28"/>
          <w:szCs w:val="28"/>
        </w:rPr>
        <w:t>nhkhen</w:t>
      </w:r>
      <w:r w:rsidRPr="00821BFB">
        <w:rPr>
          <w:rStyle w:val="Bodytext2"/>
          <w:b w:val="0"/>
          <w:spacing w:val="2"/>
          <w:sz w:val="28"/>
          <w:szCs w:val="28"/>
          <w:lang w:val="hr-HR"/>
        </w:rPr>
        <w:t>.</w:t>
      </w:r>
    </w:p>
    <w:p w:rsidR="006329FA" w:rsidRPr="00821BFB" w:rsidRDefault="006329FA" w:rsidP="001D1DEC">
      <w:pPr>
        <w:pStyle w:val="Bodytext212"/>
        <w:shd w:val="clear" w:color="auto" w:fill="auto"/>
        <w:tabs>
          <w:tab w:val="left" w:pos="886"/>
        </w:tabs>
        <w:spacing w:before="120" w:line="240" w:lineRule="auto"/>
        <w:ind w:left="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Sốl</w:t>
      </w:r>
      <w:r w:rsidRPr="00821BFB">
        <w:rPr>
          <w:rStyle w:val="Bodytext2"/>
          <w:b w:val="0"/>
          <w:spacing w:val="2"/>
          <w:sz w:val="28"/>
          <w:szCs w:val="28"/>
          <w:lang w:val="hr-HR"/>
        </w:rPr>
        <w:t>ư</w:t>
      </w:r>
      <w:r w:rsidRPr="00821BFB">
        <w:rPr>
          <w:rStyle w:val="Bodytext2"/>
          <w:b w:val="0"/>
          <w:spacing w:val="2"/>
          <w:sz w:val="28"/>
          <w:szCs w:val="28"/>
        </w:rPr>
        <w:t>ợnghồs</w:t>
      </w:r>
      <w:r w:rsidRPr="00821BFB">
        <w:rPr>
          <w:rStyle w:val="Bodytext2"/>
          <w:b w:val="0"/>
          <w:spacing w:val="2"/>
          <w:sz w:val="28"/>
          <w:szCs w:val="28"/>
          <w:lang w:val="hr-HR"/>
        </w:rPr>
        <w:t xml:space="preserve">ơ: 01 </w:t>
      </w:r>
      <w:r w:rsidRPr="00821BFB">
        <w:rPr>
          <w:rStyle w:val="Bodytext2"/>
          <w:b w:val="0"/>
          <w:spacing w:val="2"/>
          <w:sz w:val="28"/>
          <w:szCs w:val="28"/>
        </w:rPr>
        <w:t>bộ</w:t>
      </w:r>
      <w:r w:rsidRPr="00821BFB">
        <w:rPr>
          <w:rStyle w:val="Bodytext2"/>
          <w:b w:val="0"/>
          <w:spacing w:val="2"/>
          <w:sz w:val="28"/>
          <w:szCs w:val="28"/>
          <w:lang w:val="hr-HR"/>
        </w:rPr>
        <w:t xml:space="preserve"> (</w:t>
      </w:r>
      <w:r w:rsidRPr="00821BFB">
        <w:rPr>
          <w:rStyle w:val="Bodytext2"/>
          <w:b w:val="0"/>
          <w:spacing w:val="2"/>
          <w:sz w:val="28"/>
          <w:szCs w:val="28"/>
        </w:rPr>
        <w:t>bảnch</w:t>
      </w:r>
      <w:r w:rsidRPr="00821BFB">
        <w:rPr>
          <w:rStyle w:val="Bodytext2"/>
          <w:b w:val="0"/>
          <w:spacing w:val="2"/>
          <w:sz w:val="28"/>
          <w:szCs w:val="28"/>
          <w:lang w:val="hr-HR"/>
        </w:rPr>
        <w:t>í</w:t>
      </w:r>
      <w:r w:rsidRPr="00821BFB">
        <w:rPr>
          <w:rStyle w:val="Bodytext2"/>
          <w:b w:val="0"/>
          <w:spacing w:val="2"/>
          <w:sz w:val="28"/>
          <w:szCs w:val="28"/>
        </w:rPr>
        <w:t>nh</w:t>
      </w:r>
      <w:r w:rsidRPr="00821BFB">
        <w:rPr>
          <w:rStyle w:val="Bodytext2"/>
          <w:b w:val="0"/>
          <w:spacing w:val="2"/>
          <w:sz w:val="28"/>
          <w:szCs w:val="28"/>
          <w:lang w:val="hr-HR"/>
        </w:rPr>
        <w:t>)</w:t>
      </w:r>
    </w:p>
    <w:p w:rsidR="006329FA" w:rsidRPr="00821BFB" w:rsidRDefault="006329FA" w:rsidP="001D1DEC">
      <w:pPr>
        <w:spacing w:before="120"/>
        <w:jc w:val="both"/>
        <w:rPr>
          <w:b/>
          <w:spacing w:val="2"/>
          <w:lang w:val="hr-HR"/>
        </w:rPr>
      </w:pPr>
      <w:r w:rsidRPr="00821BFB">
        <w:rPr>
          <w:b/>
          <w:spacing w:val="2"/>
          <w:lang w:val="hr-HR"/>
        </w:rPr>
        <w:tab/>
      </w:r>
      <w:r w:rsidRPr="00821BFB">
        <w:rPr>
          <w:b/>
          <w:spacing w:val="2"/>
        </w:rPr>
        <w:t>Thờihạngiảiquyết</w:t>
      </w:r>
      <w:r w:rsidRPr="00821BFB">
        <w:rPr>
          <w:b/>
          <w:spacing w:val="2"/>
          <w:lang w:val="hr-HR"/>
        </w:rPr>
        <w:t>:</w:t>
      </w:r>
    </w:p>
    <w:p w:rsidR="006329FA" w:rsidRPr="00821BFB" w:rsidRDefault="006329FA" w:rsidP="001D1DEC">
      <w:pPr>
        <w:spacing w:before="120"/>
        <w:jc w:val="both"/>
        <w:rPr>
          <w:spacing w:val="2"/>
          <w:lang w:val="hr-HR"/>
        </w:rPr>
      </w:pPr>
      <w:r w:rsidRPr="00821BFB">
        <w:rPr>
          <w:spacing w:val="2"/>
          <w:lang w:val="hr-HR"/>
        </w:rPr>
        <w:tab/>
        <w:t xml:space="preserve">- </w:t>
      </w:r>
      <w:r w:rsidRPr="00821BFB">
        <w:rPr>
          <w:spacing w:val="2"/>
        </w:rPr>
        <w:t>Thẩm</w:t>
      </w:r>
      <w:r w:rsidRPr="00821BFB">
        <w:rPr>
          <w:spacing w:val="2"/>
          <w:lang w:val="hr-HR"/>
        </w:rPr>
        <w:t xml:space="preserve"> đ</w:t>
      </w:r>
      <w:r w:rsidRPr="00821BFB">
        <w:rPr>
          <w:spacing w:val="2"/>
        </w:rPr>
        <w:t>ịnhhồs</w:t>
      </w:r>
      <w:r w:rsidRPr="00821BFB">
        <w:rPr>
          <w:spacing w:val="2"/>
          <w:lang w:val="hr-HR"/>
        </w:rPr>
        <w:t xml:space="preserve">ơ </w:t>
      </w:r>
      <w:r w:rsidRPr="00821BFB">
        <w:rPr>
          <w:spacing w:val="2"/>
        </w:rPr>
        <w:t>khenth</w:t>
      </w:r>
      <w:r w:rsidRPr="00821BFB">
        <w:rPr>
          <w:spacing w:val="2"/>
          <w:lang w:val="hr-HR"/>
        </w:rPr>
        <w:t>ư</w:t>
      </w:r>
      <w:r w:rsidRPr="00821BFB">
        <w:rPr>
          <w:spacing w:val="2"/>
        </w:rPr>
        <w:t>ởngv</w:t>
      </w:r>
      <w:r w:rsidRPr="00821BFB">
        <w:rPr>
          <w:spacing w:val="2"/>
          <w:lang w:val="hr-HR"/>
        </w:rPr>
        <w:t xml:space="preserve">à </w:t>
      </w:r>
      <w:r w:rsidRPr="00821BFB">
        <w:rPr>
          <w:spacing w:val="2"/>
        </w:rPr>
        <w:t>tr</w:t>
      </w:r>
      <w:r w:rsidRPr="00821BFB">
        <w:rPr>
          <w:spacing w:val="2"/>
          <w:lang w:val="hr-HR"/>
        </w:rPr>
        <w:t>ì</w:t>
      </w:r>
      <w:r w:rsidRPr="00821BFB">
        <w:rPr>
          <w:spacing w:val="2"/>
        </w:rPr>
        <w:t>nhcấpc</w:t>
      </w:r>
      <w:r w:rsidRPr="00821BFB">
        <w:rPr>
          <w:spacing w:val="2"/>
          <w:lang w:val="hr-HR"/>
        </w:rPr>
        <w:t xml:space="preserve">ó </w:t>
      </w:r>
      <w:r w:rsidRPr="00821BFB">
        <w:rPr>
          <w:spacing w:val="2"/>
        </w:rPr>
        <w:t>thẩmquyềntrongthờihạn</w:t>
      </w:r>
      <w:r w:rsidRPr="00821BFB">
        <w:rPr>
          <w:spacing w:val="2"/>
          <w:lang w:val="hr-HR"/>
        </w:rPr>
        <w:t xml:space="preserve"> 25 </w:t>
      </w:r>
      <w:r w:rsidRPr="00821BFB">
        <w:rPr>
          <w:spacing w:val="2"/>
        </w:rPr>
        <w:t>ng</w:t>
      </w:r>
      <w:r w:rsidRPr="00821BFB">
        <w:rPr>
          <w:spacing w:val="2"/>
          <w:lang w:val="hr-HR"/>
        </w:rPr>
        <w:t>à</w:t>
      </w:r>
      <w:r w:rsidRPr="00821BFB">
        <w:rPr>
          <w:spacing w:val="2"/>
        </w:rPr>
        <w:t>yl</w:t>
      </w:r>
      <w:r w:rsidRPr="00821BFB">
        <w:rPr>
          <w:spacing w:val="2"/>
          <w:lang w:val="hr-HR"/>
        </w:rPr>
        <w:t>à</w:t>
      </w:r>
      <w:r w:rsidRPr="00821BFB">
        <w:rPr>
          <w:spacing w:val="2"/>
        </w:rPr>
        <w:t>mviệctừng</w:t>
      </w:r>
      <w:r w:rsidRPr="00821BFB">
        <w:rPr>
          <w:spacing w:val="2"/>
          <w:lang w:val="hr-HR"/>
        </w:rPr>
        <w:t>à</w:t>
      </w:r>
      <w:r w:rsidRPr="00821BFB">
        <w:rPr>
          <w:spacing w:val="2"/>
        </w:rPr>
        <w:t>ynhận</w:t>
      </w:r>
      <w:r w:rsidRPr="00821BFB">
        <w:rPr>
          <w:spacing w:val="2"/>
          <w:lang w:val="hr-HR"/>
        </w:rPr>
        <w:t xml:space="preserve"> đ</w:t>
      </w:r>
      <w:r w:rsidRPr="00821BFB">
        <w:rPr>
          <w:spacing w:val="2"/>
        </w:rPr>
        <w:t>ủhồs</w:t>
      </w:r>
      <w:r w:rsidRPr="00821BFB">
        <w:rPr>
          <w:spacing w:val="2"/>
          <w:lang w:val="hr-HR"/>
        </w:rPr>
        <w:t xml:space="preserve">ơ </w:t>
      </w:r>
      <w:r w:rsidRPr="00821BFB">
        <w:rPr>
          <w:spacing w:val="2"/>
        </w:rPr>
        <w:t>theoquy</w:t>
      </w:r>
      <w:r w:rsidRPr="00821BFB">
        <w:rPr>
          <w:spacing w:val="2"/>
          <w:lang w:val="hr-HR"/>
        </w:rPr>
        <w:t xml:space="preserve"> đ</w:t>
      </w:r>
      <w:r w:rsidRPr="00821BFB">
        <w:rPr>
          <w:spacing w:val="2"/>
        </w:rPr>
        <w:t>ịnh</w:t>
      </w:r>
      <w:r w:rsidRPr="00821BFB">
        <w:rPr>
          <w:spacing w:val="2"/>
          <w:lang w:val="hr-HR"/>
        </w:rPr>
        <w:t>.</w:t>
      </w:r>
    </w:p>
    <w:p w:rsidR="006329FA" w:rsidRPr="00821BFB" w:rsidRDefault="006329FA" w:rsidP="001D1DEC">
      <w:pPr>
        <w:spacing w:before="120"/>
        <w:jc w:val="both"/>
        <w:rPr>
          <w:spacing w:val="2"/>
          <w:lang w:val="hr-HR"/>
        </w:rPr>
      </w:pPr>
      <w:r w:rsidRPr="00821BFB">
        <w:rPr>
          <w:spacing w:val="2"/>
          <w:lang w:val="hr-HR"/>
        </w:rPr>
        <w:tab/>
        <w:t xml:space="preserve">- </w:t>
      </w:r>
      <w:r w:rsidRPr="00821BFB">
        <w:rPr>
          <w:spacing w:val="2"/>
        </w:rPr>
        <w:t>Saukhinhận</w:t>
      </w:r>
      <w:r w:rsidRPr="00821BFB">
        <w:rPr>
          <w:spacing w:val="2"/>
          <w:lang w:val="hr-HR"/>
        </w:rPr>
        <w:t xml:space="preserve"> đư</w:t>
      </w:r>
      <w:r w:rsidRPr="00821BFB">
        <w:rPr>
          <w:spacing w:val="2"/>
        </w:rPr>
        <w:t>ợcth</w:t>
      </w:r>
      <w:r w:rsidRPr="00821BFB">
        <w:rPr>
          <w:spacing w:val="2"/>
          <w:lang w:val="hr-HR"/>
        </w:rPr>
        <w:t>ô</w:t>
      </w:r>
      <w:r w:rsidRPr="00821BFB">
        <w:rPr>
          <w:spacing w:val="2"/>
        </w:rPr>
        <w:t>ngb</w:t>
      </w:r>
      <w:r w:rsidRPr="00821BFB">
        <w:rPr>
          <w:spacing w:val="2"/>
          <w:lang w:val="hr-HR"/>
        </w:rPr>
        <w:t>á</w:t>
      </w:r>
      <w:r w:rsidRPr="00821BFB">
        <w:rPr>
          <w:spacing w:val="2"/>
        </w:rPr>
        <w:t>o</w:t>
      </w:r>
      <w:r w:rsidRPr="00821BFB">
        <w:rPr>
          <w:spacing w:val="2"/>
          <w:lang w:val="hr-HR"/>
        </w:rPr>
        <w:t xml:space="preserve">, </w:t>
      </w:r>
      <w:r w:rsidRPr="00821BFB">
        <w:rPr>
          <w:spacing w:val="2"/>
        </w:rPr>
        <w:t>quyết</w:t>
      </w:r>
      <w:r w:rsidRPr="00821BFB">
        <w:rPr>
          <w:spacing w:val="2"/>
          <w:lang w:val="hr-HR"/>
        </w:rPr>
        <w:t xml:space="preserve"> đ</w:t>
      </w:r>
      <w:r w:rsidRPr="00821BFB">
        <w:rPr>
          <w:spacing w:val="2"/>
        </w:rPr>
        <w:t>ịnhkhenth</w:t>
      </w:r>
      <w:r w:rsidRPr="00821BFB">
        <w:rPr>
          <w:spacing w:val="2"/>
          <w:lang w:val="hr-HR"/>
        </w:rPr>
        <w:t>ư</w:t>
      </w:r>
      <w:r w:rsidRPr="00821BFB">
        <w:rPr>
          <w:spacing w:val="2"/>
        </w:rPr>
        <w:t>ởngcủacấpc</w:t>
      </w:r>
      <w:r w:rsidRPr="00821BFB">
        <w:rPr>
          <w:spacing w:val="2"/>
          <w:lang w:val="hr-HR"/>
        </w:rPr>
        <w:t xml:space="preserve">ó </w:t>
      </w:r>
      <w:r w:rsidRPr="00821BFB">
        <w:rPr>
          <w:spacing w:val="2"/>
        </w:rPr>
        <w:t>thẩmquyềnkhenth</w:t>
      </w:r>
      <w:r w:rsidRPr="00821BFB">
        <w:rPr>
          <w:spacing w:val="2"/>
          <w:lang w:val="hr-HR"/>
        </w:rPr>
        <w:t>ư</w:t>
      </w:r>
      <w:r w:rsidRPr="00821BFB">
        <w:rPr>
          <w:spacing w:val="2"/>
        </w:rPr>
        <w:t>ởng</w:t>
      </w:r>
      <w:r w:rsidRPr="00821BFB">
        <w:rPr>
          <w:spacing w:val="2"/>
          <w:lang w:val="hr-HR"/>
        </w:rPr>
        <w:t xml:space="preserve">, </w:t>
      </w:r>
      <w:r w:rsidRPr="00821BFB">
        <w:rPr>
          <w:spacing w:val="2"/>
        </w:rPr>
        <w:t>trongthờihạn</w:t>
      </w:r>
      <w:r w:rsidRPr="00821BFB">
        <w:rPr>
          <w:spacing w:val="2"/>
          <w:lang w:val="hr-HR"/>
        </w:rPr>
        <w:t xml:space="preserve"> 10 </w:t>
      </w:r>
      <w:r w:rsidRPr="00821BFB">
        <w:rPr>
          <w:spacing w:val="2"/>
        </w:rPr>
        <w:t>ng</w:t>
      </w:r>
      <w:r w:rsidRPr="00821BFB">
        <w:rPr>
          <w:spacing w:val="2"/>
          <w:lang w:val="hr-HR"/>
        </w:rPr>
        <w:t>à</w:t>
      </w:r>
      <w:r w:rsidRPr="00821BFB">
        <w:rPr>
          <w:spacing w:val="2"/>
        </w:rPr>
        <w:t>yl</w:t>
      </w:r>
      <w:r w:rsidRPr="00821BFB">
        <w:rPr>
          <w:spacing w:val="2"/>
          <w:lang w:val="hr-HR"/>
        </w:rPr>
        <w:t>à</w:t>
      </w:r>
      <w:r w:rsidRPr="00821BFB">
        <w:rPr>
          <w:spacing w:val="2"/>
        </w:rPr>
        <w:t>mviệc</w:t>
      </w:r>
      <w:r w:rsidRPr="00821BFB">
        <w:rPr>
          <w:spacing w:val="2"/>
          <w:lang w:val="hr-HR"/>
        </w:rPr>
        <w:t xml:space="preserve">, </w:t>
      </w:r>
      <w:r w:rsidRPr="00821BFB">
        <w:rPr>
          <w:spacing w:val="2"/>
        </w:rPr>
        <w:t>c</w:t>
      </w:r>
      <w:r w:rsidRPr="00821BFB">
        <w:rPr>
          <w:spacing w:val="2"/>
          <w:lang w:val="hr-HR"/>
        </w:rPr>
        <w:t xml:space="preserve">ơ </w:t>
      </w:r>
      <w:r w:rsidRPr="00821BFB">
        <w:rPr>
          <w:spacing w:val="2"/>
        </w:rPr>
        <w:t>quantr</w:t>
      </w:r>
      <w:r w:rsidRPr="00821BFB">
        <w:rPr>
          <w:spacing w:val="2"/>
          <w:lang w:val="hr-HR"/>
        </w:rPr>
        <w:t>ì</w:t>
      </w:r>
      <w:r w:rsidRPr="00821BFB">
        <w:rPr>
          <w:spacing w:val="2"/>
        </w:rPr>
        <w:t>nhkhenth</w:t>
      </w:r>
      <w:r w:rsidRPr="00821BFB">
        <w:rPr>
          <w:spacing w:val="2"/>
          <w:lang w:val="hr-HR"/>
        </w:rPr>
        <w:t>ư</w:t>
      </w:r>
      <w:r w:rsidRPr="00821BFB">
        <w:rPr>
          <w:spacing w:val="2"/>
        </w:rPr>
        <w:t>ởngth</w:t>
      </w:r>
      <w:r w:rsidRPr="00821BFB">
        <w:rPr>
          <w:spacing w:val="2"/>
          <w:lang w:val="hr-HR"/>
        </w:rPr>
        <w:t>ô</w:t>
      </w:r>
      <w:r w:rsidRPr="00821BFB">
        <w:rPr>
          <w:spacing w:val="2"/>
        </w:rPr>
        <w:t>ngb</w:t>
      </w:r>
      <w:r w:rsidRPr="00821BFB">
        <w:rPr>
          <w:spacing w:val="2"/>
          <w:lang w:val="hr-HR"/>
        </w:rPr>
        <w:t>á</w:t>
      </w:r>
      <w:r w:rsidRPr="00821BFB">
        <w:rPr>
          <w:spacing w:val="2"/>
        </w:rPr>
        <w:t>ov</w:t>
      </w:r>
      <w:r w:rsidRPr="00821BFB">
        <w:rPr>
          <w:spacing w:val="2"/>
          <w:lang w:val="hr-HR"/>
        </w:rPr>
        <w:t xml:space="preserve">à </w:t>
      </w:r>
      <w:r w:rsidRPr="00821BFB">
        <w:rPr>
          <w:spacing w:val="2"/>
        </w:rPr>
        <w:t>trảkếtquảkhenth</w:t>
      </w:r>
      <w:r w:rsidRPr="00821BFB">
        <w:rPr>
          <w:spacing w:val="2"/>
          <w:lang w:val="hr-HR"/>
        </w:rPr>
        <w:t>ư</w:t>
      </w:r>
      <w:r w:rsidRPr="00821BFB">
        <w:rPr>
          <w:spacing w:val="2"/>
        </w:rPr>
        <w:t>ởngchoc</w:t>
      </w:r>
      <w:r w:rsidRPr="00821BFB">
        <w:rPr>
          <w:spacing w:val="2"/>
          <w:lang w:val="hr-HR"/>
        </w:rPr>
        <w:t>á</w:t>
      </w:r>
      <w:r w:rsidRPr="00821BFB">
        <w:rPr>
          <w:spacing w:val="2"/>
        </w:rPr>
        <w:t>ctr</w:t>
      </w:r>
      <w:r w:rsidRPr="00821BFB">
        <w:rPr>
          <w:spacing w:val="2"/>
          <w:lang w:val="hr-HR"/>
        </w:rPr>
        <w:t>ư</w:t>
      </w:r>
      <w:r w:rsidRPr="00821BFB">
        <w:rPr>
          <w:spacing w:val="2"/>
        </w:rPr>
        <w:t>ờnghợp</w:t>
      </w:r>
      <w:r w:rsidRPr="00821BFB">
        <w:rPr>
          <w:spacing w:val="2"/>
          <w:lang w:val="hr-HR"/>
        </w:rPr>
        <w:t xml:space="preserve"> đư</w:t>
      </w:r>
      <w:r w:rsidRPr="00821BFB">
        <w:rPr>
          <w:spacing w:val="2"/>
        </w:rPr>
        <w:t>ợckhenth</w:t>
      </w:r>
      <w:r w:rsidRPr="00821BFB">
        <w:rPr>
          <w:spacing w:val="2"/>
          <w:lang w:val="hr-HR"/>
        </w:rPr>
        <w:t>ư</w:t>
      </w:r>
      <w:r w:rsidRPr="00821BFB">
        <w:rPr>
          <w:spacing w:val="2"/>
        </w:rPr>
        <w:t>ởng</w:t>
      </w:r>
      <w:r w:rsidRPr="00821BFB">
        <w:rPr>
          <w:spacing w:val="2"/>
          <w:lang w:val="hr-HR"/>
        </w:rPr>
        <w:t>.</w:t>
      </w:r>
    </w:p>
    <w:p w:rsidR="006329FA" w:rsidRPr="00821BFB" w:rsidRDefault="006329FA" w:rsidP="001D1DEC">
      <w:pPr>
        <w:spacing w:before="120"/>
        <w:jc w:val="both"/>
        <w:rPr>
          <w:b/>
          <w:spacing w:val="2"/>
          <w:lang w:val="hr-HR"/>
        </w:rPr>
      </w:pPr>
      <w:r w:rsidRPr="00821BFB">
        <w:rPr>
          <w:b/>
          <w:spacing w:val="2"/>
          <w:lang w:val="hr-HR"/>
        </w:rPr>
        <w:tab/>
        <w:t>Đ</w:t>
      </w:r>
      <w:r w:rsidRPr="00821BFB">
        <w:rPr>
          <w:b/>
          <w:spacing w:val="2"/>
        </w:rPr>
        <w:t>ốit</w:t>
      </w:r>
      <w:r w:rsidRPr="00821BFB">
        <w:rPr>
          <w:b/>
          <w:spacing w:val="2"/>
          <w:lang w:val="hr-HR"/>
        </w:rPr>
        <w:t>ư</w:t>
      </w:r>
      <w:r w:rsidRPr="00821BFB">
        <w:rPr>
          <w:b/>
          <w:spacing w:val="2"/>
        </w:rPr>
        <w:t>ợngthựchiệnthủtụch</w:t>
      </w:r>
      <w:r w:rsidRPr="00821BFB">
        <w:rPr>
          <w:b/>
          <w:spacing w:val="2"/>
          <w:lang w:val="hr-HR"/>
        </w:rPr>
        <w:t>à</w:t>
      </w:r>
      <w:r w:rsidRPr="00821BFB">
        <w:rPr>
          <w:b/>
          <w:spacing w:val="2"/>
        </w:rPr>
        <w:t>nhch</w:t>
      </w:r>
      <w:r w:rsidRPr="00821BFB">
        <w:rPr>
          <w:b/>
          <w:spacing w:val="2"/>
          <w:lang w:val="hr-HR"/>
        </w:rPr>
        <w:t>í</w:t>
      </w:r>
      <w:r w:rsidRPr="00821BFB">
        <w:rPr>
          <w:b/>
          <w:spacing w:val="2"/>
        </w:rPr>
        <w:t>nh</w:t>
      </w:r>
      <w:r w:rsidRPr="00821BFB">
        <w:rPr>
          <w:b/>
          <w:spacing w:val="2"/>
          <w:lang w:val="hr-HR"/>
        </w:rPr>
        <w:t xml:space="preserve">: </w:t>
      </w:r>
      <w:r w:rsidRPr="00821BFB">
        <w:rPr>
          <w:spacing w:val="2"/>
        </w:rPr>
        <w:t>Tổchức</w:t>
      </w:r>
    </w:p>
    <w:p w:rsidR="006329FA" w:rsidRPr="00821BFB" w:rsidRDefault="006329FA" w:rsidP="001D1DEC">
      <w:pPr>
        <w:spacing w:before="120"/>
        <w:jc w:val="both"/>
        <w:rPr>
          <w:b/>
          <w:spacing w:val="2"/>
          <w:lang w:val="hr-HR"/>
        </w:rPr>
      </w:pPr>
      <w:r w:rsidRPr="00821BFB">
        <w:rPr>
          <w:b/>
          <w:spacing w:val="2"/>
          <w:lang w:val="hr-HR"/>
        </w:rPr>
        <w:tab/>
      </w:r>
      <w:r w:rsidRPr="00821BFB">
        <w:rPr>
          <w:b/>
          <w:spacing w:val="2"/>
        </w:rPr>
        <w:t>C</w:t>
      </w:r>
      <w:r w:rsidRPr="00821BFB">
        <w:rPr>
          <w:b/>
          <w:spacing w:val="2"/>
          <w:lang w:val="hr-HR"/>
        </w:rPr>
        <w:t xml:space="preserve">ơ </w:t>
      </w:r>
      <w:r w:rsidRPr="00821BFB">
        <w:rPr>
          <w:b/>
          <w:spacing w:val="2"/>
        </w:rPr>
        <w:t>quanthựchiệnthủtụch</w:t>
      </w:r>
      <w:r w:rsidRPr="00821BFB">
        <w:rPr>
          <w:b/>
          <w:spacing w:val="2"/>
          <w:lang w:val="hr-HR"/>
        </w:rPr>
        <w:t>à</w:t>
      </w:r>
      <w:r w:rsidRPr="00821BFB">
        <w:rPr>
          <w:b/>
          <w:spacing w:val="2"/>
        </w:rPr>
        <w:t>nhch</w:t>
      </w:r>
      <w:r w:rsidRPr="00821BFB">
        <w:rPr>
          <w:b/>
          <w:spacing w:val="2"/>
          <w:lang w:val="hr-HR"/>
        </w:rPr>
        <w:t>í</w:t>
      </w:r>
      <w:r w:rsidRPr="00821BFB">
        <w:rPr>
          <w:b/>
          <w:spacing w:val="2"/>
        </w:rPr>
        <w:t>nh</w:t>
      </w:r>
      <w:r w:rsidRPr="00821BFB">
        <w:rPr>
          <w:b/>
          <w:spacing w:val="2"/>
          <w:lang w:val="hr-HR"/>
        </w:rPr>
        <w:t xml:space="preserve">: </w:t>
      </w:r>
      <w:r w:rsidRPr="00821BFB">
        <w:rPr>
          <w:spacing w:val="2"/>
        </w:rPr>
        <w:t>BanThi</w:t>
      </w:r>
      <w:r w:rsidRPr="00821BFB">
        <w:rPr>
          <w:spacing w:val="2"/>
          <w:lang w:val="hr-HR"/>
        </w:rPr>
        <w:t xml:space="preserve"> đ</w:t>
      </w:r>
      <w:r w:rsidRPr="00821BFB">
        <w:rPr>
          <w:spacing w:val="2"/>
        </w:rPr>
        <w:t>ua</w:t>
      </w:r>
      <w:r w:rsidRPr="00821BFB">
        <w:rPr>
          <w:spacing w:val="2"/>
          <w:lang w:val="hr-HR"/>
        </w:rPr>
        <w:t xml:space="preserve"> - </w:t>
      </w:r>
      <w:r w:rsidRPr="00821BFB">
        <w:rPr>
          <w:spacing w:val="2"/>
        </w:rPr>
        <w:t>Khenth</w:t>
      </w:r>
      <w:r w:rsidRPr="00821BFB">
        <w:rPr>
          <w:spacing w:val="2"/>
          <w:lang w:val="hr-HR"/>
        </w:rPr>
        <w:t>ư</w:t>
      </w:r>
      <w:r w:rsidRPr="00821BFB">
        <w:rPr>
          <w:spacing w:val="2"/>
        </w:rPr>
        <w:t>ởngtỉnh</w:t>
      </w:r>
      <w:r w:rsidRPr="00821BFB">
        <w:rPr>
          <w:spacing w:val="2"/>
          <w:lang w:val="hr-HR"/>
        </w:rPr>
        <w:t>.</w:t>
      </w:r>
    </w:p>
    <w:p w:rsidR="006329FA" w:rsidRPr="00821BFB" w:rsidRDefault="006329FA" w:rsidP="001D1DEC">
      <w:pPr>
        <w:spacing w:before="120"/>
        <w:jc w:val="both"/>
        <w:rPr>
          <w:b/>
          <w:spacing w:val="2"/>
          <w:lang w:val="hr-HR"/>
        </w:rPr>
      </w:pPr>
      <w:r w:rsidRPr="00821BFB">
        <w:rPr>
          <w:b/>
          <w:spacing w:val="2"/>
          <w:lang w:val="hr-HR"/>
        </w:rPr>
        <w:tab/>
      </w:r>
      <w:r w:rsidRPr="00821BFB">
        <w:rPr>
          <w:b/>
          <w:spacing w:val="2"/>
        </w:rPr>
        <w:t>Kếtquảthựchiệnthủtụch</w:t>
      </w:r>
      <w:r w:rsidRPr="00821BFB">
        <w:rPr>
          <w:b/>
          <w:spacing w:val="2"/>
          <w:lang w:val="hr-HR"/>
        </w:rPr>
        <w:t>à</w:t>
      </w:r>
      <w:r w:rsidRPr="00821BFB">
        <w:rPr>
          <w:b/>
          <w:spacing w:val="2"/>
        </w:rPr>
        <w:t>nhch</w:t>
      </w:r>
      <w:r w:rsidRPr="00821BFB">
        <w:rPr>
          <w:b/>
          <w:spacing w:val="2"/>
          <w:lang w:val="hr-HR"/>
        </w:rPr>
        <w:t>í</w:t>
      </w:r>
      <w:r w:rsidRPr="00821BFB">
        <w:rPr>
          <w:b/>
          <w:spacing w:val="2"/>
        </w:rPr>
        <w:t>nh</w:t>
      </w:r>
      <w:r w:rsidRPr="00821BFB">
        <w:rPr>
          <w:b/>
          <w:spacing w:val="2"/>
          <w:lang w:val="hr-HR"/>
        </w:rPr>
        <w:t xml:space="preserve">: </w:t>
      </w:r>
      <w:r w:rsidRPr="00821BFB">
        <w:rPr>
          <w:spacing w:val="2"/>
        </w:rPr>
        <w:t>Quyết</w:t>
      </w:r>
      <w:r w:rsidRPr="00821BFB">
        <w:rPr>
          <w:spacing w:val="2"/>
          <w:lang w:val="hr-HR"/>
        </w:rPr>
        <w:t xml:space="preserve"> đ</w:t>
      </w:r>
      <w:r w:rsidRPr="00821BFB">
        <w:rPr>
          <w:spacing w:val="2"/>
        </w:rPr>
        <w:t>ịnhcủaUBNDtỉnh</w:t>
      </w:r>
      <w:r w:rsidRPr="00821BFB">
        <w:rPr>
          <w:spacing w:val="2"/>
          <w:lang w:val="hr-HR"/>
        </w:rPr>
        <w:t>.</w:t>
      </w:r>
    </w:p>
    <w:p w:rsidR="006329FA" w:rsidRPr="00821BFB" w:rsidRDefault="006329FA" w:rsidP="001D1DEC">
      <w:pPr>
        <w:spacing w:before="120"/>
        <w:jc w:val="both"/>
        <w:rPr>
          <w:b/>
          <w:spacing w:val="2"/>
          <w:lang w:val="hr-HR"/>
        </w:rPr>
      </w:pPr>
      <w:r w:rsidRPr="00821BFB">
        <w:rPr>
          <w:b/>
          <w:spacing w:val="2"/>
          <w:lang w:val="hr-HR"/>
        </w:rPr>
        <w:tab/>
      </w:r>
      <w:r w:rsidRPr="00821BFB">
        <w:rPr>
          <w:b/>
          <w:spacing w:val="2"/>
        </w:rPr>
        <w:t>Lệph</w:t>
      </w:r>
      <w:r w:rsidRPr="00821BFB">
        <w:rPr>
          <w:b/>
          <w:spacing w:val="2"/>
          <w:lang w:val="hr-HR"/>
        </w:rPr>
        <w:t xml:space="preserve">í: </w:t>
      </w:r>
      <w:r w:rsidRPr="00821BFB">
        <w:rPr>
          <w:spacing w:val="2"/>
        </w:rPr>
        <w:t>Kh</w:t>
      </w:r>
      <w:r w:rsidRPr="00821BFB">
        <w:rPr>
          <w:spacing w:val="2"/>
          <w:lang w:val="hr-HR"/>
        </w:rPr>
        <w:t>ô</w:t>
      </w:r>
      <w:r w:rsidRPr="00821BFB">
        <w:rPr>
          <w:spacing w:val="2"/>
        </w:rPr>
        <w:t>ngc</w:t>
      </w:r>
      <w:r w:rsidRPr="00821BFB">
        <w:rPr>
          <w:spacing w:val="2"/>
          <w:lang w:val="hr-HR"/>
        </w:rPr>
        <w:t>ó.</w:t>
      </w:r>
    </w:p>
    <w:p w:rsidR="006329FA" w:rsidRPr="00821BFB" w:rsidRDefault="006329FA" w:rsidP="001D1DEC">
      <w:pPr>
        <w:spacing w:before="120"/>
        <w:jc w:val="both"/>
        <w:rPr>
          <w:b/>
          <w:spacing w:val="2"/>
          <w:lang w:val="hr-HR"/>
        </w:rPr>
      </w:pPr>
      <w:r w:rsidRPr="00821BFB">
        <w:rPr>
          <w:b/>
          <w:spacing w:val="2"/>
          <w:lang w:val="hr-HR"/>
        </w:rPr>
        <w:tab/>
      </w:r>
      <w:r w:rsidRPr="00821BFB">
        <w:rPr>
          <w:b/>
          <w:spacing w:val="2"/>
        </w:rPr>
        <w:t>T</w:t>
      </w:r>
      <w:r w:rsidRPr="00821BFB">
        <w:rPr>
          <w:b/>
          <w:spacing w:val="2"/>
          <w:lang w:val="hr-HR"/>
        </w:rPr>
        <w:t>ê</w:t>
      </w:r>
      <w:r w:rsidRPr="00821BFB">
        <w:rPr>
          <w:b/>
          <w:spacing w:val="2"/>
        </w:rPr>
        <w:t>nmẫu</w:t>
      </w:r>
      <w:r w:rsidRPr="00821BFB">
        <w:rPr>
          <w:b/>
          <w:spacing w:val="2"/>
          <w:lang w:val="hr-HR"/>
        </w:rPr>
        <w:t xml:space="preserve"> đơ</w:t>
      </w:r>
      <w:r w:rsidRPr="00821BFB">
        <w:rPr>
          <w:b/>
          <w:spacing w:val="2"/>
        </w:rPr>
        <w:t>n</w:t>
      </w:r>
      <w:r w:rsidRPr="00821BFB">
        <w:rPr>
          <w:b/>
          <w:spacing w:val="2"/>
          <w:lang w:val="hr-HR"/>
        </w:rPr>
        <w:t xml:space="preserve">, </w:t>
      </w:r>
      <w:r w:rsidRPr="00821BFB">
        <w:rPr>
          <w:b/>
          <w:spacing w:val="2"/>
        </w:rPr>
        <w:t>mẫutờkhai</w:t>
      </w:r>
    </w:p>
    <w:p w:rsidR="006329FA" w:rsidRPr="00821BFB" w:rsidRDefault="006329FA" w:rsidP="001D1DEC">
      <w:pPr>
        <w:spacing w:before="120"/>
        <w:jc w:val="both"/>
        <w:rPr>
          <w:lang w:val="hr-HR"/>
        </w:rPr>
      </w:pPr>
      <w:r w:rsidRPr="00821BFB">
        <w:rPr>
          <w:spacing w:val="2"/>
          <w:lang w:val="hr-HR"/>
        </w:rPr>
        <w:tab/>
      </w:r>
      <w:r w:rsidRPr="00821BFB">
        <w:t>Theomẫuke</w:t>
      </w:r>
      <w:r w:rsidRPr="00821BFB">
        <w:rPr>
          <w:lang w:val="hr-HR"/>
        </w:rPr>
        <w:t>̀</w:t>
      </w:r>
      <w:r w:rsidRPr="00821BFB">
        <w:t>mtheoNghi</w:t>
      </w:r>
      <w:r w:rsidRPr="00821BFB">
        <w:rPr>
          <w:lang w:val="hr-HR"/>
        </w:rPr>
        <w:t xml:space="preserve"> ̣đ</w:t>
      </w:r>
      <w:r w:rsidRPr="00821BFB">
        <w:t>ịnhsố</w:t>
      </w:r>
      <w:r w:rsidRPr="00821BFB">
        <w:rPr>
          <w:lang w:val="hr-HR"/>
        </w:rPr>
        <w:t xml:space="preserve"> 91/2017/</w:t>
      </w:r>
      <w:r w:rsidRPr="00821BFB">
        <w:t>N</w:t>
      </w:r>
      <w:r w:rsidRPr="00821BFB">
        <w:rPr>
          <w:lang w:val="hr-HR"/>
        </w:rPr>
        <w:t>Đ-</w:t>
      </w:r>
      <w:r w:rsidRPr="00821BFB">
        <w:t>CPcủaCh</w:t>
      </w:r>
      <w:r w:rsidRPr="00821BFB">
        <w:rPr>
          <w:lang w:val="hr-HR"/>
        </w:rPr>
        <w:t>í</w:t>
      </w:r>
      <w:r w:rsidRPr="00821BFB">
        <w:t>nhphủ</w:t>
      </w:r>
      <w:r w:rsidRPr="00821BFB">
        <w:rPr>
          <w:lang w:val="hr-HR"/>
        </w:rPr>
        <w:t xml:space="preserve"> (</w:t>
      </w:r>
      <w:r w:rsidRPr="00821BFB">
        <w:t>mẫusố</w:t>
      </w:r>
      <w:r w:rsidRPr="00821BFB">
        <w:rPr>
          <w:lang w:val="hr-HR"/>
        </w:rPr>
        <w:t xml:space="preserve"> 01).</w:t>
      </w:r>
    </w:p>
    <w:p w:rsidR="006329FA" w:rsidRPr="00821BFB" w:rsidRDefault="0088003F" w:rsidP="001D1DEC">
      <w:pPr>
        <w:spacing w:before="120"/>
        <w:jc w:val="both"/>
        <w:rPr>
          <w:b/>
          <w:spacing w:val="2"/>
          <w:lang w:val="hr-HR"/>
        </w:rPr>
      </w:pPr>
      <w:r w:rsidRPr="00821BFB">
        <w:rPr>
          <w:b/>
          <w:spacing w:val="2"/>
          <w:lang w:val="hr-HR"/>
        </w:rPr>
        <w:tab/>
      </w:r>
      <w:r w:rsidR="006329FA" w:rsidRPr="00821BFB">
        <w:rPr>
          <w:b/>
          <w:spacing w:val="2"/>
        </w:rPr>
        <w:t>Y</w:t>
      </w:r>
      <w:r w:rsidR="006329FA" w:rsidRPr="00821BFB">
        <w:rPr>
          <w:b/>
          <w:spacing w:val="2"/>
          <w:lang w:val="hr-HR"/>
        </w:rPr>
        <w:t>ê</w:t>
      </w:r>
      <w:r w:rsidR="006329FA" w:rsidRPr="00821BFB">
        <w:rPr>
          <w:b/>
          <w:spacing w:val="2"/>
        </w:rPr>
        <w:t>ucầu</w:t>
      </w:r>
      <w:r w:rsidR="006329FA" w:rsidRPr="00821BFB">
        <w:rPr>
          <w:b/>
          <w:spacing w:val="2"/>
          <w:lang w:val="hr-HR"/>
        </w:rPr>
        <w:t>, đ</w:t>
      </w:r>
      <w:r w:rsidR="006329FA" w:rsidRPr="00821BFB">
        <w:rPr>
          <w:b/>
          <w:spacing w:val="2"/>
        </w:rPr>
        <w:t>iềukiệnthựchiệnthủtụch</w:t>
      </w:r>
      <w:r w:rsidR="006329FA" w:rsidRPr="00821BFB">
        <w:rPr>
          <w:b/>
          <w:spacing w:val="2"/>
          <w:lang w:val="hr-HR"/>
        </w:rPr>
        <w:t>à</w:t>
      </w:r>
      <w:r w:rsidR="006329FA" w:rsidRPr="00821BFB">
        <w:rPr>
          <w:b/>
          <w:spacing w:val="2"/>
        </w:rPr>
        <w:t>nhch</w:t>
      </w:r>
      <w:r w:rsidR="006329FA" w:rsidRPr="00821BFB">
        <w:rPr>
          <w:b/>
          <w:spacing w:val="2"/>
          <w:lang w:val="hr-HR"/>
        </w:rPr>
        <w:t>í</w:t>
      </w:r>
      <w:r w:rsidR="006329FA" w:rsidRPr="00821BFB">
        <w:rPr>
          <w:b/>
          <w:spacing w:val="2"/>
        </w:rPr>
        <w:t>nh</w:t>
      </w:r>
    </w:p>
    <w:p w:rsidR="006329FA" w:rsidRPr="00821BFB" w:rsidRDefault="006329FA" w:rsidP="001D1DEC">
      <w:pPr>
        <w:spacing w:before="120"/>
        <w:jc w:val="both"/>
        <w:rPr>
          <w:spacing w:val="2"/>
          <w:lang w:val="hr-HR"/>
        </w:rPr>
      </w:pPr>
      <w:r w:rsidRPr="00821BFB">
        <w:rPr>
          <w:spacing w:val="2"/>
          <w:lang w:val="hr-HR"/>
        </w:rPr>
        <w:tab/>
      </w:r>
      <w:r w:rsidRPr="00821BFB">
        <w:rPr>
          <w:spacing w:val="2"/>
        </w:rPr>
        <w:t>Chủthểl</w:t>
      </w:r>
      <w:r w:rsidRPr="00821BFB">
        <w:rPr>
          <w:spacing w:val="2"/>
          <w:lang w:val="hr-HR"/>
        </w:rPr>
        <w:t xml:space="preserve">à </w:t>
      </w:r>
      <w:r w:rsidRPr="00821BFB">
        <w:rPr>
          <w:spacing w:val="2"/>
        </w:rPr>
        <w:t>tậpthểc</w:t>
      </w:r>
      <w:r w:rsidRPr="00821BFB">
        <w:rPr>
          <w:spacing w:val="2"/>
          <w:lang w:val="hr-HR"/>
        </w:rPr>
        <w:t xml:space="preserve">ó </w:t>
      </w:r>
      <w:r w:rsidRPr="00821BFB">
        <w:rPr>
          <w:spacing w:val="2"/>
        </w:rPr>
        <w:t>th</w:t>
      </w:r>
      <w:r w:rsidRPr="00821BFB">
        <w:rPr>
          <w:spacing w:val="2"/>
          <w:lang w:val="hr-HR"/>
        </w:rPr>
        <w:t>à</w:t>
      </w:r>
      <w:r w:rsidRPr="00821BFB">
        <w:rPr>
          <w:spacing w:val="2"/>
        </w:rPr>
        <w:t>nht</w:t>
      </w:r>
      <w:r w:rsidRPr="00821BFB">
        <w:rPr>
          <w:spacing w:val="2"/>
          <w:lang w:val="hr-HR"/>
        </w:rPr>
        <w:t>í</w:t>
      </w:r>
      <w:r w:rsidRPr="00821BFB">
        <w:rPr>
          <w:spacing w:val="2"/>
        </w:rPr>
        <w:t>ch</w:t>
      </w:r>
      <w:r w:rsidRPr="00821BFB">
        <w:rPr>
          <w:spacing w:val="2"/>
          <w:lang w:val="hr-HR"/>
        </w:rPr>
        <w:t xml:space="preserve"> đư</w:t>
      </w:r>
      <w:r w:rsidRPr="00821BFB">
        <w:rPr>
          <w:spacing w:val="2"/>
        </w:rPr>
        <w:t>ợc</w:t>
      </w:r>
      <w:r w:rsidRPr="00821BFB">
        <w:rPr>
          <w:spacing w:val="2"/>
          <w:lang w:val="hr-HR"/>
        </w:rPr>
        <w:t xml:space="preserve"> đ</w:t>
      </w:r>
      <w:r w:rsidRPr="00821BFB">
        <w:rPr>
          <w:spacing w:val="2"/>
        </w:rPr>
        <w:t>ềnghịkhenth</w:t>
      </w:r>
      <w:r w:rsidRPr="00821BFB">
        <w:rPr>
          <w:spacing w:val="2"/>
          <w:lang w:val="hr-HR"/>
        </w:rPr>
        <w:t>ư</w:t>
      </w:r>
      <w:r w:rsidRPr="00821BFB">
        <w:rPr>
          <w:spacing w:val="2"/>
        </w:rPr>
        <w:t>ởng</w:t>
      </w:r>
      <w:r w:rsidRPr="00821BFB">
        <w:rPr>
          <w:spacing w:val="2"/>
          <w:lang w:val="hr-HR"/>
        </w:rPr>
        <w:t>.</w:t>
      </w:r>
    </w:p>
    <w:p w:rsidR="006329FA" w:rsidRPr="00821BFB" w:rsidRDefault="006329FA" w:rsidP="001D1DEC">
      <w:pPr>
        <w:spacing w:before="120"/>
        <w:jc w:val="both"/>
        <w:rPr>
          <w:b/>
          <w:spacing w:val="2"/>
          <w:lang w:val="hr-HR"/>
        </w:rPr>
      </w:pPr>
      <w:r w:rsidRPr="00821BFB">
        <w:rPr>
          <w:b/>
          <w:spacing w:val="2"/>
          <w:lang w:val="hr-HR"/>
        </w:rPr>
        <w:tab/>
      </w:r>
      <w:r w:rsidRPr="00821BFB">
        <w:rPr>
          <w:b/>
          <w:spacing w:val="2"/>
        </w:rPr>
        <w:t>C</w:t>
      </w:r>
      <w:r w:rsidRPr="00821BFB">
        <w:rPr>
          <w:b/>
          <w:spacing w:val="2"/>
          <w:lang w:val="hr-HR"/>
        </w:rPr>
        <w:t>ă</w:t>
      </w:r>
      <w:r w:rsidRPr="00821BFB">
        <w:rPr>
          <w:b/>
          <w:spacing w:val="2"/>
        </w:rPr>
        <w:t>ncứph</w:t>
      </w:r>
      <w:r w:rsidRPr="00821BFB">
        <w:rPr>
          <w:b/>
          <w:spacing w:val="2"/>
          <w:lang w:val="hr-HR"/>
        </w:rPr>
        <w:t>á</w:t>
      </w:r>
      <w:r w:rsidRPr="00821BFB">
        <w:rPr>
          <w:b/>
          <w:spacing w:val="2"/>
        </w:rPr>
        <w:t>pl</w:t>
      </w:r>
      <w:r w:rsidRPr="00821BFB">
        <w:rPr>
          <w:b/>
          <w:spacing w:val="2"/>
          <w:lang w:val="hr-HR"/>
        </w:rPr>
        <w:t xml:space="preserve">ý </w:t>
      </w:r>
      <w:r w:rsidRPr="00821BFB">
        <w:rPr>
          <w:b/>
          <w:spacing w:val="2"/>
        </w:rPr>
        <w:t>củathủtụch</w:t>
      </w:r>
      <w:r w:rsidRPr="00821BFB">
        <w:rPr>
          <w:b/>
          <w:spacing w:val="2"/>
          <w:lang w:val="hr-HR"/>
        </w:rPr>
        <w:t>à</w:t>
      </w:r>
      <w:r w:rsidRPr="00821BFB">
        <w:rPr>
          <w:b/>
          <w:spacing w:val="2"/>
        </w:rPr>
        <w:t>nhch</w:t>
      </w:r>
      <w:r w:rsidRPr="00821BFB">
        <w:rPr>
          <w:b/>
          <w:spacing w:val="2"/>
          <w:lang w:val="hr-HR"/>
        </w:rPr>
        <w:t>í</w:t>
      </w:r>
      <w:r w:rsidRPr="00821BFB">
        <w:rPr>
          <w:b/>
          <w:spacing w:val="2"/>
        </w:rPr>
        <w:t>nh</w:t>
      </w:r>
    </w:p>
    <w:p w:rsidR="006329FA" w:rsidRPr="00821BFB" w:rsidRDefault="006329FA" w:rsidP="001D1DEC">
      <w:pPr>
        <w:pStyle w:val="Bodytext212"/>
        <w:shd w:val="clear" w:color="auto" w:fill="auto"/>
        <w:spacing w:before="120" w:line="240" w:lineRule="auto"/>
        <w:ind w:left="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Luậtthi</w:t>
      </w:r>
      <w:r w:rsidRPr="00821BFB">
        <w:rPr>
          <w:rStyle w:val="Bodytext2"/>
          <w:b w:val="0"/>
          <w:spacing w:val="2"/>
          <w:sz w:val="28"/>
          <w:szCs w:val="28"/>
          <w:lang w:val="hr-HR"/>
        </w:rPr>
        <w:t xml:space="preserve"> đ</w:t>
      </w:r>
      <w:r w:rsidRPr="00821BFB">
        <w:rPr>
          <w:rStyle w:val="Bodytext2"/>
          <w:b w:val="0"/>
          <w:spacing w:val="2"/>
          <w:sz w:val="28"/>
          <w:szCs w:val="28"/>
        </w:rPr>
        <w:t>ua</w:t>
      </w:r>
      <w:r w:rsidRPr="00821BFB">
        <w:rPr>
          <w:rStyle w:val="Bodytext2"/>
          <w:b w:val="0"/>
          <w:spacing w:val="2"/>
          <w:sz w:val="28"/>
          <w:szCs w:val="28"/>
          <w:lang w:val="hr-HR"/>
        </w:rPr>
        <w:t xml:space="preserve">, </w:t>
      </w:r>
      <w:r w:rsidRPr="00821BFB">
        <w:rPr>
          <w:rStyle w:val="Bodytext2"/>
          <w:b w:val="0"/>
          <w:spacing w:val="2"/>
          <w:sz w:val="28"/>
          <w:szCs w:val="28"/>
        </w:rPr>
        <w:t>khenth</w:t>
      </w:r>
      <w:r w:rsidRPr="00821BFB">
        <w:rPr>
          <w:rStyle w:val="Bodytext2"/>
          <w:b w:val="0"/>
          <w:spacing w:val="2"/>
          <w:sz w:val="28"/>
          <w:szCs w:val="28"/>
          <w:lang w:val="hr-HR"/>
        </w:rPr>
        <w:t>ư</w:t>
      </w:r>
      <w:r w:rsidRPr="00821BFB">
        <w:rPr>
          <w:rStyle w:val="Bodytext2"/>
          <w:b w:val="0"/>
          <w:spacing w:val="2"/>
          <w:sz w:val="28"/>
          <w:szCs w:val="28"/>
        </w:rPr>
        <w:t>ởngng</w:t>
      </w:r>
      <w:r w:rsidRPr="00821BFB">
        <w:rPr>
          <w:rStyle w:val="Bodytext2"/>
          <w:b w:val="0"/>
          <w:spacing w:val="2"/>
          <w:sz w:val="28"/>
          <w:szCs w:val="28"/>
          <w:lang w:val="hr-HR"/>
        </w:rPr>
        <w:t>à</w:t>
      </w:r>
      <w:r w:rsidRPr="00821BFB">
        <w:rPr>
          <w:rStyle w:val="Bodytext2"/>
          <w:b w:val="0"/>
          <w:spacing w:val="2"/>
          <w:sz w:val="28"/>
          <w:szCs w:val="28"/>
        </w:rPr>
        <w:t>y</w:t>
      </w:r>
      <w:r w:rsidRPr="00821BFB">
        <w:rPr>
          <w:rStyle w:val="Bodytext2"/>
          <w:b w:val="0"/>
          <w:spacing w:val="2"/>
          <w:sz w:val="28"/>
          <w:szCs w:val="28"/>
          <w:lang w:val="hr-HR"/>
        </w:rPr>
        <w:t xml:space="preserve"> 26 </w:t>
      </w:r>
      <w:r w:rsidRPr="00821BFB">
        <w:rPr>
          <w:rStyle w:val="Bodytext2"/>
          <w:b w:val="0"/>
          <w:spacing w:val="2"/>
          <w:sz w:val="28"/>
          <w:szCs w:val="28"/>
        </w:rPr>
        <w:t>th</w:t>
      </w:r>
      <w:r w:rsidRPr="00821BFB">
        <w:rPr>
          <w:rStyle w:val="Bodytext2"/>
          <w:b w:val="0"/>
          <w:spacing w:val="2"/>
          <w:sz w:val="28"/>
          <w:szCs w:val="28"/>
          <w:lang w:val="hr-HR"/>
        </w:rPr>
        <w:t>á</w:t>
      </w:r>
      <w:r w:rsidRPr="00821BFB">
        <w:rPr>
          <w:rStyle w:val="Bodytext2"/>
          <w:b w:val="0"/>
          <w:spacing w:val="2"/>
          <w:sz w:val="28"/>
          <w:szCs w:val="28"/>
        </w:rPr>
        <w:t>ng</w:t>
      </w:r>
      <w:r w:rsidRPr="00821BFB">
        <w:rPr>
          <w:rStyle w:val="Bodytext2"/>
          <w:b w:val="0"/>
          <w:spacing w:val="2"/>
          <w:sz w:val="28"/>
          <w:szCs w:val="28"/>
          <w:lang w:val="hr-HR"/>
        </w:rPr>
        <w:t xml:space="preserve"> 11 </w:t>
      </w:r>
      <w:r w:rsidRPr="00821BFB">
        <w:rPr>
          <w:rStyle w:val="Bodytext2"/>
          <w:b w:val="0"/>
          <w:spacing w:val="2"/>
          <w:sz w:val="28"/>
          <w:szCs w:val="28"/>
        </w:rPr>
        <w:t>n</w:t>
      </w:r>
      <w:r w:rsidRPr="00821BFB">
        <w:rPr>
          <w:rStyle w:val="Bodytext2"/>
          <w:b w:val="0"/>
          <w:spacing w:val="2"/>
          <w:sz w:val="28"/>
          <w:szCs w:val="28"/>
          <w:lang w:val="hr-HR"/>
        </w:rPr>
        <w:t>ă</w:t>
      </w:r>
      <w:r w:rsidRPr="00821BFB">
        <w:rPr>
          <w:rStyle w:val="Bodytext2"/>
          <w:b w:val="0"/>
          <w:spacing w:val="2"/>
          <w:sz w:val="28"/>
          <w:szCs w:val="28"/>
        </w:rPr>
        <w:t>m</w:t>
      </w:r>
      <w:r w:rsidRPr="00821BFB">
        <w:rPr>
          <w:rStyle w:val="Bodytext2"/>
          <w:b w:val="0"/>
          <w:spacing w:val="2"/>
          <w:sz w:val="28"/>
          <w:szCs w:val="28"/>
          <w:lang w:val="hr-HR"/>
        </w:rPr>
        <w:t xml:space="preserve"> 2003;</w:t>
      </w:r>
    </w:p>
    <w:p w:rsidR="006329FA" w:rsidRPr="00821BFB" w:rsidRDefault="006329FA" w:rsidP="001D1DEC">
      <w:pPr>
        <w:pStyle w:val="Bodytext212"/>
        <w:shd w:val="clear" w:color="auto" w:fill="auto"/>
        <w:spacing w:before="120" w:line="240" w:lineRule="auto"/>
        <w:ind w:firstLine="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Luậtsửa</w:t>
      </w:r>
      <w:r w:rsidRPr="00821BFB">
        <w:rPr>
          <w:rStyle w:val="Bodytext2"/>
          <w:b w:val="0"/>
          <w:spacing w:val="2"/>
          <w:sz w:val="28"/>
          <w:szCs w:val="28"/>
          <w:lang w:val="hr-HR"/>
        </w:rPr>
        <w:t xml:space="preserve"> đ</w:t>
      </w:r>
      <w:r w:rsidRPr="00821BFB">
        <w:rPr>
          <w:rStyle w:val="Bodytext2"/>
          <w:b w:val="0"/>
          <w:spacing w:val="2"/>
          <w:sz w:val="28"/>
          <w:szCs w:val="28"/>
        </w:rPr>
        <w:t>ổi</w:t>
      </w:r>
      <w:r w:rsidRPr="00821BFB">
        <w:rPr>
          <w:rStyle w:val="Bodytext2"/>
          <w:b w:val="0"/>
          <w:spacing w:val="2"/>
          <w:sz w:val="28"/>
          <w:szCs w:val="28"/>
          <w:lang w:val="hr-HR"/>
        </w:rPr>
        <w:t xml:space="preserve">, </w:t>
      </w:r>
      <w:r w:rsidRPr="00821BFB">
        <w:rPr>
          <w:rStyle w:val="Bodytext2"/>
          <w:b w:val="0"/>
          <w:spacing w:val="2"/>
          <w:sz w:val="28"/>
          <w:szCs w:val="28"/>
        </w:rPr>
        <w:t>bổsungmộtsố</w:t>
      </w:r>
      <w:r w:rsidRPr="00821BFB">
        <w:rPr>
          <w:rStyle w:val="Bodytext2"/>
          <w:b w:val="0"/>
          <w:spacing w:val="2"/>
          <w:sz w:val="28"/>
          <w:szCs w:val="28"/>
          <w:lang w:val="hr-HR"/>
        </w:rPr>
        <w:t xml:space="preserve"> đ</w:t>
      </w:r>
      <w:r w:rsidRPr="00821BFB">
        <w:rPr>
          <w:rStyle w:val="Bodytext2"/>
          <w:b w:val="0"/>
          <w:spacing w:val="2"/>
          <w:sz w:val="28"/>
          <w:szCs w:val="28"/>
        </w:rPr>
        <w:t>iềucủaLuậtthi</w:t>
      </w:r>
      <w:r w:rsidRPr="00821BFB">
        <w:rPr>
          <w:rStyle w:val="Bodytext2"/>
          <w:b w:val="0"/>
          <w:spacing w:val="2"/>
          <w:sz w:val="28"/>
          <w:szCs w:val="28"/>
          <w:lang w:val="hr-HR"/>
        </w:rPr>
        <w:t xml:space="preserve"> đ</w:t>
      </w:r>
      <w:r w:rsidRPr="00821BFB">
        <w:rPr>
          <w:rStyle w:val="Bodytext2"/>
          <w:b w:val="0"/>
          <w:spacing w:val="2"/>
          <w:sz w:val="28"/>
          <w:szCs w:val="28"/>
        </w:rPr>
        <w:t>ua</w:t>
      </w:r>
      <w:r w:rsidRPr="00821BFB">
        <w:rPr>
          <w:rStyle w:val="Bodytext2"/>
          <w:b w:val="0"/>
          <w:spacing w:val="2"/>
          <w:sz w:val="28"/>
          <w:szCs w:val="28"/>
          <w:lang w:val="hr-HR"/>
        </w:rPr>
        <w:t xml:space="preserve">, </w:t>
      </w:r>
      <w:r w:rsidRPr="00821BFB">
        <w:rPr>
          <w:rStyle w:val="Bodytext2"/>
          <w:b w:val="0"/>
          <w:spacing w:val="2"/>
          <w:sz w:val="28"/>
          <w:szCs w:val="28"/>
        </w:rPr>
        <w:t>khenth</w:t>
      </w:r>
      <w:r w:rsidRPr="00821BFB">
        <w:rPr>
          <w:rStyle w:val="Bodytext2"/>
          <w:b w:val="0"/>
          <w:spacing w:val="2"/>
          <w:sz w:val="28"/>
          <w:szCs w:val="28"/>
          <w:lang w:val="hr-HR"/>
        </w:rPr>
        <w:t>ư</w:t>
      </w:r>
      <w:r w:rsidRPr="00821BFB">
        <w:rPr>
          <w:rStyle w:val="Bodytext2"/>
          <w:b w:val="0"/>
          <w:spacing w:val="2"/>
          <w:sz w:val="28"/>
          <w:szCs w:val="28"/>
        </w:rPr>
        <w:t>ởngng</w:t>
      </w:r>
      <w:r w:rsidRPr="00821BFB">
        <w:rPr>
          <w:rStyle w:val="Bodytext2"/>
          <w:b w:val="0"/>
          <w:spacing w:val="2"/>
          <w:sz w:val="28"/>
          <w:szCs w:val="28"/>
          <w:lang w:val="hr-HR"/>
        </w:rPr>
        <w:t>à</w:t>
      </w:r>
      <w:r w:rsidRPr="00821BFB">
        <w:rPr>
          <w:rStyle w:val="Bodytext2"/>
          <w:b w:val="0"/>
          <w:spacing w:val="2"/>
          <w:sz w:val="28"/>
          <w:szCs w:val="28"/>
        </w:rPr>
        <w:t>y</w:t>
      </w:r>
      <w:r w:rsidRPr="00821BFB">
        <w:rPr>
          <w:rStyle w:val="Bodytext2"/>
          <w:b w:val="0"/>
          <w:spacing w:val="2"/>
          <w:sz w:val="28"/>
          <w:szCs w:val="28"/>
          <w:lang w:val="hr-HR"/>
        </w:rPr>
        <w:t xml:space="preserve"> 14 </w:t>
      </w:r>
      <w:r w:rsidRPr="00821BFB">
        <w:rPr>
          <w:rStyle w:val="Bodytext2"/>
          <w:b w:val="0"/>
          <w:spacing w:val="2"/>
          <w:sz w:val="28"/>
          <w:szCs w:val="28"/>
        </w:rPr>
        <w:t>th</w:t>
      </w:r>
      <w:r w:rsidRPr="00821BFB">
        <w:rPr>
          <w:rStyle w:val="Bodytext2"/>
          <w:b w:val="0"/>
          <w:spacing w:val="2"/>
          <w:sz w:val="28"/>
          <w:szCs w:val="28"/>
          <w:lang w:val="hr-HR"/>
        </w:rPr>
        <w:t>á</w:t>
      </w:r>
      <w:r w:rsidRPr="00821BFB">
        <w:rPr>
          <w:rStyle w:val="Bodytext2"/>
          <w:b w:val="0"/>
          <w:spacing w:val="2"/>
          <w:sz w:val="28"/>
          <w:szCs w:val="28"/>
        </w:rPr>
        <w:t>ng</w:t>
      </w:r>
      <w:r w:rsidRPr="00821BFB">
        <w:rPr>
          <w:rStyle w:val="Bodytext2"/>
          <w:b w:val="0"/>
          <w:spacing w:val="2"/>
          <w:sz w:val="28"/>
          <w:szCs w:val="28"/>
          <w:lang w:val="hr-HR"/>
        </w:rPr>
        <w:t xml:space="preserve"> 6 </w:t>
      </w:r>
      <w:r w:rsidRPr="00821BFB">
        <w:rPr>
          <w:rStyle w:val="Bodytext2"/>
          <w:b w:val="0"/>
          <w:spacing w:val="2"/>
          <w:sz w:val="28"/>
          <w:szCs w:val="28"/>
        </w:rPr>
        <w:t>n</w:t>
      </w:r>
      <w:r w:rsidRPr="00821BFB">
        <w:rPr>
          <w:rStyle w:val="Bodytext2"/>
          <w:b w:val="0"/>
          <w:spacing w:val="2"/>
          <w:sz w:val="28"/>
          <w:szCs w:val="28"/>
          <w:lang w:val="hr-HR"/>
        </w:rPr>
        <w:t>ă</w:t>
      </w:r>
      <w:r w:rsidRPr="00821BFB">
        <w:rPr>
          <w:rStyle w:val="Bodytext2"/>
          <w:b w:val="0"/>
          <w:spacing w:val="2"/>
          <w:sz w:val="28"/>
          <w:szCs w:val="28"/>
        </w:rPr>
        <w:t>m</w:t>
      </w:r>
      <w:r w:rsidRPr="00821BFB">
        <w:rPr>
          <w:rStyle w:val="Bodytext2"/>
          <w:b w:val="0"/>
          <w:spacing w:val="2"/>
          <w:sz w:val="28"/>
          <w:szCs w:val="28"/>
          <w:lang w:val="hr-HR"/>
        </w:rPr>
        <w:t xml:space="preserve"> 2005;</w:t>
      </w:r>
    </w:p>
    <w:p w:rsidR="006329FA" w:rsidRPr="00821BFB" w:rsidRDefault="006329FA" w:rsidP="001D1DEC">
      <w:pPr>
        <w:pStyle w:val="Bodytext212"/>
        <w:shd w:val="clear" w:color="auto" w:fill="auto"/>
        <w:spacing w:before="120" w:line="240" w:lineRule="auto"/>
        <w:ind w:firstLine="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Luậtsửa</w:t>
      </w:r>
      <w:r w:rsidRPr="00821BFB">
        <w:rPr>
          <w:rStyle w:val="Bodytext2"/>
          <w:b w:val="0"/>
          <w:spacing w:val="2"/>
          <w:sz w:val="28"/>
          <w:szCs w:val="28"/>
          <w:lang w:val="hr-HR"/>
        </w:rPr>
        <w:t xml:space="preserve"> đ</w:t>
      </w:r>
      <w:r w:rsidRPr="00821BFB">
        <w:rPr>
          <w:rStyle w:val="Bodytext2"/>
          <w:b w:val="0"/>
          <w:spacing w:val="2"/>
          <w:sz w:val="28"/>
          <w:szCs w:val="28"/>
        </w:rPr>
        <w:t>ổi</w:t>
      </w:r>
      <w:r w:rsidRPr="00821BFB">
        <w:rPr>
          <w:rStyle w:val="Bodytext2"/>
          <w:b w:val="0"/>
          <w:spacing w:val="2"/>
          <w:sz w:val="28"/>
          <w:szCs w:val="28"/>
          <w:lang w:val="hr-HR"/>
        </w:rPr>
        <w:t xml:space="preserve">, </w:t>
      </w:r>
      <w:r w:rsidRPr="00821BFB">
        <w:rPr>
          <w:rStyle w:val="Bodytext2"/>
          <w:b w:val="0"/>
          <w:spacing w:val="2"/>
          <w:sz w:val="28"/>
          <w:szCs w:val="28"/>
        </w:rPr>
        <w:t>bổsungmộtsố</w:t>
      </w:r>
      <w:r w:rsidRPr="00821BFB">
        <w:rPr>
          <w:rStyle w:val="Bodytext2"/>
          <w:b w:val="0"/>
          <w:spacing w:val="2"/>
          <w:sz w:val="28"/>
          <w:szCs w:val="28"/>
          <w:lang w:val="hr-HR"/>
        </w:rPr>
        <w:t xml:space="preserve"> đ</w:t>
      </w:r>
      <w:r w:rsidRPr="00821BFB">
        <w:rPr>
          <w:rStyle w:val="Bodytext2"/>
          <w:b w:val="0"/>
          <w:spacing w:val="2"/>
          <w:sz w:val="28"/>
          <w:szCs w:val="28"/>
        </w:rPr>
        <w:t>iềucủaLuậtthi</w:t>
      </w:r>
      <w:r w:rsidRPr="00821BFB">
        <w:rPr>
          <w:rStyle w:val="Bodytext2"/>
          <w:b w:val="0"/>
          <w:spacing w:val="2"/>
          <w:sz w:val="28"/>
          <w:szCs w:val="28"/>
          <w:lang w:val="hr-HR"/>
        </w:rPr>
        <w:t xml:space="preserve"> đ</w:t>
      </w:r>
      <w:r w:rsidRPr="00821BFB">
        <w:rPr>
          <w:rStyle w:val="Bodytext2"/>
          <w:b w:val="0"/>
          <w:spacing w:val="2"/>
          <w:sz w:val="28"/>
          <w:szCs w:val="28"/>
        </w:rPr>
        <w:t>ua</w:t>
      </w:r>
      <w:r w:rsidRPr="00821BFB">
        <w:rPr>
          <w:rStyle w:val="Bodytext2"/>
          <w:b w:val="0"/>
          <w:spacing w:val="2"/>
          <w:sz w:val="28"/>
          <w:szCs w:val="28"/>
          <w:lang w:val="hr-HR"/>
        </w:rPr>
        <w:t xml:space="preserve">, </w:t>
      </w:r>
      <w:r w:rsidRPr="00821BFB">
        <w:rPr>
          <w:rStyle w:val="Bodytext2"/>
          <w:b w:val="0"/>
          <w:spacing w:val="2"/>
          <w:sz w:val="28"/>
          <w:szCs w:val="28"/>
        </w:rPr>
        <w:t>khenth</w:t>
      </w:r>
      <w:r w:rsidRPr="00821BFB">
        <w:rPr>
          <w:rStyle w:val="Bodytext2"/>
          <w:b w:val="0"/>
          <w:spacing w:val="2"/>
          <w:sz w:val="28"/>
          <w:szCs w:val="28"/>
          <w:lang w:val="hr-HR"/>
        </w:rPr>
        <w:t>ư</w:t>
      </w:r>
      <w:r w:rsidRPr="00821BFB">
        <w:rPr>
          <w:rStyle w:val="Bodytext2"/>
          <w:b w:val="0"/>
          <w:spacing w:val="2"/>
          <w:sz w:val="28"/>
          <w:szCs w:val="28"/>
        </w:rPr>
        <w:t>ởngng</w:t>
      </w:r>
      <w:r w:rsidRPr="00821BFB">
        <w:rPr>
          <w:rStyle w:val="Bodytext2"/>
          <w:b w:val="0"/>
          <w:spacing w:val="2"/>
          <w:sz w:val="28"/>
          <w:szCs w:val="28"/>
          <w:lang w:val="hr-HR"/>
        </w:rPr>
        <w:t>à</w:t>
      </w:r>
      <w:r w:rsidRPr="00821BFB">
        <w:rPr>
          <w:rStyle w:val="Bodytext2"/>
          <w:b w:val="0"/>
          <w:spacing w:val="2"/>
          <w:sz w:val="28"/>
          <w:szCs w:val="28"/>
        </w:rPr>
        <w:t>y</w:t>
      </w:r>
      <w:r w:rsidRPr="00821BFB">
        <w:rPr>
          <w:rStyle w:val="Bodytext2"/>
          <w:b w:val="0"/>
          <w:spacing w:val="2"/>
          <w:sz w:val="28"/>
          <w:szCs w:val="28"/>
          <w:lang w:val="hr-HR"/>
        </w:rPr>
        <w:t xml:space="preserve"> 16 </w:t>
      </w:r>
      <w:r w:rsidRPr="00821BFB">
        <w:rPr>
          <w:rStyle w:val="Bodytext2"/>
          <w:b w:val="0"/>
          <w:spacing w:val="2"/>
          <w:sz w:val="28"/>
          <w:szCs w:val="28"/>
        </w:rPr>
        <w:t>th</w:t>
      </w:r>
      <w:r w:rsidRPr="00821BFB">
        <w:rPr>
          <w:rStyle w:val="Bodytext2"/>
          <w:b w:val="0"/>
          <w:spacing w:val="2"/>
          <w:sz w:val="28"/>
          <w:szCs w:val="28"/>
          <w:lang w:val="hr-HR"/>
        </w:rPr>
        <w:t>á</w:t>
      </w:r>
      <w:r w:rsidRPr="00821BFB">
        <w:rPr>
          <w:rStyle w:val="Bodytext2"/>
          <w:b w:val="0"/>
          <w:spacing w:val="2"/>
          <w:sz w:val="28"/>
          <w:szCs w:val="28"/>
        </w:rPr>
        <w:t>ng</w:t>
      </w:r>
      <w:r w:rsidRPr="00821BFB">
        <w:rPr>
          <w:rStyle w:val="Bodytext2"/>
          <w:b w:val="0"/>
          <w:spacing w:val="2"/>
          <w:sz w:val="28"/>
          <w:szCs w:val="28"/>
          <w:lang w:val="hr-HR"/>
        </w:rPr>
        <w:t xml:space="preserve"> 11 </w:t>
      </w:r>
      <w:r w:rsidRPr="00821BFB">
        <w:rPr>
          <w:rStyle w:val="Bodytext2"/>
          <w:b w:val="0"/>
          <w:spacing w:val="2"/>
          <w:sz w:val="28"/>
          <w:szCs w:val="28"/>
        </w:rPr>
        <w:t>n</w:t>
      </w:r>
      <w:r w:rsidRPr="00821BFB">
        <w:rPr>
          <w:rStyle w:val="Bodytext2"/>
          <w:b w:val="0"/>
          <w:spacing w:val="2"/>
          <w:sz w:val="28"/>
          <w:szCs w:val="28"/>
          <w:lang w:val="hr-HR"/>
        </w:rPr>
        <w:t>ă</w:t>
      </w:r>
      <w:r w:rsidRPr="00821BFB">
        <w:rPr>
          <w:rStyle w:val="Bodytext2"/>
          <w:b w:val="0"/>
          <w:spacing w:val="2"/>
          <w:sz w:val="28"/>
          <w:szCs w:val="28"/>
        </w:rPr>
        <w:t>m</w:t>
      </w:r>
      <w:r w:rsidRPr="00821BFB">
        <w:rPr>
          <w:rStyle w:val="Bodytext2"/>
          <w:b w:val="0"/>
          <w:spacing w:val="2"/>
          <w:sz w:val="28"/>
          <w:szCs w:val="28"/>
          <w:lang w:val="hr-HR"/>
        </w:rPr>
        <w:t xml:space="preserve"> 2013;</w:t>
      </w:r>
    </w:p>
    <w:p w:rsidR="006329FA" w:rsidRPr="00821BFB" w:rsidRDefault="006329FA" w:rsidP="001D1DEC">
      <w:pPr>
        <w:pStyle w:val="Bodytext212"/>
        <w:shd w:val="clear" w:color="auto" w:fill="auto"/>
        <w:spacing w:before="120" w:line="240" w:lineRule="auto"/>
        <w:ind w:firstLine="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Nghị</w:t>
      </w:r>
      <w:r w:rsidRPr="00821BFB">
        <w:rPr>
          <w:rStyle w:val="Bodytext2"/>
          <w:b w:val="0"/>
          <w:spacing w:val="2"/>
          <w:sz w:val="28"/>
          <w:szCs w:val="28"/>
          <w:lang w:val="hr-HR"/>
        </w:rPr>
        <w:t xml:space="preserve"> đ</w:t>
      </w:r>
      <w:r w:rsidRPr="00821BFB">
        <w:rPr>
          <w:rStyle w:val="Bodytext2"/>
          <w:b w:val="0"/>
          <w:spacing w:val="2"/>
          <w:sz w:val="28"/>
          <w:szCs w:val="28"/>
        </w:rPr>
        <w:t>ịnhsố</w:t>
      </w:r>
      <w:r w:rsidRPr="00821BFB">
        <w:rPr>
          <w:rStyle w:val="Bodytext2"/>
          <w:b w:val="0"/>
          <w:spacing w:val="2"/>
          <w:sz w:val="28"/>
          <w:szCs w:val="28"/>
          <w:lang w:val="hr-HR"/>
        </w:rPr>
        <w:t xml:space="preserve"> 91/2017/</w:t>
      </w:r>
      <w:r w:rsidRPr="00821BFB">
        <w:rPr>
          <w:rStyle w:val="Bodytext2"/>
          <w:b w:val="0"/>
          <w:spacing w:val="2"/>
          <w:sz w:val="28"/>
          <w:szCs w:val="28"/>
        </w:rPr>
        <w:t>N</w:t>
      </w:r>
      <w:r w:rsidRPr="00821BFB">
        <w:rPr>
          <w:rStyle w:val="Bodytext2"/>
          <w:b w:val="0"/>
          <w:spacing w:val="2"/>
          <w:sz w:val="28"/>
          <w:szCs w:val="28"/>
          <w:lang w:val="hr-HR"/>
        </w:rPr>
        <w:t>Đ-</w:t>
      </w:r>
      <w:r w:rsidRPr="00821BFB">
        <w:rPr>
          <w:rStyle w:val="Bodytext2"/>
          <w:b w:val="0"/>
          <w:spacing w:val="2"/>
          <w:sz w:val="28"/>
          <w:szCs w:val="28"/>
        </w:rPr>
        <w:t>CPng</w:t>
      </w:r>
      <w:r w:rsidRPr="00821BFB">
        <w:rPr>
          <w:rStyle w:val="Bodytext2"/>
          <w:b w:val="0"/>
          <w:spacing w:val="2"/>
          <w:sz w:val="28"/>
          <w:szCs w:val="28"/>
          <w:lang w:val="hr-HR"/>
        </w:rPr>
        <w:t>à</w:t>
      </w:r>
      <w:r w:rsidRPr="00821BFB">
        <w:rPr>
          <w:rStyle w:val="Bodytext2"/>
          <w:b w:val="0"/>
          <w:spacing w:val="2"/>
          <w:sz w:val="28"/>
          <w:szCs w:val="28"/>
        </w:rPr>
        <w:t>y</w:t>
      </w:r>
      <w:r w:rsidRPr="00821BFB">
        <w:rPr>
          <w:rStyle w:val="Bodytext2"/>
          <w:b w:val="0"/>
          <w:spacing w:val="2"/>
          <w:sz w:val="28"/>
          <w:szCs w:val="28"/>
          <w:lang w:val="hr-HR"/>
        </w:rPr>
        <w:t xml:space="preserve"> 31/7/2017 </w:t>
      </w:r>
      <w:r w:rsidRPr="00821BFB">
        <w:rPr>
          <w:rStyle w:val="Bodytext2"/>
          <w:b w:val="0"/>
          <w:spacing w:val="2"/>
          <w:sz w:val="28"/>
          <w:szCs w:val="28"/>
        </w:rPr>
        <w:t>củaCh</w:t>
      </w:r>
      <w:r w:rsidRPr="00821BFB">
        <w:rPr>
          <w:rStyle w:val="Bodytext2"/>
          <w:b w:val="0"/>
          <w:spacing w:val="2"/>
          <w:sz w:val="28"/>
          <w:szCs w:val="28"/>
          <w:lang w:val="hr-HR"/>
        </w:rPr>
        <w:t>í</w:t>
      </w:r>
      <w:r w:rsidRPr="00821BFB">
        <w:rPr>
          <w:rStyle w:val="Bodytext2"/>
          <w:b w:val="0"/>
          <w:spacing w:val="2"/>
          <w:sz w:val="28"/>
          <w:szCs w:val="28"/>
        </w:rPr>
        <w:t>nhphủquy</w:t>
      </w:r>
      <w:r w:rsidRPr="00821BFB">
        <w:rPr>
          <w:rStyle w:val="Bodytext2"/>
          <w:b w:val="0"/>
          <w:spacing w:val="2"/>
          <w:sz w:val="28"/>
          <w:szCs w:val="28"/>
          <w:lang w:val="hr-HR"/>
        </w:rPr>
        <w:t xml:space="preserve"> </w:t>
      </w:r>
      <w:r w:rsidRPr="00821BFB">
        <w:rPr>
          <w:rStyle w:val="Bodytext2"/>
          <w:b w:val="0"/>
          <w:spacing w:val="2"/>
          <w:sz w:val="28"/>
          <w:szCs w:val="28"/>
          <w:lang w:val="hr-HR"/>
        </w:rPr>
        <w:lastRenderedPageBreak/>
        <w:t>đ</w:t>
      </w:r>
      <w:r w:rsidRPr="00821BFB">
        <w:rPr>
          <w:rStyle w:val="Bodytext2"/>
          <w:b w:val="0"/>
          <w:spacing w:val="2"/>
          <w:sz w:val="28"/>
          <w:szCs w:val="28"/>
        </w:rPr>
        <w:t>ịnhchitiếtthih</w:t>
      </w:r>
      <w:r w:rsidRPr="00821BFB">
        <w:rPr>
          <w:rStyle w:val="Bodytext2"/>
          <w:b w:val="0"/>
          <w:spacing w:val="2"/>
          <w:sz w:val="28"/>
          <w:szCs w:val="28"/>
          <w:lang w:val="hr-HR"/>
        </w:rPr>
        <w:t>à</w:t>
      </w:r>
      <w:r w:rsidRPr="00821BFB">
        <w:rPr>
          <w:rStyle w:val="Bodytext2"/>
          <w:b w:val="0"/>
          <w:spacing w:val="2"/>
          <w:sz w:val="28"/>
          <w:szCs w:val="28"/>
        </w:rPr>
        <w:t>nhmộtsố</w:t>
      </w:r>
      <w:r w:rsidRPr="00821BFB">
        <w:rPr>
          <w:rStyle w:val="Bodytext2"/>
          <w:b w:val="0"/>
          <w:spacing w:val="2"/>
          <w:sz w:val="28"/>
          <w:szCs w:val="28"/>
          <w:lang w:val="hr-HR"/>
        </w:rPr>
        <w:t xml:space="preserve"> đ</w:t>
      </w:r>
      <w:r w:rsidRPr="00821BFB">
        <w:rPr>
          <w:rStyle w:val="Bodytext2"/>
          <w:b w:val="0"/>
          <w:spacing w:val="2"/>
          <w:sz w:val="28"/>
          <w:szCs w:val="28"/>
        </w:rPr>
        <w:t>iềucủaLuậtthi</w:t>
      </w:r>
      <w:r w:rsidRPr="00821BFB">
        <w:rPr>
          <w:rStyle w:val="Bodytext2"/>
          <w:b w:val="0"/>
          <w:spacing w:val="2"/>
          <w:sz w:val="28"/>
          <w:szCs w:val="28"/>
          <w:lang w:val="hr-HR"/>
        </w:rPr>
        <w:t xml:space="preserve"> đ</w:t>
      </w:r>
      <w:r w:rsidRPr="00821BFB">
        <w:rPr>
          <w:rStyle w:val="Bodytext2"/>
          <w:b w:val="0"/>
          <w:spacing w:val="2"/>
          <w:sz w:val="28"/>
          <w:szCs w:val="28"/>
        </w:rPr>
        <w:t>ua</w:t>
      </w:r>
      <w:r w:rsidRPr="00821BFB">
        <w:rPr>
          <w:rStyle w:val="Bodytext2"/>
          <w:b w:val="0"/>
          <w:spacing w:val="2"/>
          <w:sz w:val="28"/>
          <w:szCs w:val="28"/>
          <w:lang w:val="hr-HR"/>
        </w:rPr>
        <w:t xml:space="preserve">, </w:t>
      </w:r>
      <w:r w:rsidRPr="00821BFB">
        <w:rPr>
          <w:rStyle w:val="Bodytext2"/>
          <w:b w:val="0"/>
          <w:spacing w:val="2"/>
          <w:sz w:val="28"/>
          <w:szCs w:val="28"/>
        </w:rPr>
        <w:t>khenth</w:t>
      </w:r>
      <w:r w:rsidRPr="00821BFB">
        <w:rPr>
          <w:rStyle w:val="Bodytext2"/>
          <w:b w:val="0"/>
          <w:spacing w:val="2"/>
          <w:sz w:val="28"/>
          <w:szCs w:val="28"/>
          <w:lang w:val="hr-HR"/>
        </w:rPr>
        <w:t>ư</w:t>
      </w:r>
      <w:r w:rsidRPr="00821BFB">
        <w:rPr>
          <w:rStyle w:val="Bodytext2"/>
          <w:b w:val="0"/>
          <w:spacing w:val="2"/>
          <w:sz w:val="28"/>
          <w:szCs w:val="28"/>
        </w:rPr>
        <w:t>ởng</w:t>
      </w:r>
      <w:r w:rsidRPr="00821BFB">
        <w:rPr>
          <w:rStyle w:val="Bodytext2"/>
          <w:b w:val="0"/>
          <w:spacing w:val="2"/>
          <w:sz w:val="28"/>
          <w:szCs w:val="28"/>
          <w:lang w:val="hr-HR"/>
        </w:rPr>
        <w:t>;</w:t>
      </w:r>
    </w:p>
    <w:p w:rsidR="003215F8" w:rsidRPr="00821BFB" w:rsidRDefault="003215F8" w:rsidP="00A0146B">
      <w:pPr>
        <w:spacing w:before="40" w:after="40"/>
        <w:jc w:val="right"/>
        <w:rPr>
          <w:b/>
          <w:lang w:val="hr-HR"/>
        </w:rPr>
        <w:sectPr w:rsidR="003215F8" w:rsidRPr="00821BFB" w:rsidSect="00B249F2">
          <w:pgSz w:w="11907" w:h="16840" w:code="9"/>
          <w:pgMar w:top="1134" w:right="851" w:bottom="1134" w:left="1418" w:header="720" w:footer="720" w:gutter="0"/>
          <w:cols w:space="720"/>
          <w:docGrid w:linePitch="360"/>
        </w:sectPr>
      </w:pPr>
    </w:p>
    <w:p w:rsidR="00A0146B" w:rsidRPr="00821BFB" w:rsidRDefault="00A0146B" w:rsidP="00A0146B">
      <w:pPr>
        <w:spacing w:before="40" w:after="40"/>
        <w:jc w:val="right"/>
        <w:rPr>
          <w:b/>
        </w:rPr>
      </w:pPr>
      <w:r w:rsidRPr="00821BFB">
        <w:rPr>
          <w:b/>
        </w:rPr>
        <w:lastRenderedPageBreak/>
        <w:t>Mẫu số 01</w:t>
      </w:r>
    </w:p>
    <w:tbl>
      <w:tblPr>
        <w:tblW w:w="0" w:type="auto"/>
        <w:tblCellMar>
          <w:left w:w="0" w:type="dxa"/>
          <w:right w:w="0" w:type="dxa"/>
        </w:tblCellMar>
        <w:tblLook w:val="0000"/>
      </w:tblPr>
      <w:tblGrid>
        <w:gridCol w:w="2943"/>
        <w:gridCol w:w="6732"/>
      </w:tblGrid>
      <w:tr w:rsidR="00A0146B" w:rsidRPr="00821BFB">
        <w:tc>
          <w:tcPr>
            <w:tcW w:w="2943" w:type="dxa"/>
            <w:tcMar>
              <w:top w:w="0" w:type="dxa"/>
              <w:left w:w="108" w:type="dxa"/>
              <w:bottom w:w="0" w:type="dxa"/>
              <w:right w:w="108" w:type="dxa"/>
            </w:tcMar>
          </w:tcPr>
          <w:p w:rsidR="00A0146B" w:rsidRPr="00821BFB" w:rsidRDefault="00A0146B" w:rsidP="00A0146B">
            <w:pPr>
              <w:spacing w:before="40" w:after="40"/>
              <w:jc w:val="center"/>
            </w:pPr>
            <w:r w:rsidRPr="00821BFB">
              <w:rPr>
                <w:b/>
                <w:bCs/>
              </w:rPr>
              <w:t>ĐƠN VỊ CẤP TRÊN</w:t>
            </w:r>
            <w:r w:rsidRPr="00821BFB">
              <w:rPr>
                <w:b/>
                <w:bCs/>
              </w:rPr>
              <w:br/>
              <w:t>-------</w:t>
            </w:r>
          </w:p>
        </w:tc>
        <w:tc>
          <w:tcPr>
            <w:tcW w:w="6732" w:type="dxa"/>
            <w:tcMar>
              <w:top w:w="0" w:type="dxa"/>
              <w:left w:w="108" w:type="dxa"/>
              <w:bottom w:w="0" w:type="dxa"/>
              <w:right w:w="108" w:type="dxa"/>
            </w:tcMar>
          </w:tcPr>
          <w:p w:rsidR="00A0146B" w:rsidRPr="00821BFB" w:rsidRDefault="00A0146B" w:rsidP="00A0146B">
            <w:pPr>
              <w:spacing w:before="40" w:after="40"/>
              <w:jc w:val="center"/>
            </w:pPr>
            <w:r w:rsidRPr="00821BFB">
              <w:rPr>
                <w:b/>
                <w:bCs/>
              </w:rPr>
              <w:t>CỘNG HÒA XÃ HỘI CHỦ NGHĨA VIỆT NAM</w:t>
            </w:r>
            <w:r w:rsidRPr="00821BFB">
              <w:rPr>
                <w:b/>
                <w:bCs/>
              </w:rPr>
              <w:br/>
              <w:t xml:space="preserve">Độc lập - Tự do - Hạnh phúc </w:t>
            </w:r>
            <w:r w:rsidRPr="00821BFB">
              <w:rPr>
                <w:b/>
                <w:bCs/>
              </w:rPr>
              <w:br/>
              <w:t>---------------</w:t>
            </w:r>
          </w:p>
        </w:tc>
      </w:tr>
      <w:tr w:rsidR="00A0146B" w:rsidRPr="00821BFB">
        <w:tc>
          <w:tcPr>
            <w:tcW w:w="2943" w:type="dxa"/>
            <w:tcMar>
              <w:top w:w="0" w:type="dxa"/>
              <w:left w:w="108" w:type="dxa"/>
              <w:bottom w:w="0" w:type="dxa"/>
              <w:right w:w="108" w:type="dxa"/>
            </w:tcMar>
          </w:tcPr>
          <w:p w:rsidR="00A0146B" w:rsidRPr="00821BFB" w:rsidRDefault="00A0146B" w:rsidP="00A0146B">
            <w:pPr>
              <w:spacing w:before="40" w:after="40"/>
              <w:jc w:val="center"/>
            </w:pPr>
          </w:p>
        </w:tc>
        <w:tc>
          <w:tcPr>
            <w:tcW w:w="6732" w:type="dxa"/>
            <w:tcMar>
              <w:top w:w="0" w:type="dxa"/>
              <w:left w:w="108" w:type="dxa"/>
              <w:bottom w:w="0" w:type="dxa"/>
              <w:right w:w="108" w:type="dxa"/>
            </w:tcMar>
          </w:tcPr>
          <w:p w:rsidR="00A0146B" w:rsidRPr="00821BFB" w:rsidRDefault="00A0146B" w:rsidP="00A0146B">
            <w:pPr>
              <w:spacing w:before="40" w:after="40"/>
              <w:jc w:val="center"/>
            </w:pPr>
            <w:r w:rsidRPr="00821BFB">
              <w:rPr>
                <w:i/>
                <w:iCs/>
              </w:rPr>
              <w:t>Tỉnh (thành phố), ngày …. tháng … năm …..</w:t>
            </w:r>
          </w:p>
        </w:tc>
      </w:tr>
    </w:tbl>
    <w:p w:rsidR="00A0146B" w:rsidRPr="00821BFB" w:rsidRDefault="00A0146B" w:rsidP="00A0146B">
      <w:pPr>
        <w:spacing w:before="40" w:after="40"/>
        <w:jc w:val="center"/>
      </w:pPr>
    </w:p>
    <w:p w:rsidR="00A0146B" w:rsidRPr="00821BFB" w:rsidRDefault="00A0146B" w:rsidP="00A0146B">
      <w:pPr>
        <w:spacing w:before="40" w:after="40"/>
        <w:jc w:val="center"/>
      </w:pPr>
      <w:r w:rsidRPr="00821BFB">
        <w:rPr>
          <w:b/>
          <w:bCs/>
        </w:rPr>
        <w:t>BÁO CÁO THÀNH TÍCH</w:t>
      </w:r>
      <w:r w:rsidRPr="00821BFB">
        <w:rPr>
          <w:b/>
          <w:bCs/>
        </w:rPr>
        <w:br/>
        <w:t>ĐỀ NGHỊ KHEN …….</w:t>
      </w:r>
      <w:r w:rsidRPr="00821BFB">
        <w:rPr>
          <w:b/>
          <w:bCs/>
          <w:vertAlign w:val="superscript"/>
        </w:rPr>
        <w:br/>
      </w:r>
      <w:r w:rsidRPr="00821BFB">
        <w:t>(Mẫu báo cáo này áp dụng đối với tập thể)</w:t>
      </w:r>
    </w:p>
    <w:p w:rsidR="00A0146B" w:rsidRPr="00821BFB" w:rsidRDefault="00A0146B" w:rsidP="00A0146B">
      <w:pPr>
        <w:spacing w:before="40" w:after="40"/>
        <w:jc w:val="center"/>
      </w:pPr>
      <w:r w:rsidRPr="00821BFB">
        <w:rPr>
          <w:b/>
          <w:bCs/>
        </w:rPr>
        <w:t xml:space="preserve">Tên tập thể đề nghị </w:t>
      </w:r>
      <w:r w:rsidRPr="00821BFB">
        <w:rPr>
          <w:b/>
          <w:bCs/>
        </w:rPr>
        <w:br/>
      </w:r>
      <w:r w:rsidRPr="00821BFB">
        <w:t>(Ghi đầy đủ bằng chữ in thường, không viết tắt)</w:t>
      </w:r>
    </w:p>
    <w:p w:rsidR="00A0146B" w:rsidRPr="00821BFB" w:rsidRDefault="00A0146B" w:rsidP="00A0146B">
      <w:pPr>
        <w:spacing w:before="40" w:after="40"/>
        <w:jc w:val="both"/>
      </w:pPr>
      <w:r w:rsidRPr="00821BFB">
        <w:rPr>
          <w:b/>
          <w:bCs/>
        </w:rPr>
        <w:tab/>
        <w:t>I. SƠ LƯỢC ĐẶC ĐIỂM, TÌNH HÌNH</w:t>
      </w:r>
    </w:p>
    <w:p w:rsidR="00A0146B" w:rsidRPr="00821BFB" w:rsidRDefault="00A0146B" w:rsidP="00A0146B">
      <w:pPr>
        <w:spacing w:before="40" w:after="40"/>
        <w:jc w:val="both"/>
      </w:pPr>
      <w:r w:rsidRPr="00821BFB">
        <w:tab/>
        <w:t>1. Đặc điểm, tình hình:</w:t>
      </w:r>
    </w:p>
    <w:p w:rsidR="00A0146B" w:rsidRPr="00821BFB" w:rsidRDefault="00A0146B" w:rsidP="00A0146B">
      <w:pPr>
        <w:spacing w:before="40" w:after="40"/>
        <w:jc w:val="both"/>
      </w:pPr>
      <w:r w:rsidRPr="00821BFB">
        <w:tab/>
        <w:t>- Địa điểm trụ sở chính, điện thoại, fax; địa chỉ trang tin điện tử;</w:t>
      </w:r>
    </w:p>
    <w:p w:rsidR="00A0146B" w:rsidRPr="00821BFB" w:rsidRDefault="00A0146B" w:rsidP="00A0146B">
      <w:pPr>
        <w:spacing w:before="40" w:after="40"/>
        <w:jc w:val="both"/>
      </w:pPr>
      <w:r w:rsidRPr="00821BFB">
        <w:tab/>
        <w:t>- Quá trình thành lập và phát triển;</w:t>
      </w:r>
    </w:p>
    <w:p w:rsidR="00A0146B" w:rsidRPr="00821BFB" w:rsidRDefault="00A0146B" w:rsidP="00A0146B">
      <w:pPr>
        <w:spacing w:before="40" w:after="40"/>
        <w:jc w:val="both"/>
      </w:pPr>
      <w:r w:rsidRPr="00821BFB">
        <w:tab/>
        <w:t>- Những đặc điểm chính của đơn vị, địa phương (về điều kiện tự nhiên, xã hội, cơ cấu tổ chức, cơ sở vật chất), các tổ chức đảng, đoàn thể</w:t>
      </w:r>
    </w:p>
    <w:p w:rsidR="00A0146B" w:rsidRPr="00821BFB" w:rsidRDefault="00A0146B" w:rsidP="00A0146B">
      <w:pPr>
        <w:spacing w:before="40" w:after="40"/>
        <w:jc w:val="both"/>
      </w:pPr>
      <w:r w:rsidRPr="00821BFB">
        <w:tab/>
        <w:t>2. Chức năng, nhiệm vụ: Chức năng, nhiệm vụ được giao.</w:t>
      </w:r>
    </w:p>
    <w:p w:rsidR="00A0146B" w:rsidRPr="00821BFB" w:rsidRDefault="00A0146B" w:rsidP="00A0146B">
      <w:pPr>
        <w:spacing w:before="40" w:after="40"/>
        <w:jc w:val="both"/>
      </w:pPr>
      <w:r w:rsidRPr="00821BFB">
        <w:rPr>
          <w:b/>
          <w:bCs/>
        </w:rPr>
        <w:tab/>
        <w:t>II. THÀNH TÍCH ĐẠT ĐƯỢC</w:t>
      </w:r>
    </w:p>
    <w:p w:rsidR="00A0146B" w:rsidRPr="00821BFB" w:rsidRDefault="00A0146B" w:rsidP="00A0146B">
      <w:pPr>
        <w:spacing w:before="40" w:after="40"/>
        <w:jc w:val="both"/>
      </w:pPr>
      <w:r w:rsidRPr="00821BFB">
        <w:tab/>
        <w:t>1. Báo cáo thành tích căn cứ vào chức năng, nhiệm vụ được giao của cơ quan (đơn vị) và đối tượng, tiêu chuẩn khen thưởng quy định tại Luật thi đua, khen thưởng, Nghị định số 42/2010/NĐ-CP ngày 15 tháng 4 năm 2010 của Chính phủ, Nghị định số 65/2014/NĐ-CP ngày 01 tháng 7 năm 2014 của Chính phủ.</w:t>
      </w:r>
    </w:p>
    <w:p w:rsidR="00A0146B" w:rsidRPr="00821BFB" w:rsidRDefault="00A0146B" w:rsidP="00A0146B">
      <w:pPr>
        <w:spacing w:before="40" w:after="40"/>
        <w:jc w:val="both"/>
      </w:pPr>
      <w:r w:rsidRPr="00821BFB">
        <w:t xml:space="preserve">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xã hội đối với </w:t>
      </w:r>
      <w:r w:rsidR="006329FA" w:rsidRPr="00821BFB">
        <w:t xml:space="preserve">đơn vị, </w:t>
      </w:r>
      <w:r w:rsidRPr="00821BFB">
        <w:t>địa phương và cả nước.</w:t>
      </w:r>
    </w:p>
    <w:p w:rsidR="00A0146B" w:rsidRPr="00821BFB" w:rsidRDefault="00A0146B" w:rsidP="00A0146B">
      <w:pPr>
        <w:spacing w:before="40" w:after="40"/>
        <w:jc w:val="both"/>
      </w:pPr>
      <w:r w:rsidRPr="00821BFB">
        <w:tab/>
        <w:t>2. Những biện pháp hoặc nguyên nhân đạt được thành tích; các phong trào thi đua đã được áp dụng trong thực tiễn sản xuất, công tác.</w:t>
      </w:r>
    </w:p>
    <w:p w:rsidR="00A0146B" w:rsidRPr="00821BFB" w:rsidRDefault="00A0146B" w:rsidP="00A0146B">
      <w:pPr>
        <w:spacing w:before="40" w:after="40"/>
        <w:jc w:val="both"/>
        <w:rPr>
          <w:spacing w:val="-4"/>
        </w:rPr>
      </w:pPr>
      <w:r w:rsidRPr="00821BFB">
        <w:tab/>
      </w:r>
      <w:r w:rsidRPr="00821BFB">
        <w:rPr>
          <w:spacing w:val="-4"/>
        </w:rPr>
        <w:t>3. Việc thực hiện chủ trương, chính sách của Đảng, pháp luật của Nhà nước.</w:t>
      </w:r>
    </w:p>
    <w:p w:rsidR="00A0146B" w:rsidRPr="00821BFB" w:rsidRDefault="00A0146B" w:rsidP="00A0146B">
      <w:pPr>
        <w:spacing w:before="40" w:after="40"/>
        <w:jc w:val="both"/>
      </w:pPr>
      <w:r w:rsidRPr="00821BFB">
        <w:tab/>
        <w:t>4. Hoạt động của tổ chức đảng, đoàn thể.</w:t>
      </w:r>
    </w:p>
    <w:p w:rsidR="00A0146B" w:rsidRPr="00821BFB" w:rsidRDefault="00A0146B" w:rsidP="00A0146B">
      <w:pPr>
        <w:spacing w:before="40" w:after="40"/>
        <w:jc w:val="both"/>
      </w:pPr>
      <w:r w:rsidRPr="00821BFB">
        <w:rPr>
          <w:b/>
          <w:bCs/>
        </w:rPr>
        <w:tab/>
        <w:t>III. CÁC HÌNH THỨC ĐÃ ĐƯỢC KHEN THƯỞNG</w:t>
      </w:r>
    </w:p>
    <w:p w:rsidR="00A0146B" w:rsidRPr="00821BFB" w:rsidRDefault="00A0146B" w:rsidP="00A0146B">
      <w:pPr>
        <w:spacing w:before="40" w:after="40"/>
        <w:jc w:val="both"/>
      </w:pPr>
      <w:r w:rsidRPr="00821BFB">
        <w:tab/>
        <w:t>1. Danh hiệu thi đua: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2"/>
        <w:gridCol w:w="1812"/>
        <w:gridCol w:w="7071"/>
      </w:tblGrid>
      <w:tr w:rsidR="00A0146B" w:rsidRPr="00821BFB">
        <w:tc>
          <w:tcPr>
            <w:tcW w:w="792" w:type="dxa"/>
            <w:tcMar>
              <w:top w:w="0" w:type="dxa"/>
              <w:left w:w="108" w:type="dxa"/>
              <w:bottom w:w="0" w:type="dxa"/>
              <w:right w:w="108" w:type="dxa"/>
            </w:tcMar>
          </w:tcPr>
          <w:p w:rsidR="00A0146B" w:rsidRPr="00821BFB" w:rsidRDefault="00A0146B" w:rsidP="00A0146B">
            <w:pPr>
              <w:spacing w:before="40" w:after="40"/>
              <w:jc w:val="both"/>
            </w:pPr>
            <w:r w:rsidRPr="00821BFB">
              <w:rPr>
                <w:b/>
                <w:bCs/>
              </w:rPr>
              <w:t xml:space="preserve">Năm </w:t>
            </w:r>
          </w:p>
        </w:tc>
        <w:tc>
          <w:tcPr>
            <w:tcW w:w="1812" w:type="dxa"/>
            <w:tcMar>
              <w:top w:w="0" w:type="dxa"/>
              <w:left w:w="108" w:type="dxa"/>
              <w:bottom w:w="0" w:type="dxa"/>
              <w:right w:w="108" w:type="dxa"/>
            </w:tcMar>
          </w:tcPr>
          <w:p w:rsidR="00A0146B" w:rsidRPr="00821BFB" w:rsidRDefault="00A0146B" w:rsidP="00A0146B">
            <w:pPr>
              <w:spacing w:before="40" w:after="40"/>
              <w:jc w:val="both"/>
            </w:pPr>
            <w:r w:rsidRPr="00821BFB">
              <w:rPr>
                <w:b/>
                <w:bCs/>
              </w:rPr>
              <w:t xml:space="preserve">Danh hiệu thi đua </w:t>
            </w:r>
          </w:p>
        </w:tc>
        <w:tc>
          <w:tcPr>
            <w:tcW w:w="7071" w:type="dxa"/>
            <w:tcMar>
              <w:top w:w="0" w:type="dxa"/>
              <w:left w:w="108" w:type="dxa"/>
              <w:bottom w:w="0" w:type="dxa"/>
              <w:right w:w="108" w:type="dxa"/>
            </w:tcMar>
          </w:tcPr>
          <w:p w:rsidR="00A0146B" w:rsidRPr="00821BFB" w:rsidRDefault="00A0146B" w:rsidP="00A0146B">
            <w:pPr>
              <w:spacing w:before="40" w:after="40"/>
              <w:jc w:val="both"/>
            </w:pPr>
            <w:r w:rsidRPr="00821BFB">
              <w:rPr>
                <w:b/>
                <w:bCs/>
              </w:rPr>
              <w:t xml:space="preserve">Số, ngày, tháng, năm của quyết định công nhận danh hiệu thi đua; cơ quan ban hành quyết định </w:t>
            </w:r>
          </w:p>
        </w:tc>
      </w:tr>
      <w:tr w:rsidR="00A0146B" w:rsidRPr="00821BFB">
        <w:tc>
          <w:tcPr>
            <w:tcW w:w="792"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1812"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7071" w:type="dxa"/>
            <w:tcMar>
              <w:top w:w="0" w:type="dxa"/>
              <w:left w:w="108" w:type="dxa"/>
              <w:bottom w:w="0" w:type="dxa"/>
              <w:right w:w="108" w:type="dxa"/>
            </w:tcMar>
          </w:tcPr>
          <w:p w:rsidR="00A0146B" w:rsidRPr="00821BFB" w:rsidRDefault="00A0146B" w:rsidP="00A0146B">
            <w:pPr>
              <w:spacing w:before="40" w:after="40"/>
              <w:jc w:val="both"/>
            </w:pPr>
            <w:r w:rsidRPr="00821BFB">
              <w:t> </w:t>
            </w:r>
          </w:p>
        </w:tc>
      </w:tr>
      <w:tr w:rsidR="00A0146B" w:rsidRPr="00821BFB">
        <w:tc>
          <w:tcPr>
            <w:tcW w:w="792"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1812"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7071" w:type="dxa"/>
            <w:tcMar>
              <w:top w:w="0" w:type="dxa"/>
              <w:left w:w="108" w:type="dxa"/>
              <w:bottom w:w="0" w:type="dxa"/>
              <w:right w:w="108" w:type="dxa"/>
            </w:tcMar>
          </w:tcPr>
          <w:p w:rsidR="00A0146B" w:rsidRPr="00821BFB" w:rsidRDefault="00A0146B" w:rsidP="00A0146B">
            <w:pPr>
              <w:spacing w:before="40" w:after="40"/>
              <w:jc w:val="both"/>
            </w:pPr>
            <w:r w:rsidRPr="00821BFB">
              <w:t> </w:t>
            </w:r>
          </w:p>
        </w:tc>
      </w:tr>
    </w:tbl>
    <w:p w:rsidR="00A0146B" w:rsidRPr="00821BFB" w:rsidRDefault="00A0146B" w:rsidP="00A0146B">
      <w:pPr>
        <w:spacing w:before="40" w:after="40"/>
        <w:jc w:val="both"/>
      </w:pPr>
      <w:r w:rsidRPr="00821BFB">
        <w:tab/>
        <w:t>2. Hình thức khen thưởng: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2"/>
        <w:gridCol w:w="1824"/>
        <w:gridCol w:w="7092"/>
      </w:tblGrid>
      <w:tr w:rsidR="00A0146B" w:rsidRPr="00821BFB">
        <w:tc>
          <w:tcPr>
            <w:tcW w:w="792" w:type="dxa"/>
            <w:tcMar>
              <w:top w:w="0" w:type="dxa"/>
              <w:left w:w="108" w:type="dxa"/>
              <w:bottom w:w="0" w:type="dxa"/>
              <w:right w:w="108" w:type="dxa"/>
            </w:tcMar>
          </w:tcPr>
          <w:p w:rsidR="00A0146B" w:rsidRPr="00821BFB" w:rsidRDefault="00A0146B" w:rsidP="00A0146B">
            <w:pPr>
              <w:spacing w:before="40" w:after="40"/>
              <w:jc w:val="both"/>
            </w:pPr>
            <w:r w:rsidRPr="00821BFB">
              <w:rPr>
                <w:b/>
                <w:bCs/>
              </w:rPr>
              <w:lastRenderedPageBreak/>
              <w:t xml:space="preserve">Năm </w:t>
            </w:r>
          </w:p>
        </w:tc>
        <w:tc>
          <w:tcPr>
            <w:tcW w:w="1824" w:type="dxa"/>
            <w:tcMar>
              <w:top w:w="0" w:type="dxa"/>
              <w:left w:w="108" w:type="dxa"/>
              <w:bottom w:w="0" w:type="dxa"/>
              <w:right w:w="108" w:type="dxa"/>
            </w:tcMar>
          </w:tcPr>
          <w:p w:rsidR="00A0146B" w:rsidRPr="00821BFB" w:rsidRDefault="00A0146B" w:rsidP="00A0146B">
            <w:pPr>
              <w:spacing w:before="40" w:after="40"/>
              <w:jc w:val="both"/>
            </w:pPr>
            <w:r w:rsidRPr="00821BFB">
              <w:rPr>
                <w:b/>
                <w:bCs/>
              </w:rPr>
              <w:t>Hình thức khen thưởng</w:t>
            </w:r>
          </w:p>
        </w:tc>
        <w:tc>
          <w:tcPr>
            <w:tcW w:w="7092" w:type="dxa"/>
            <w:tcMar>
              <w:top w:w="0" w:type="dxa"/>
              <w:left w:w="108" w:type="dxa"/>
              <w:bottom w:w="0" w:type="dxa"/>
              <w:right w:w="108" w:type="dxa"/>
            </w:tcMar>
          </w:tcPr>
          <w:p w:rsidR="00A0146B" w:rsidRPr="00821BFB" w:rsidRDefault="00A0146B" w:rsidP="00A0146B">
            <w:pPr>
              <w:spacing w:before="40" w:after="40"/>
              <w:jc w:val="both"/>
            </w:pPr>
            <w:r w:rsidRPr="00821BFB">
              <w:rPr>
                <w:b/>
                <w:bCs/>
              </w:rPr>
              <w:t xml:space="preserve">Số, ngày, tháng, năm của quyết định khen thưởng; cơ quan ban hành quyết định </w:t>
            </w:r>
          </w:p>
        </w:tc>
      </w:tr>
      <w:tr w:rsidR="00A0146B" w:rsidRPr="00821BFB">
        <w:tc>
          <w:tcPr>
            <w:tcW w:w="792"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1824"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7092" w:type="dxa"/>
            <w:tcMar>
              <w:top w:w="0" w:type="dxa"/>
              <w:left w:w="108" w:type="dxa"/>
              <w:bottom w:w="0" w:type="dxa"/>
              <w:right w:w="108" w:type="dxa"/>
            </w:tcMar>
          </w:tcPr>
          <w:p w:rsidR="00A0146B" w:rsidRPr="00821BFB" w:rsidRDefault="00A0146B" w:rsidP="00A0146B">
            <w:pPr>
              <w:spacing w:before="40" w:after="40"/>
              <w:jc w:val="both"/>
            </w:pPr>
            <w:r w:rsidRPr="00821BFB">
              <w:t> </w:t>
            </w:r>
          </w:p>
        </w:tc>
      </w:tr>
      <w:tr w:rsidR="00A0146B" w:rsidRPr="00821BFB">
        <w:tc>
          <w:tcPr>
            <w:tcW w:w="792"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1824"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7092" w:type="dxa"/>
            <w:tcMar>
              <w:top w:w="0" w:type="dxa"/>
              <w:left w:w="108" w:type="dxa"/>
              <w:bottom w:w="0" w:type="dxa"/>
              <w:right w:w="108" w:type="dxa"/>
            </w:tcMar>
          </w:tcPr>
          <w:p w:rsidR="00A0146B" w:rsidRPr="00821BFB" w:rsidRDefault="00A0146B" w:rsidP="00A0146B">
            <w:pPr>
              <w:spacing w:before="40" w:after="40"/>
              <w:jc w:val="both"/>
            </w:pPr>
            <w:r w:rsidRPr="00821BFB">
              <w:t> </w:t>
            </w:r>
          </w:p>
        </w:tc>
      </w:tr>
      <w:tr w:rsidR="00A0146B" w:rsidRPr="00821BFB">
        <w:tc>
          <w:tcPr>
            <w:tcW w:w="792"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1824" w:type="dxa"/>
            <w:tcMar>
              <w:top w:w="0" w:type="dxa"/>
              <w:left w:w="108" w:type="dxa"/>
              <w:bottom w:w="0" w:type="dxa"/>
              <w:right w:w="108" w:type="dxa"/>
            </w:tcMar>
          </w:tcPr>
          <w:p w:rsidR="00A0146B" w:rsidRPr="00821BFB" w:rsidRDefault="00A0146B" w:rsidP="00A0146B">
            <w:pPr>
              <w:spacing w:before="40" w:after="40"/>
              <w:jc w:val="both"/>
            </w:pPr>
            <w:r w:rsidRPr="00821BFB">
              <w:t> </w:t>
            </w:r>
          </w:p>
        </w:tc>
        <w:tc>
          <w:tcPr>
            <w:tcW w:w="7092" w:type="dxa"/>
            <w:tcMar>
              <w:top w:w="0" w:type="dxa"/>
              <w:left w:w="108" w:type="dxa"/>
              <w:bottom w:w="0" w:type="dxa"/>
              <w:right w:w="108" w:type="dxa"/>
            </w:tcMar>
          </w:tcPr>
          <w:p w:rsidR="00A0146B" w:rsidRPr="00821BFB" w:rsidRDefault="00A0146B" w:rsidP="00A0146B">
            <w:pPr>
              <w:spacing w:before="40" w:after="40"/>
              <w:jc w:val="both"/>
            </w:pPr>
            <w:r w:rsidRPr="00821BFB">
              <w:t> </w:t>
            </w:r>
          </w:p>
        </w:tc>
      </w:tr>
    </w:tbl>
    <w:p w:rsidR="00A0146B" w:rsidRPr="00821BFB" w:rsidRDefault="00A0146B" w:rsidP="00A0146B">
      <w:pPr>
        <w:spacing w:before="40" w:after="40"/>
        <w:jc w:val="both"/>
      </w:pPr>
      <w:r w:rsidRPr="00821BFB">
        <w:t> </w:t>
      </w:r>
    </w:p>
    <w:tbl>
      <w:tblPr>
        <w:tblW w:w="0" w:type="auto"/>
        <w:tblCellMar>
          <w:left w:w="0" w:type="dxa"/>
          <w:right w:w="0" w:type="dxa"/>
        </w:tblCellMar>
        <w:tblLook w:val="0000"/>
      </w:tblPr>
      <w:tblGrid>
        <w:gridCol w:w="5070"/>
        <w:gridCol w:w="4638"/>
      </w:tblGrid>
      <w:tr w:rsidR="00A0146B" w:rsidRPr="00821BFB">
        <w:tc>
          <w:tcPr>
            <w:tcW w:w="5070" w:type="dxa"/>
            <w:tcMar>
              <w:top w:w="0" w:type="dxa"/>
              <w:left w:w="108" w:type="dxa"/>
              <w:bottom w:w="0" w:type="dxa"/>
              <w:right w:w="108" w:type="dxa"/>
            </w:tcMar>
          </w:tcPr>
          <w:p w:rsidR="00A0146B" w:rsidRPr="00821BFB" w:rsidRDefault="00A0146B" w:rsidP="00A0146B">
            <w:pPr>
              <w:spacing w:before="40" w:after="40"/>
              <w:jc w:val="center"/>
            </w:pPr>
            <w:r w:rsidRPr="00821BFB">
              <w:rPr>
                <w:b/>
                <w:bCs/>
              </w:rPr>
              <w:t>THỦ TRƯỞNG ĐƠN VỊ CẤP TRÊN</w:t>
            </w:r>
            <w:r w:rsidRPr="00821BFB">
              <w:rPr>
                <w:b/>
                <w:bCs/>
              </w:rPr>
              <w:br/>
              <w:t>TRỰC TIẾP NHẬN XÉT, XÁC NHẬN</w:t>
            </w:r>
            <w:r w:rsidRPr="00821BFB">
              <w:rPr>
                <w:b/>
                <w:bCs/>
              </w:rPr>
              <w:br/>
            </w:r>
            <w:r w:rsidRPr="00821BFB">
              <w:rPr>
                <w:i/>
                <w:iCs/>
              </w:rPr>
              <w:t>(Ký, đóng dấu)</w:t>
            </w:r>
          </w:p>
        </w:tc>
        <w:tc>
          <w:tcPr>
            <w:tcW w:w="4638" w:type="dxa"/>
            <w:tcMar>
              <w:top w:w="0" w:type="dxa"/>
              <w:left w:w="108" w:type="dxa"/>
              <w:bottom w:w="0" w:type="dxa"/>
              <w:right w:w="108" w:type="dxa"/>
            </w:tcMar>
          </w:tcPr>
          <w:p w:rsidR="00A0146B" w:rsidRPr="00821BFB" w:rsidRDefault="00A0146B" w:rsidP="00A0146B">
            <w:pPr>
              <w:spacing w:before="40" w:after="40"/>
              <w:jc w:val="center"/>
            </w:pPr>
            <w:r w:rsidRPr="00821BFB">
              <w:rPr>
                <w:b/>
                <w:bCs/>
              </w:rPr>
              <w:t>THỦ TRƯỞNG ĐƠN VỊ</w:t>
            </w:r>
            <w:r w:rsidRPr="00821BFB">
              <w:rPr>
                <w:b/>
                <w:bCs/>
              </w:rPr>
              <w:br/>
            </w:r>
            <w:r w:rsidRPr="00821BFB">
              <w:rPr>
                <w:i/>
                <w:iCs/>
              </w:rPr>
              <w:t>(Ký, đóng dấu)</w:t>
            </w:r>
          </w:p>
        </w:tc>
      </w:tr>
    </w:tbl>
    <w:p w:rsidR="00A0146B" w:rsidRPr="00821BFB" w:rsidRDefault="00A0146B" w:rsidP="00A0146B">
      <w:pPr>
        <w:spacing w:before="40" w:after="40"/>
        <w:jc w:val="cente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r w:rsidRPr="00821BFB">
        <w:rPr>
          <w:b/>
        </w:rPr>
        <w:tab/>
      </w: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1D1DEC">
      <w:pPr>
        <w:spacing w:before="120"/>
        <w:jc w:val="both"/>
        <w:rPr>
          <w:b/>
          <w:spacing w:val="2"/>
        </w:rPr>
      </w:pPr>
      <w:r w:rsidRPr="00821BFB">
        <w:rPr>
          <w:b/>
        </w:rPr>
        <w:br w:type="page"/>
      </w:r>
      <w:r w:rsidRPr="00821BFB">
        <w:rPr>
          <w:b/>
        </w:rPr>
        <w:lastRenderedPageBreak/>
        <w:tab/>
      </w:r>
      <w:r w:rsidRPr="00821BFB">
        <w:rPr>
          <w:b/>
          <w:spacing w:val="2"/>
        </w:rPr>
        <w:t>5. Thủ tục tặng thưởng Bằng khen cấp tỉnh theo đợt hoặc chuyên đề</w:t>
      </w:r>
    </w:p>
    <w:p w:rsidR="006329FA" w:rsidRPr="00821BFB" w:rsidRDefault="006329FA" w:rsidP="001D1DEC">
      <w:pPr>
        <w:pStyle w:val="Heading31"/>
        <w:keepNext/>
        <w:keepLines/>
        <w:shd w:val="clear" w:color="auto" w:fill="auto"/>
        <w:spacing w:before="120" w:line="240" w:lineRule="auto"/>
        <w:ind w:left="720" w:firstLine="0"/>
        <w:jc w:val="both"/>
        <w:rPr>
          <w:spacing w:val="2"/>
        </w:rPr>
      </w:pPr>
      <w:r w:rsidRPr="00821BFB">
        <w:rPr>
          <w:rStyle w:val="Heading3"/>
          <w:spacing w:val="2"/>
          <w:sz w:val="28"/>
          <w:szCs w:val="28"/>
          <w:lang w:eastAsia="vi-VN"/>
        </w:rPr>
        <w:t>Trình tự thực hiện</w:t>
      </w:r>
    </w:p>
    <w:p w:rsidR="0090531A" w:rsidRPr="00821BFB" w:rsidRDefault="0090531A" w:rsidP="0090531A">
      <w:pPr>
        <w:pStyle w:val="Bodytext212"/>
        <w:shd w:val="clear" w:color="auto" w:fill="auto"/>
        <w:spacing w:before="60" w:after="60" w:line="240" w:lineRule="auto"/>
        <w:ind w:firstLine="720"/>
        <w:jc w:val="both"/>
        <w:rPr>
          <w:rStyle w:val="Bodytext2"/>
          <w:b w:val="0"/>
          <w:spacing w:val="2"/>
          <w:sz w:val="28"/>
          <w:szCs w:val="28"/>
        </w:rPr>
      </w:pPr>
      <w:r w:rsidRPr="00821BFB">
        <w:rPr>
          <w:rStyle w:val="Bodytext2"/>
          <w:b w:val="0"/>
          <w:spacing w:val="2"/>
          <w:sz w:val="28"/>
          <w:szCs w:val="28"/>
        </w:rPr>
        <w:t>Bước 1. Cá nhân, tổ chức có nhu cầu đề nghị khen thưởng nộp hồ sơ tại Trung tâm Phục vụ hành chính công tỉnh Vĩnh Long, số 12C, đường Hoàng Thái Hiếu, phường 1, thành phố Vĩnh Long.</w:t>
      </w:r>
    </w:p>
    <w:p w:rsidR="0090531A" w:rsidRPr="00821BFB" w:rsidRDefault="0090531A" w:rsidP="0090531A">
      <w:pPr>
        <w:pStyle w:val="BodyText"/>
        <w:spacing w:before="120"/>
        <w:ind w:firstLine="700"/>
        <w:rPr>
          <w:i/>
          <w:sz w:val="28"/>
          <w:szCs w:val="28"/>
          <w:lang w:val="nl-NL"/>
        </w:rPr>
      </w:pPr>
      <w:r w:rsidRPr="00821BFB">
        <w:rPr>
          <w:i/>
          <w:sz w:val="28"/>
          <w:szCs w:val="28"/>
          <w:lang w:val="nl-NL"/>
        </w:rPr>
        <w:t>- Đối với trường hợp nộp trực tiếp công chức tiếp nhận hồ sơ kiểm tra thành phần, tính pháp lý và nội dung hồ sơ:</w:t>
      </w:r>
    </w:p>
    <w:p w:rsidR="0090531A" w:rsidRPr="00821BFB" w:rsidRDefault="0090531A" w:rsidP="0090531A">
      <w:pPr>
        <w:pStyle w:val="BodyText"/>
        <w:spacing w:before="120"/>
        <w:ind w:firstLine="700"/>
        <w:rPr>
          <w:sz w:val="28"/>
          <w:szCs w:val="28"/>
          <w:lang w:val="nl-NL"/>
        </w:rPr>
      </w:pPr>
      <w:r w:rsidRPr="00821BFB">
        <w:rPr>
          <w:sz w:val="28"/>
          <w:szCs w:val="28"/>
          <w:lang w:val="nl-NL"/>
        </w:rPr>
        <w:t>+ Trường hợp hồ sơ hợp lệ, đầy đủ công chức viết Giấy tiếp nhận hồ sơ và hẹn trả kết quả giải quyết thủ tục hành chính trao cho người nộp hồ sơ;</w:t>
      </w:r>
    </w:p>
    <w:p w:rsidR="0090531A" w:rsidRPr="00821BFB" w:rsidRDefault="0090531A" w:rsidP="0090531A">
      <w:pPr>
        <w:pStyle w:val="BodyText"/>
        <w:tabs>
          <w:tab w:val="left" w:pos="709"/>
        </w:tabs>
        <w:spacing w:before="120"/>
        <w:ind w:firstLine="700"/>
        <w:rPr>
          <w:sz w:val="28"/>
          <w:szCs w:val="28"/>
          <w:lang w:val="nl-NL"/>
        </w:rPr>
      </w:pPr>
      <w:r w:rsidRPr="00821BFB">
        <w:rPr>
          <w:sz w:val="28"/>
          <w:szCs w:val="28"/>
          <w:lang w:val="nl-NL"/>
        </w:rPr>
        <w:t xml:space="preserve">+ Trường hợp hồ sơ thiếu hoặc không hợp lệ công chức tiếp nhận hồ sơ hướng dẫn hoặc viết </w:t>
      </w:r>
      <w:r w:rsidRPr="00821BFB">
        <w:rPr>
          <w:sz w:val="28"/>
          <w:szCs w:val="28"/>
          <w:lang w:val="vi-VN"/>
        </w:rPr>
        <w:t xml:space="preserve">Phiếu yêu cầu bổ sung, hoàn thiện hồ sơ </w:t>
      </w:r>
      <w:r w:rsidRPr="00821BFB">
        <w:rPr>
          <w:sz w:val="28"/>
          <w:szCs w:val="28"/>
          <w:lang w:val="nl-NL"/>
        </w:rPr>
        <w:t>trao cho người nộp để người nộp bổ sung hoàn chỉnh hồ sơ không quá 01 lần.</w:t>
      </w:r>
    </w:p>
    <w:p w:rsidR="0090531A" w:rsidRPr="00821BFB" w:rsidRDefault="0090531A" w:rsidP="0090531A">
      <w:pPr>
        <w:pStyle w:val="BodyText"/>
        <w:spacing w:before="120"/>
        <w:ind w:firstLine="700"/>
        <w:rPr>
          <w:i/>
          <w:sz w:val="28"/>
          <w:szCs w:val="28"/>
          <w:lang w:val="nl-NL"/>
        </w:rPr>
      </w:pPr>
      <w:r w:rsidRPr="00821BFB">
        <w:rPr>
          <w:i/>
          <w:sz w:val="28"/>
          <w:szCs w:val="28"/>
          <w:lang w:val="nl-NL"/>
        </w:rPr>
        <w:t>- Đối với trường hợp gửi qua dịch vụ bưu chính công chức tiếp nhận hồ sơ kiểm tra thành phần, tính pháp lý và nội dung hồ sơ:</w:t>
      </w:r>
    </w:p>
    <w:p w:rsidR="0090531A" w:rsidRPr="00821BFB" w:rsidRDefault="0090531A" w:rsidP="0090531A">
      <w:pPr>
        <w:pStyle w:val="BodyText"/>
        <w:tabs>
          <w:tab w:val="left" w:pos="709"/>
        </w:tabs>
        <w:spacing w:before="120"/>
        <w:ind w:firstLine="700"/>
        <w:rPr>
          <w:sz w:val="28"/>
          <w:szCs w:val="28"/>
          <w:lang w:val="vi-VN"/>
        </w:rPr>
      </w:pPr>
      <w:r w:rsidRPr="00821BFB">
        <w:rPr>
          <w:sz w:val="28"/>
          <w:szCs w:val="28"/>
          <w:lang w:val="nl-NL"/>
        </w:rPr>
        <w:t>+ Nếu hồ sơ hợp lệ, đầy đủ thì công chức tiếp nhận hồ sơ sẽ thông báo ngày trả kết quả qua điện thoại hoặc bằng văn bản gửi qua dịch vụ bưu chính cho người nộp biết;</w:t>
      </w:r>
    </w:p>
    <w:p w:rsidR="0090531A" w:rsidRPr="00821BFB" w:rsidRDefault="0090531A" w:rsidP="0090531A">
      <w:pPr>
        <w:spacing w:before="120"/>
        <w:ind w:firstLine="700"/>
        <w:jc w:val="both"/>
        <w:rPr>
          <w:lang w:val="vi-VN"/>
        </w:rPr>
      </w:pPr>
      <w:r w:rsidRPr="00821BFB">
        <w:rPr>
          <w:lang w:val="vi-VN"/>
        </w:rPr>
        <w:t xml:space="preserve">+ Nếu hồ sơ thiếu hoặc không hợp lệ công chức tiếp hướng dẫn người nộp hồ sơ bổ sung hoàn chỉnh hồ sơ hoặc gửi qua </w:t>
      </w:r>
      <w:r w:rsidRPr="00821BFB">
        <w:rPr>
          <w:lang w:val="nl-NL"/>
        </w:rPr>
        <w:t xml:space="preserve">dịch vụ bưu chính </w:t>
      </w:r>
      <w:r w:rsidRPr="00821BFB">
        <w:rPr>
          <w:lang w:val="vi-VN"/>
        </w:rPr>
        <w:t>Phiếu yêu cầu bổ sung, hoàn thiện hồ sơ để thông báo cho người nộp biết bổ sung hoàn chỉnh hồ sơ không quá 01 lần.</w:t>
      </w:r>
    </w:p>
    <w:p w:rsidR="0090531A" w:rsidRPr="00821BFB" w:rsidRDefault="0090531A" w:rsidP="0090531A">
      <w:pPr>
        <w:pStyle w:val="Bodytext212"/>
        <w:shd w:val="clear" w:color="auto" w:fill="auto"/>
        <w:spacing w:before="60" w:after="60" w:line="240" w:lineRule="auto"/>
        <w:ind w:firstLine="720"/>
        <w:jc w:val="both"/>
        <w:rPr>
          <w:rStyle w:val="Bodytext2"/>
          <w:b w:val="0"/>
          <w:spacing w:val="2"/>
          <w:sz w:val="28"/>
          <w:szCs w:val="28"/>
          <w:lang w:val="vi-VN"/>
        </w:rPr>
      </w:pPr>
      <w:r w:rsidRPr="00821BFB">
        <w:rPr>
          <w:rStyle w:val="Bodytext2"/>
          <w:b w:val="0"/>
          <w:spacing w:val="-4"/>
          <w:sz w:val="28"/>
          <w:szCs w:val="28"/>
          <w:lang w:val="vi-VN"/>
        </w:rPr>
        <w:t>Bước 2. Thẩm định hồ sơ, xin ý kiến các cơ quan liên quan, báo cáo Hội đồng thi đua khen thưởng cùng cấp, tổng hợp trình Chủ tịch UBND tỉnh quyết định khen thưởng</w:t>
      </w:r>
      <w:r w:rsidRPr="00821BFB">
        <w:rPr>
          <w:rStyle w:val="Bodytext2"/>
          <w:b w:val="0"/>
          <w:spacing w:val="2"/>
          <w:sz w:val="28"/>
          <w:szCs w:val="28"/>
          <w:lang w:val="vi-VN"/>
        </w:rPr>
        <w:t>.</w:t>
      </w:r>
    </w:p>
    <w:p w:rsidR="0090531A" w:rsidRPr="00821BFB" w:rsidRDefault="0090531A" w:rsidP="0090531A">
      <w:pPr>
        <w:pStyle w:val="Bodytext212"/>
        <w:shd w:val="clear" w:color="auto" w:fill="auto"/>
        <w:spacing w:before="60" w:after="60" w:line="240" w:lineRule="auto"/>
        <w:ind w:firstLine="720"/>
        <w:jc w:val="both"/>
        <w:rPr>
          <w:rStyle w:val="Bodytext2"/>
          <w:b w:val="0"/>
          <w:spacing w:val="2"/>
          <w:sz w:val="28"/>
          <w:szCs w:val="28"/>
          <w:lang w:val="vi-VN"/>
        </w:rPr>
      </w:pPr>
      <w:r w:rsidRPr="00821BFB">
        <w:rPr>
          <w:rStyle w:val="Bodytext2"/>
          <w:b w:val="0"/>
          <w:spacing w:val="2"/>
          <w:sz w:val="28"/>
          <w:szCs w:val="28"/>
          <w:lang w:val="vi-VN"/>
        </w:rPr>
        <w:t>Bước 3. Các trường hợp không được khen thưởng (không đúng đối tượng, không đủ tiêu chuẩn, không đủ hồ sơ hoặc vi phạm pháp luật), Ban Thi đua - khen thưởng thông báo đến các đơn vị trình khen biết.</w:t>
      </w:r>
    </w:p>
    <w:p w:rsidR="00821BFB" w:rsidRPr="00821BFB" w:rsidRDefault="00821BFB" w:rsidP="00821BFB">
      <w:pPr>
        <w:pStyle w:val="Bodytext212"/>
        <w:shd w:val="clear" w:color="auto" w:fill="auto"/>
        <w:spacing w:before="60" w:after="60" w:line="240" w:lineRule="auto"/>
        <w:ind w:firstLine="720"/>
        <w:jc w:val="both"/>
        <w:rPr>
          <w:b/>
          <w:spacing w:val="-2"/>
          <w:lang w:val="vi-VN"/>
        </w:rPr>
      </w:pPr>
      <w:r w:rsidRPr="00821BFB">
        <w:rPr>
          <w:rStyle w:val="Bodytext2"/>
          <w:b w:val="0"/>
          <w:spacing w:val="-2"/>
          <w:sz w:val="28"/>
          <w:szCs w:val="28"/>
          <w:lang w:val="vi-VN"/>
        </w:rPr>
        <w:t>Bước 4. Khi có Quyết định của Chủ tịch UBND tỉnh, Ban Thi đua - Khen thưởng thông báo Quyết định và cấp phát cho đơn vị trình khen.</w:t>
      </w:r>
    </w:p>
    <w:p w:rsidR="0090531A" w:rsidRPr="00821BFB" w:rsidRDefault="0090531A" w:rsidP="0090531A">
      <w:pPr>
        <w:spacing w:before="120"/>
        <w:ind w:firstLine="700"/>
        <w:jc w:val="both"/>
        <w:rPr>
          <w:lang w:val="vi-VN"/>
        </w:rPr>
      </w:pPr>
      <w:r w:rsidRPr="00821BFB">
        <w:rPr>
          <w:lang w:val="vi-VN"/>
        </w:rPr>
        <w:t xml:space="preserve">Bước 5: Nhận kết quả giải quyết thủ tục hành chính tại </w:t>
      </w:r>
      <w:r w:rsidRPr="00821BFB">
        <w:rPr>
          <w:rStyle w:val="Bodytext2"/>
          <w:b w:val="0"/>
          <w:spacing w:val="2"/>
          <w:sz w:val="28"/>
          <w:szCs w:val="28"/>
          <w:lang w:val="vi-VN"/>
        </w:rPr>
        <w:t xml:space="preserve">Trung tâm Phục vụ hành chính công tỉnh Vĩnh Long, số 12C, đường Hoàng Thái Hiếu, phường 1, thành phố Vĩnh Long </w:t>
      </w:r>
      <w:r w:rsidRPr="00821BFB">
        <w:rPr>
          <w:lang w:val="nl-NL"/>
        </w:rPr>
        <w:t>hoặc qua dịch vụ bưu chính</w:t>
      </w:r>
      <w:r w:rsidRPr="00821BFB">
        <w:rPr>
          <w:lang w:val="vi-VN"/>
        </w:rPr>
        <w:t>.</w:t>
      </w:r>
    </w:p>
    <w:p w:rsidR="0090531A" w:rsidRPr="00821BFB" w:rsidRDefault="0090531A" w:rsidP="0090531A">
      <w:pPr>
        <w:spacing w:before="120"/>
        <w:ind w:firstLine="700"/>
        <w:jc w:val="both"/>
        <w:rPr>
          <w:lang w:val="da-DK"/>
        </w:rPr>
      </w:pPr>
      <w:r w:rsidRPr="00821BFB">
        <w:rPr>
          <w:lang w:val="da-DK"/>
        </w:rPr>
        <w:t xml:space="preserve">- Khi đến nhận kết quả giải quyết thủ tục hành chính, người nhận phải trả lại </w:t>
      </w:r>
      <w:r w:rsidRPr="00821BFB">
        <w:rPr>
          <w:lang w:val="vi-VN"/>
        </w:rPr>
        <w:t>Giấy tiếp nhận hồ sơ và hẹn trả kết quả</w:t>
      </w:r>
      <w:r w:rsidRPr="00821BFB">
        <w:rPr>
          <w:lang w:val="da-DK"/>
        </w:rPr>
        <w:t xml:space="preserve"> và ký vào sổ trả kết quả;</w:t>
      </w:r>
    </w:p>
    <w:p w:rsidR="0090531A" w:rsidRPr="00821BFB" w:rsidRDefault="0090531A" w:rsidP="0090531A">
      <w:pPr>
        <w:spacing w:before="120"/>
        <w:ind w:firstLine="700"/>
        <w:jc w:val="both"/>
        <w:rPr>
          <w:spacing w:val="-6"/>
          <w:lang w:val="da-DK"/>
        </w:rPr>
      </w:pPr>
      <w:r w:rsidRPr="00821BFB">
        <w:rPr>
          <w:spacing w:val="-6"/>
          <w:lang w:val="da-DK"/>
        </w:rPr>
        <w:t>- Công chức kiểm tra lại kết quả giải quyết thủ tục hành chính và trao cho người nhận;</w:t>
      </w:r>
    </w:p>
    <w:p w:rsidR="0090531A" w:rsidRPr="00821BFB" w:rsidRDefault="0090531A" w:rsidP="0090531A">
      <w:pPr>
        <w:spacing w:before="120"/>
        <w:ind w:firstLine="700"/>
        <w:jc w:val="both"/>
        <w:rPr>
          <w:b/>
          <w:lang w:val="hr-HR"/>
        </w:rPr>
      </w:pPr>
      <w:r w:rsidRPr="00821BFB">
        <w:rPr>
          <w:lang w:val="da-DK"/>
        </w:rPr>
        <w:t>- Người nhận kết quả kiểm tra lại kết quả giải quyết thủ tục hành chính, nếu phát hiện có sai sót hoặc không đúng thì yêu cầu điều chỉnh lại cho đúng;</w:t>
      </w:r>
    </w:p>
    <w:p w:rsidR="0090531A" w:rsidRPr="00821BFB" w:rsidRDefault="0090531A" w:rsidP="0090531A">
      <w:pPr>
        <w:spacing w:before="120"/>
        <w:ind w:firstLine="700"/>
        <w:jc w:val="both"/>
        <w:rPr>
          <w:lang w:val="hr-HR"/>
        </w:rPr>
      </w:pPr>
      <w:r w:rsidRPr="00821BFB">
        <w:rPr>
          <w:lang w:val="hr-HR"/>
        </w:rPr>
        <w:lastRenderedPageBreak/>
        <w:t>Thời gian tiếp nhận hồ sơ và trả kết quả: buổi sáng từ 07 giờ đến 11 giờ và buổi chiều từ 13 giờ đến 17 giờ, từ thứ hai đến thứ sáu hàng tuần (trừ các ngày nghỉ theo quy định).</w:t>
      </w:r>
    </w:p>
    <w:p w:rsidR="006329FA" w:rsidRPr="00821BFB" w:rsidRDefault="006329FA" w:rsidP="001D1DEC">
      <w:pPr>
        <w:pStyle w:val="Heading31"/>
        <w:keepNext/>
        <w:keepLines/>
        <w:shd w:val="clear" w:color="auto" w:fill="auto"/>
        <w:tabs>
          <w:tab w:val="left" w:pos="852"/>
        </w:tabs>
        <w:spacing w:before="120" w:line="240" w:lineRule="auto"/>
        <w:ind w:left="720" w:firstLine="0"/>
        <w:jc w:val="both"/>
        <w:rPr>
          <w:spacing w:val="2"/>
          <w:lang w:val="hr-HR"/>
        </w:rPr>
      </w:pPr>
      <w:r w:rsidRPr="00821BFB">
        <w:rPr>
          <w:rStyle w:val="Heading3"/>
          <w:spacing w:val="2"/>
          <w:sz w:val="28"/>
          <w:szCs w:val="28"/>
          <w:lang w:eastAsia="vi-VN"/>
        </w:rPr>
        <w:t>C</w:t>
      </w:r>
      <w:r w:rsidRPr="00821BFB">
        <w:rPr>
          <w:rStyle w:val="Heading3"/>
          <w:spacing w:val="2"/>
          <w:sz w:val="28"/>
          <w:szCs w:val="28"/>
          <w:lang w:val="hr-HR" w:eastAsia="vi-VN"/>
        </w:rPr>
        <w:t>á</w:t>
      </w:r>
      <w:r w:rsidRPr="00821BFB">
        <w:rPr>
          <w:rStyle w:val="Heading3"/>
          <w:spacing w:val="2"/>
          <w:sz w:val="28"/>
          <w:szCs w:val="28"/>
          <w:lang w:eastAsia="vi-VN"/>
        </w:rPr>
        <w:t>chthứcthựchiện</w:t>
      </w:r>
    </w:p>
    <w:p w:rsidR="00D87345" w:rsidRPr="00821BFB" w:rsidRDefault="00D87345" w:rsidP="001D1DEC">
      <w:pPr>
        <w:spacing w:before="120"/>
        <w:ind w:firstLine="720"/>
        <w:jc w:val="both"/>
        <w:rPr>
          <w:b/>
          <w:spacing w:val="2"/>
          <w:lang w:val="hr-HR"/>
        </w:rPr>
      </w:pPr>
      <w:r w:rsidRPr="00821BFB">
        <w:rPr>
          <w:rStyle w:val="Bodytext2"/>
          <w:b w:val="0"/>
          <w:spacing w:val="2"/>
          <w:sz w:val="28"/>
          <w:szCs w:val="28"/>
        </w:rPr>
        <w:t>Nộphồs</w:t>
      </w:r>
      <w:r w:rsidRPr="00821BFB">
        <w:rPr>
          <w:rStyle w:val="Bodytext2"/>
          <w:b w:val="0"/>
          <w:spacing w:val="2"/>
          <w:sz w:val="28"/>
          <w:szCs w:val="28"/>
          <w:lang w:val="hr-HR"/>
        </w:rPr>
        <w:t xml:space="preserve">ơ </w:t>
      </w:r>
      <w:r w:rsidRPr="00821BFB">
        <w:rPr>
          <w:rStyle w:val="Bodytext2"/>
          <w:b w:val="0"/>
          <w:spacing w:val="2"/>
          <w:sz w:val="28"/>
          <w:szCs w:val="28"/>
        </w:rPr>
        <w:t>trựctiếphoặc</w:t>
      </w:r>
      <w:r w:rsidR="003215F8" w:rsidRPr="00821BFB">
        <w:rPr>
          <w:rStyle w:val="Bodytext2"/>
          <w:b w:val="0"/>
          <w:spacing w:val="2"/>
          <w:sz w:val="28"/>
          <w:szCs w:val="28"/>
        </w:rPr>
        <w:t>quadịchvụb</w:t>
      </w:r>
      <w:r w:rsidR="003215F8" w:rsidRPr="00821BFB">
        <w:rPr>
          <w:rStyle w:val="Bodytext2"/>
          <w:b w:val="0"/>
          <w:spacing w:val="2"/>
          <w:sz w:val="28"/>
          <w:szCs w:val="28"/>
          <w:lang w:val="hr-HR"/>
        </w:rPr>
        <w:t>ư</w:t>
      </w:r>
      <w:r w:rsidR="003215F8" w:rsidRPr="00821BFB">
        <w:rPr>
          <w:rStyle w:val="Bodytext2"/>
          <w:b w:val="0"/>
          <w:spacing w:val="2"/>
          <w:sz w:val="28"/>
          <w:szCs w:val="28"/>
        </w:rPr>
        <w:t>uch</w:t>
      </w:r>
      <w:r w:rsidR="003215F8" w:rsidRPr="00821BFB">
        <w:rPr>
          <w:rStyle w:val="Bodytext2"/>
          <w:b w:val="0"/>
          <w:spacing w:val="2"/>
          <w:sz w:val="28"/>
          <w:szCs w:val="28"/>
          <w:lang w:val="hr-HR"/>
        </w:rPr>
        <w:t>í</w:t>
      </w:r>
      <w:r w:rsidR="003215F8" w:rsidRPr="00821BFB">
        <w:rPr>
          <w:rStyle w:val="Bodytext2"/>
          <w:b w:val="0"/>
          <w:spacing w:val="2"/>
          <w:sz w:val="28"/>
          <w:szCs w:val="28"/>
        </w:rPr>
        <w:t>nh</w:t>
      </w:r>
      <w:r w:rsidRPr="00821BFB">
        <w:rPr>
          <w:rStyle w:val="Bodytext2"/>
          <w:b w:val="0"/>
          <w:spacing w:val="2"/>
          <w:sz w:val="28"/>
          <w:szCs w:val="28"/>
          <w:lang w:val="hr-HR"/>
        </w:rPr>
        <w:t>.</w:t>
      </w:r>
    </w:p>
    <w:p w:rsidR="006329FA" w:rsidRPr="00821BFB" w:rsidRDefault="006329FA" w:rsidP="001D1DEC">
      <w:pPr>
        <w:pStyle w:val="Heading31"/>
        <w:keepNext/>
        <w:keepLines/>
        <w:shd w:val="clear" w:color="auto" w:fill="auto"/>
        <w:tabs>
          <w:tab w:val="left" w:pos="852"/>
        </w:tabs>
        <w:spacing w:before="120" w:line="240" w:lineRule="auto"/>
        <w:ind w:left="720" w:firstLine="0"/>
        <w:jc w:val="both"/>
        <w:rPr>
          <w:spacing w:val="2"/>
          <w:lang w:val="hr-HR"/>
        </w:rPr>
      </w:pPr>
      <w:r w:rsidRPr="00821BFB">
        <w:rPr>
          <w:rStyle w:val="Heading3"/>
          <w:spacing w:val="2"/>
          <w:sz w:val="28"/>
          <w:szCs w:val="28"/>
          <w:lang w:eastAsia="vi-VN"/>
        </w:rPr>
        <w:t>Th</w:t>
      </w:r>
      <w:r w:rsidRPr="00821BFB">
        <w:rPr>
          <w:rStyle w:val="Heading3"/>
          <w:spacing w:val="2"/>
          <w:sz w:val="28"/>
          <w:szCs w:val="28"/>
          <w:lang w:val="hr-HR" w:eastAsia="vi-VN"/>
        </w:rPr>
        <w:t>à</w:t>
      </w:r>
      <w:r w:rsidRPr="00821BFB">
        <w:rPr>
          <w:rStyle w:val="Heading3"/>
          <w:spacing w:val="2"/>
          <w:sz w:val="28"/>
          <w:szCs w:val="28"/>
          <w:lang w:eastAsia="vi-VN"/>
        </w:rPr>
        <w:t>nhphần</w:t>
      </w:r>
      <w:r w:rsidRPr="00821BFB">
        <w:rPr>
          <w:rStyle w:val="Heading3"/>
          <w:spacing w:val="2"/>
          <w:sz w:val="28"/>
          <w:szCs w:val="28"/>
          <w:lang w:val="hr-HR" w:eastAsia="vi-VN"/>
        </w:rPr>
        <w:t xml:space="preserve">, </w:t>
      </w:r>
      <w:r w:rsidRPr="00821BFB">
        <w:rPr>
          <w:rStyle w:val="Heading3"/>
          <w:spacing w:val="2"/>
          <w:sz w:val="28"/>
          <w:szCs w:val="28"/>
          <w:lang w:eastAsia="vi-VN"/>
        </w:rPr>
        <w:t>sốl</w:t>
      </w:r>
      <w:r w:rsidRPr="00821BFB">
        <w:rPr>
          <w:rStyle w:val="Heading3"/>
          <w:spacing w:val="2"/>
          <w:sz w:val="28"/>
          <w:szCs w:val="28"/>
          <w:lang w:val="hr-HR" w:eastAsia="vi-VN"/>
        </w:rPr>
        <w:t>ư</w:t>
      </w:r>
      <w:r w:rsidRPr="00821BFB">
        <w:rPr>
          <w:rStyle w:val="Heading3"/>
          <w:spacing w:val="2"/>
          <w:sz w:val="28"/>
          <w:szCs w:val="28"/>
          <w:lang w:eastAsia="vi-VN"/>
        </w:rPr>
        <w:t>ợnghồs</w:t>
      </w:r>
      <w:r w:rsidRPr="00821BFB">
        <w:rPr>
          <w:rStyle w:val="Heading3"/>
          <w:spacing w:val="2"/>
          <w:sz w:val="28"/>
          <w:szCs w:val="28"/>
          <w:lang w:val="hr-HR" w:eastAsia="vi-VN"/>
        </w:rPr>
        <w:t>ơ</w:t>
      </w:r>
    </w:p>
    <w:p w:rsidR="006329FA" w:rsidRPr="00821BFB" w:rsidRDefault="006329FA" w:rsidP="001D1DEC">
      <w:pPr>
        <w:pStyle w:val="Bodytext212"/>
        <w:shd w:val="clear" w:color="auto" w:fill="auto"/>
        <w:tabs>
          <w:tab w:val="left" w:pos="862"/>
        </w:tabs>
        <w:spacing w:before="120" w:line="240" w:lineRule="auto"/>
        <w:ind w:left="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Th</w:t>
      </w:r>
      <w:r w:rsidRPr="00821BFB">
        <w:rPr>
          <w:rStyle w:val="Bodytext2"/>
          <w:b w:val="0"/>
          <w:spacing w:val="2"/>
          <w:sz w:val="28"/>
          <w:szCs w:val="28"/>
          <w:lang w:val="hr-HR"/>
        </w:rPr>
        <w:t>à</w:t>
      </w:r>
      <w:r w:rsidRPr="00821BFB">
        <w:rPr>
          <w:rStyle w:val="Bodytext2"/>
          <w:b w:val="0"/>
          <w:spacing w:val="2"/>
          <w:sz w:val="28"/>
          <w:szCs w:val="28"/>
        </w:rPr>
        <w:t>nhphầnhồs</w:t>
      </w:r>
      <w:r w:rsidRPr="00821BFB">
        <w:rPr>
          <w:rStyle w:val="Bodytext2"/>
          <w:b w:val="0"/>
          <w:spacing w:val="2"/>
          <w:sz w:val="28"/>
          <w:szCs w:val="28"/>
          <w:lang w:val="hr-HR"/>
        </w:rPr>
        <w:t>ơ:</w:t>
      </w:r>
    </w:p>
    <w:p w:rsidR="006329FA" w:rsidRPr="00821BFB" w:rsidRDefault="006329FA" w:rsidP="001D1DEC">
      <w:pPr>
        <w:pStyle w:val="Bodytext212"/>
        <w:shd w:val="clear" w:color="auto" w:fill="auto"/>
        <w:spacing w:before="120" w:line="240" w:lineRule="auto"/>
        <w:ind w:firstLine="720"/>
        <w:jc w:val="both"/>
        <w:rPr>
          <w:rStyle w:val="Bodytext2"/>
          <w:b w:val="0"/>
          <w:spacing w:val="2"/>
          <w:sz w:val="28"/>
          <w:szCs w:val="28"/>
          <w:lang w:val="hr-HR"/>
        </w:rPr>
      </w:pPr>
      <w:r w:rsidRPr="00821BFB">
        <w:rPr>
          <w:rStyle w:val="Bodytext2"/>
          <w:b w:val="0"/>
          <w:spacing w:val="2"/>
          <w:sz w:val="28"/>
          <w:szCs w:val="28"/>
          <w:lang w:val="hr-HR"/>
        </w:rPr>
        <w:t xml:space="preserve">+ </w:t>
      </w:r>
      <w:r w:rsidRPr="00821BFB">
        <w:rPr>
          <w:rStyle w:val="Bodytext2"/>
          <w:b w:val="0"/>
          <w:spacing w:val="2"/>
          <w:sz w:val="28"/>
          <w:szCs w:val="28"/>
        </w:rPr>
        <w:t>V</w:t>
      </w:r>
      <w:r w:rsidRPr="00821BFB">
        <w:rPr>
          <w:rStyle w:val="Bodytext2"/>
          <w:b w:val="0"/>
          <w:spacing w:val="2"/>
          <w:sz w:val="28"/>
          <w:szCs w:val="28"/>
          <w:lang w:val="hr-HR"/>
        </w:rPr>
        <w:t>ă</w:t>
      </w:r>
      <w:r w:rsidRPr="00821BFB">
        <w:rPr>
          <w:rStyle w:val="Bodytext2"/>
          <w:b w:val="0"/>
          <w:spacing w:val="2"/>
          <w:sz w:val="28"/>
          <w:szCs w:val="28"/>
        </w:rPr>
        <w:t>nbản</w:t>
      </w:r>
      <w:r w:rsidRPr="00821BFB">
        <w:rPr>
          <w:rStyle w:val="Bodytext2"/>
          <w:b w:val="0"/>
          <w:spacing w:val="2"/>
          <w:sz w:val="28"/>
          <w:szCs w:val="28"/>
          <w:lang w:val="hr-HR"/>
        </w:rPr>
        <w:t xml:space="preserve"> đ</w:t>
      </w:r>
      <w:r w:rsidRPr="00821BFB">
        <w:rPr>
          <w:rStyle w:val="Bodytext2"/>
          <w:b w:val="0"/>
          <w:spacing w:val="2"/>
          <w:sz w:val="28"/>
          <w:szCs w:val="28"/>
        </w:rPr>
        <w:t>ềnghịk</w:t>
      </w:r>
      <w:r w:rsidRPr="00821BFB">
        <w:rPr>
          <w:rStyle w:val="Bodytext2"/>
          <w:b w:val="0"/>
          <w:spacing w:val="2"/>
          <w:sz w:val="28"/>
          <w:szCs w:val="28"/>
          <w:lang w:val="hr-HR"/>
        </w:rPr>
        <w:t>è</w:t>
      </w:r>
      <w:r w:rsidRPr="00821BFB">
        <w:rPr>
          <w:rStyle w:val="Bodytext2"/>
          <w:b w:val="0"/>
          <w:spacing w:val="2"/>
          <w:sz w:val="28"/>
          <w:szCs w:val="28"/>
        </w:rPr>
        <w:t>mtheodanhs</w:t>
      </w:r>
      <w:r w:rsidRPr="00821BFB">
        <w:rPr>
          <w:rStyle w:val="Bodytext2"/>
          <w:b w:val="0"/>
          <w:spacing w:val="2"/>
          <w:sz w:val="28"/>
          <w:szCs w:val="28"/>
          <w:lang w:val="hr-HR"/>
        </w:rPr>
        <w:t>á</w:t>
      </w:r>
      <w:r w:rsidRPr="00821BFB">
        <w:rPr>
          <w:rStyle w:val="Bodytext2"/>
          <w:b w:val="0"/>
          <w:spacing w:val="2"/>
          <w:sz w:val="28"/>
          <w:szCs w:val="28"/>
        </w:rPr>
        <w:t>chcủatậpthể</w:t>
      </w:r>
      <w:r w:rsidRPr="00821BFB">
        <w:rPr>
          <w:rStyle w:val="Bodytext2"/>
          <w:b w:val="0"/>
          <w:spacing w:val="2"/>
          <w:sz w:val="28"/>
          <w:szCs w:val="28"/>
          <w:lang w:val="hr-HR"/>
        </w:rPr>
        <w:t xml:space="preserve">, </w:t>
      </w:r>
      <w:r w:rsidRPr="00821BFB">
        <w:rPr>
          <w:rStyle w:val="Bodytext2"/>
          <w:b w:val="0"/>
          <w:spacing w:val="2"/>
          <w:sz w:val="28"/>
          <w:szCs w:val="28"/>
        </w:rPr>
        <w:t>c</w:t>
      </w:r>
      <w:r w:rsidRPr="00821BFB">
        <w:rPr>
          <w:rStyle w:val="Bodytext2"/>
          <w:b w:val="0"/>
          <w:spacing w:val="2"/>
          <w:sz w:val="28"/>
          <w:szCs w:val="28"/>
          <w:lang w:val="hr-HR"/>
        </w:rPr>
        <w:t xml:space="preserve">á </w:t>
      </w:r>
      <w:r w:rsidRPr="00821BFB">
        <w:rPr>
          <w:rStyle w:val="Bodytext2"/>
          <w:b w:val="0"/>
          <w:spacing w:val="2"/>
          <w:sz w:val="28"/>
          <w:szCs w:val="28"/>
        </w:rPr>
        <w:t>nh</w:t>
      </w:r>
      <w:r w:rsidRPr="00821BFB">
        <w:rPr>
          <w:rStyle w:val="Bodytext2"/>
          <w:b w:val="0"/>
          <w:spacing w:val="2"/>
          <w:sz w:val="28"/>
          <w:szCs w:val="28"/>
          <w:lang w:val="hr-HR"/>
        </w:rPr>
        <w:t>â</w:t>
      </w:r>
      <w:r w:rsidRPr="00821BFB">
        <w:rPr>
          <w:rStyle w:val="Bodytext2"/>
          <w:b w:val="0"/>
          <w:spacing w:val="2"/>
          <w:sz w:val="28"/>
          <w:szCs w:val="28"/>
        </w:rPr>
        <w:t>n</w:t>
      </w:r>
      <w:r w:rsidRPr="00821BFB">
        <w:rPr>
          <w:rStyle w:val="Bodytext2"/>
          <w:b w:val="0"/>
          <w:spacing w:val="2"/>
          <w:sz w:val="28"/>
          <w:szCs w:val="28"/>
          <w:lang w:val="hr-HR"/>
        </w:rPr>
        <w:t xml:space="preserve"> đư</w:t>
      </w:r>
      <w:r w:rsidRPr="00821BFB">
        <w:rPr>
          <w:rStyle w:val="Bodytext2"/>
          <w:b w:val="0"/>
          <w:spacing w:val="2"/>
          <w:sz w:val="28"/>
          <w:szCs w:val="28"/>
        </w:rPr>
        <w:t>ợc</w:t>
      </w:r>
      <w:r w:rsidRPr="00821BFB">
        <w:rPr>
          <w:rStyle w:val="Bodytext2"/>
          <w:b w:val="0"/>
          <w:spacing w:val="2"/>
          <w:sz w:val="28"/>
          <w:szCs w:val="28"/>
          <w:lang w:val="hr-HR"/>
        </w:rPr>
        <w:t xml:space="preserve"> đ</w:t>
      </w:r>
      <w:r w:rsidRPr="00821BFB">
        <w:rPr>
          <w:rStyle w:val="Bodytext2"/>
          <w:b w:val="0"/>
          <w:spacing w:val="2"/>
          <w:sz w:val="28"/>
          <w:szCs w:val="28"/>
        </w:rPr>
        <w:t>ềnghịtặngBằngkhencấ</w:t>
      </w:r>
      <w:r w:rsidR="00E0213F" w:rsidRPr="00821BFB">
        <w:rPr>
          <w:rStyle w:val="Bodytext2"/>
          <w:b w:val="0"/>
          <w:spacing w:val="2"/>
          <w:sz w:val="28"/>
          <w:szCs w:val="28"/>
        </w:rPr>
        <w:t>ptỉnhtheo</w:t>
      </w:r>
      <w:r w:rsidR="00E0213F" w:rsidRPr="00821BFB">
        <w:rPr>
          <w:rStyle w:val="Bodytext2"/>
          <w:b w:val="0"/>
          <w:spacing w:val="2"/>
          <w:sz w:val="28"/>
          <w:szCs w:val="28"/>
          <w:lang w:val="hr-HR"/>
        </w:rPr>
        <w:t xml:space="preserve"> đ</w:t>
      </w:r>
      <w:r w:rsidR="00E0213F" w:rsidRPr="00821BFB">
        <w:rPr>
          <w:rStyle w:val="Bodytext2"/>
          <w:b w:val="0"/>
          <w:spacing w:val="2"/>
          <w:sz w:val="28"/>
          <w:szCs w:val="28"/>
        </w:rPr>
        <w:t>ợthoặcchuy</w:t>
      </w:r>
      <w:r w:rsidR="00E0213F" w:rsidRPr="00821BFB">
        <w:rPr>
          <w:rStyle w:val="Bodytext2"/>
          <w:b w:val="0"/>
          <w:spacing w:val="2"/>
          <w:sz w:val="28"/>
          <w:szCs w:val="28"/>
          <w:lang w:val="hr-HR"/>
        </w:rPr>
        <w:t>ê</w:t>
      </w:r>
      <w:r w:rsidR="00E0213F" w:rsidRPr="00821BFB">
        <w:rPr>
          <w:rStyle w:val="Bodytext2"/>
          <w:b w:val="0"/>
          <w:spacing w:val="2"/>
          <w:sz w:val="28"/>
          <w:szCs w:val="28"/>
        </w:rPr>
        <w:t>n</w:t>
      </w:r>
      <w:r w:rsidR="00E0213F" w:rsidRPr="00821BFB">
        <w:rPr>
          <w:rStyle w:val="Bodytext2"/>
          <w:b w:val="0"/>
          <w:spacing w:val="2"/>
          <w:sz w:val="28"/>
          <w:szCs w:val="28"/>
          <w:lang w:val="hr-HR"/>
        </w:rPr>
        <w:t xml:space="preserve"> đ</w:t>
      </w:r>
      <w:r w:rsidR="00E0213F" w:rsidRPr="00821BFB">
        <w:rPr>
          <w:rStyle w:val="Bodytext2"/>
          <w:b w:val="0"/>
          <w:spacing w:val="2"/>
          <w:sz w:val="28"/>
          <w:szCs w:val="28"/>
        </w:rPr>
        <w:t>ề</w:t>
      </w:r>
      <w:r w:rsidRPr="00821BFB">
        <w:rPr>
          <w:rStyle w:val="Bodytext2"/>
          <w:b w:val="0"/>
          <w:spacing w:val="2"/>
          <w:sz w:val="28"/>
          <w:szCs w:val="28"/>
        </w:rPr>
        <w:t>của</w:t>
      </w:r>
      <w:r w:rsidRPr="00821BFB">
        <w:rPr>
          <w:rStyle w:val="Bodytext2"/>
          <w:b w:val="0"/>
          <w:spacing w:val="2"/>
          <w:sz w:val="28"/>
          <w:szCs w:val="28"/>
          <w:lang w:val="hr-HR"/>
        </w:rPr>
        <w:t xml:space="preserve"> đơ</w:t>
      </w:r>
      <w:r w:rsidRPr="00821BFB">
        <w:rPr>
          <w:rStyle w:val="Bodytext2"/>
          <w:b w:val="0"/>
          <w:spacing w:val="2"/>
          <w:sz w:val="28"/>
          <w:szCs w:val="28"/>
        </w:rPr>
        <w:t>nvịthuộcquảnl</w:t>
      </w:r>
      <w:r w:rsidRPr="00821BFB">
        <w:rPr>
          <w:rStyle w:val="Bodytext2"/>
          <w:b w:val="0"/>
          <w:spacing w:val="2"/>
          <w:sz w:val="28"/>
          <w:szCs w:val="28"/>
          <w:lang w:val="hr-HR"/>
        </w:rPr>
        <w:t xml:space="preserve">ý </w:t>
      </w:r>
      <w:r w:rsidRPr="00821BFB">
        <w:rPr>
          <w:rStyle w:val="Bodytext2"/>
          <w:b w:val="0"/>
          <w:spacing w:val="2"/>
          <w:sz w:val="28"/>
          <w:szCs w:val="28"/>
        </w:rPr>
        <w:t>củatỉnh</w:t>
      </w:r>
    </w:p>
    <w:p w:rsidR="006329FA" w:rsidRPr="00821BFB" w:rsidRDefault="006329FA" w:rsidP="001D1DEC">
      <w:pPr>
        <w:pStyle w:val="Bodytext212"/>
        <w:shd w:val="clear" w:color="auto" w:fill="auto"/>
        <w:spacing w:before="120" w:line="240" w:lineRule="auto"/>
        <w:ind w:firstLine="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B</w:t>
      </w:r>
      <w:r w:rsidRPr="00821BFB">
        <w:rPr>
          <w:rStyle w:val="Bodytext2"/>
          <w:b w:val="0"/>
          <w:spacing w:val="2"/>
          <w:sz w:val="28"/>
          <w:szCs w:val="28"/>
          <w:lang w:val="hr-HR"/>
        </w:rPr>
        <w:t>á</w:t>
      </w:r>
      <w:r w:rsidRPr="00821BFB">
        <w:rPr>
          <w:rStyle w:val="Bodytext2"/>
          <w:b w:val="0"/>
          <w:spacing w:val="2"/>
          <w:sz w:val="28"/>
          <w:szCs w:val="28"/>
        </w:rPr>
        <w:t>oc</w:t>
      </w:r>
      <w:r w:rsidRPr="00821BFB">
        <w:rPr>
          <w:rStyle w:val="Bodytext2"/>
          <w:b w:val="0"/>
          <w:spacing w:val="2"/>
          <w:sz w:val="28"/>
          <w:szCs w:val="28"/>
          <w:lang w:val="hr-HR"/>
        </w:rPr>
        <w:t>á</w:t>
      </w:r>
      <w:r w:rsidRPr="00821BFB">
        <w:rPr>
          <w:rStyle w:val="Bodytext2"/>
          <w:b w:val="0"/>
          <w:spacing w:val="2"/>
          <w:sz w:val="28"/>
          <w:szCs w:val="28"/>
        </w:rPr>
        <w:t>oth</w:t>
      </w:r>
      <w:r w:rsidRPr="00821BFB">
        <w:rPr>
          <w:rStyle w:val="Bodytext2"/>
          <w:b w:val="0"/>
          <w:spacing w:val="2"/>
          <w:sz w:val="28"/>
          <w:szCs w:val="28"/>
          <w:lang w:val="hr-HR"/>
        </w:rPr>
        <w:t>à</w:t>
      </w:r>
      <w:r w:rsidRPr="00821BFB">
        <w:rPr>
          <w:rStyle w:val="Bodytext2"/>
          <w:b w:val="0"/>
          <w:spacing w:val="2"/>
          <w:sz w:val="28"/>
          <w:szCs w:val="28"/>
        </w:rPr>
        <w:t>nht</w:t>
      </w:r>
      <w:r w:rsidRPr="00821BFB">
        <w:rPr>
          <w:rStyle w:val="Bodytext2"/>
          <w:b w:val="0"/>
          <w:spacing w:val="2"/>
          <w:sz w:val="28"/>
          <w:szCs w:val="28"/>
          <w:lang w:val="hr-HR"/>
        </w:rPr>
        <w:t>í</w:t>
      </w:r>
      <w:r w:rsidRPr="00821BFB">
        <w:rPr>
          <w:rStyle w:val="Bodytext2"/>
          <w:b w:val="0"/>
          <w:spacing w:val="2"/>
          <w:sz w:val="28"/>
          <w:szCs w:val="28"/>
        </w:rPr>
        <w:t>chcủatậpthể</w:t>
      </w:r>
      <w:r w:rsidRPr="00821BFB">
        <w:rPr>
          <w:rStyle w:val="Bodytext2"/>
          <w:b w:val="0"/>
          <w:spacing w:val="2"/>
          <w:sz w:val="28"/>
          <w:szCs w:val="28"/>
          <w:lang w:val="hr-HR"/>
        </w:rPr>
        <w:t xml:space="preserve">, </w:t>
      </w:r>
      <w:r w:rsidRPr="00821BFB">
        <w:rPr>
          <w:rStyle w:val="Bodytext2"/>
          <w:b w:val="0"/>
          <w:spacing w:val="2"/>
          <w:sz w:val="28"/>
          <w:szCs w:val="28"/>
        </w:rPr>
        <w:t>c</w:t>
      </w:r>
      <w:r w:rsidRPr="00821BFB">
        <w:rPr>
          <w:rStyle w:val="Bodytext2"/>
          <w:b w:val="0"/>
          <w:spacing w:val="2"/>
          <w:sz w:val="28"/>
          <w:szCs w:val="28"/>
          <w:lang w:val="hr-HR"/>
        </w:rPr>
        <w:t xml:space="preserve">á </w:t>
      </w:r>
      <w:r w:rsidRPr="00821BFB">
        <w:rPr>
          <w:rStyle w:val="Bodytext2"/>
          <w:b w:val="0"/>
          <w:spacing w:val="2"/>
          <w:sz w:val="28"/>
          <w:szCs w:val="28"/>
        </w:rPr>
        <w:t>nh</w:t>
      </w:r>
      <w:r w:rsidRPr="00821BFB">
        <w:rPr>
          <w:rStyle w:val="Bodytext2"/>
          <w:b w:val="0"/>
          <w:spacing w:val="2"/>
          <w:sz w:val="28"/>
          <w:szCs w:val="28"/>
          <w:lang w:val="hr-HR"/>
        </w:rPr>
        <w:t>â</w:t>
      </w:r>
      <w:r w:rsidRPr="00821BFB">
        <w:rPr>
          <w:rStyle w:val="Bodytext2"/>
          <w:b w:val="0"/>
          <w:spacing w:val="2"/>
          <w:sz w:val="28"/>
          <w:szCs w:val="28"/>
        </w:rPr>
        <w:t>n</w:t>
      </w:r>
      <w:r w:rsidRPr="00821BFB">
        <w:rPr>
          <w:rStyle w:val="Bodytext2"/>
          <w:b w:val="0"/>
          <w:spacing w:val="2"/>
          <w:sz w:val="28"/>
          <w:szCs w:val="28"/>
          <w:lang w:val="hr-HR"/>
        </w:rPr>
        <w:t xml:space="preserve"> đư</w:t>
      </w:r>
      <w:r w:rsidRPr="00821BFB">
        <w:rPr>
          <w:rStyle w:val="Bodytext2"/>
          <w:b w:val="0"/>
          <w:spacing w:val="2"/>
          <w:sz w:val="28"/>
          <w:szCs w:val="28"/>
        </w:rPr>
        <w:t>ợc</w:t>
      </w:r>
      <w:r w:rsidRPr="00821BFB">
        <w:rPr>
          <w:rStyle w:val="Bodytext2"/>
          <w:b w:val="0"/>
          <w:spacing w:val="2"/>
          <w:sz w:val="28"/>
          <w:szCs w:val="28"/>
          <w:lang w:val="hr-HR"/>
        </w:rPr>
        <w:t xml:space="preserve"> đ</w:t>
      </w:r>
      <w:r w:rsidRPr="00821BFB">
        <w:rPr>
          <w:rStyle w:val="Bodytext2"/>
          <w:b w:val="0"/>
          <w:spacing w:val="2"/>
          <w:sz w:val="28"/>
          <w:szCs w:val="28"/>
        </w:rPr>
        <w:t>ềnghịtặngBằngkhencấptỉnh</w:t>
      </w:r>
      <w:r w:rsidR="00E0213F" w:rsidRPr="00821BFB">
        <w:rPr>
          <w:rStyle w:val="Bodytext2"/>
          <w:b w:val="0"/>
          <w:spacing w:val="2"/>
          <w:sz w:val="28"/>
          <w:szCs w:val="28"/>
        </w:rPr>
        <w:t>theo</w:t>
      </w:r>
      <w:r w:rsidR="00E0213F" w:rsidRPr="00821BFB">
        <w:rPr>
          <w:rStyle w:val="Bodytext2"/>
          <w:b w:val="0"/>
          <w:spacing w:val="2"/>
          <w:sz w:val="28"/>
          <w:szCs w:val="28"/>
          <w:lang w:val="hr-HR"/>
        </w:rPr>
        <w:t xml:space="preserve"> đ</w:t>
      </w:r>
      <w:r w:rsidR="00E0213F" w:rsidRPr="00821BFB">
        <w:rPr>
          <w:rStyle w:val="Bodytext2"/>
          <w:b w:val="0"/>
          <w:spacing w:val="2"/>
          <w:sz w:val="28"/>
          <w:szCs w:val="28"/>
        </w:rPr>
        <w:t>ợthoặcchuy</w:t>
      </w:r>
      <w:r w:rsidR="00E0213F" w:rsidRPr="00821BFB">
        <w:rPr>
          <w:rStyle w:val="Bodytext2"/>
          <w:b w:val="0"/>
          <w:spacing w:val="2"/>
          <w:sz w:val="28"/>
          <w:szCs w:val="28"/>
          <w:lang w:val="hr-HR"/>
        </w:rPr>
        <w:t>ê</w:t>
      </w:r>
      <w:r w:rsidR="00E0213F" w:rsidRPr="00821BFB">
        <w:rPr>
          <w:rStyle w:val="Bodytext2"/>
          <w:b w:val="0"/>
          <w:spacing w:val="2"/>
          <w:sz w:val="28"/>
          <w:szCs w:val="28"/>
        </w:rPr>
        <w:t>n</w:t>
      </w:r>
      <w:r w:rsidR="00E0213F" w:rsidRPr="00821BFB">
        <w:rPr>
          <w:rStyle w:val="Bodytext2"/>
          <w:b w:val="0"/>
          <w:spacing w:val="2"/>
          <w:sz w:val="28"/>
          <w:szCs w:val="28"/>
          <w:lang w:val="hr-HR"/>
        </w:rPr>
        <w:t xml:space="preserve"> đ</w:t>
      </w:r>
      <w:r w:rsidR="00E0213F" w:rsidRPr="00821BFB">
        <w:rPr>
          <w:rStyle w:val="Bodytext2"/>
          <w:b w:val="0"/>
          <w:spacing w:val="2"/>
          <w:sz w:val="28"/>
          <w:szCs w:val="28"/>
        </w:rPr>
        <w:t>ề</w:t>
      </w:r>
      <w:r w:rsidRPr="00821BFB">
        <w:rPr>
          <w:rStyle w:val="Bodytext2"/>
          <w:b w:val="0"/>
          <w:spacing w:val="2"/>
          <w:sz w:val="28"/>
          <w:szCs w:val="28"/>
          <w:lang w:val="hr-HR"/>
        </w:rPr>
        <w:t>;</w:t>
      </w:r>
    </w:p>
    <w:p w:rsidR="006329FA" w:rsidRPr="00821BFB" w:rsidRDefault="006329FA" w:rsidP="001D1DEC">
      <w:pPr>
        <w:pStyle w:val="Bodytext212"/>
        <w:shd w:val="clear" w:color="auto" w:fill="auto"/>
        <w:tabs>
          <w:tab w:val="left" w:pos="732"/>
        </w:tabs>
        <w:spacing w:before="120" w:line="240" w:lineRule="auto"/>
        <w:ind w:left="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Bi</w:t>
      </w:r>
      <w:r w:rsidRPr="00821BFB">
        <w:rPr>
          <w:rStyle w:val="Bodytext2"/>
          <w:b w:val="0"/>
          <w:spacing w:val="2"/>
          <w:sz w:val="28"/>
          <w:szCs w:val="28"/>
          <w:lang w:val="hr-HR"/>
        </w:rPr>
        <w:t>ê</w:t>
      </w:r>
      <w:r w:rsidRPr="00821BFB">
        <w:rPr>
          <w:rStyle w:val="Bodytext2"/>
          <w:b w:val="0"/>
          <w:spacing w:val="2"/>
          <w:sz w:val="28"/>
          <w:szCs w:val="28"/>
        </w:rPr>
        <w:t>nbảnx</w:t>
      </w:r>
      <w:r w:rsidRPr="00821BFB">
        <w:rPr>
          <w:rStyle w:val="Bodytext2"/>
          <w:b w:val="0"/>
          <w:spacing w:val="2"/>
          <w:sz w:val="28"/>
          <w:szCs w:val="28"/>
          <w:lang w:val="hr-HR"/>
        </w:rPr>
        <w:t>é</w:t>
      </w:r>
      <w:r w:rsidRPr="00821BFB">
        <w:rPr>
          <w:rStyle w:val="Bodytext2"/>
          <w:b w:val="0"/>
          <w:spacing w:val="2"/>
          <w:sz w:val="28"/>
          <w:szCs w:val="28"/>
        </w:rPr>
        <w:t>tcủaHội</w:t>
      </w:r>
      <w:r w:rsidRPr="00821BFB">
        <w:rPr>
          <w:rStyle w:val="Bodytext2"/>
          <w:b w:val="0"/>
          <w:spacing w:val="2"/>
          <w:sz w:val="28"/>
          <w:szCs w:val="28"/>
          <w:lang w:val="hr-HR"/>
        </w:rPr>
        <w:t xml:space="preserve"> đ</w:t>
      </w:r>
      <w:r w:rsidRPr="00821BFB">
        <w:rPr>
          <w:rStyle w:val="Bodytext2"/>
          <w:b w:val="0"/>
          <w:spacing w:val="2"/>
          <w:sz w:val="28"/>
          <w:szCs w:val="28"/>
        </w:rPr>
        <w:t>ồngThi</w:t>
      </w:r>
      <w:r w:rsidRPr="00821BFB">
        <w:rPr>
          <w:rStyle w:val="Bodytext2"/>
          <w:b w:val="0"/>
          <w:spacing w:val="2"/>
          <w:sz w:val="28"/>
          <w:szCs w:val="28"/>
          <w:lang w:val="hr-HR"/>
        </w:rPr>
        <w:t xml:space="preserve"> đ</w:t>
      </w:r>
      <w:r w:rsidRPr="00821BFB">
        <w:rPr>
          <w:rStyle w:val="Bodytext2"/>
          <w:b w:val="0"/>
          <w:spacing w:val="2"/>
          <w:sz w:val="28"/>
          <w:szCs w:val="28"/>
        </w:rPr>
        <w:t>ua</w:t>
      </w:r>
      <w:r w:rsidRPr="00821BFB">
        <w:rPr>
          <w:rStyle w:val="Bodytext2"/>
          <w:b w:val="0"/>
          <w:spacing w:val="2"/>
          <w:sz w:val="28"/>
          <w:szCs w:val="28"/>
          <w:lang w:val="hr-HR"/>
        </w:rPr>
        <w:t xml:space="preserve"> - </w:t>
      </w:r>
      <w:r w:rsidRPr="00821BFB">
        <w:rPr>
          <w:rStyle w:val="Bodytext2"/>
          <w:b w:val="0"/>
          <w:spacing w:val="2"/>
          <w:sz w:val="28"/>
          <w:szCs w:val="28"/>
        </w:rPr>
        <w:t>Khenth</w:t>
      </w:r>
      <w:r w:rsidRPr="00821BFB">
        <w:rPr>
          <w:rStyle w:val="Bodytext2"/>
          <w:b w:val="0"/>
          <w:spacing w:val="2"/>
          <w:sz w:val="28"/>
          <w:szCs w:val="28"/>
          <w:lang w:val="hr-HR"/>
        </w:rPr>
        <w:t>ư</w:t>
      </w:r>
      <w:r w:rsidRPr="00821BFB">
        <w:rPr>
          <w:rStyle w:val="Bodytext2"/>
          <w:b w:val="0"/>
          <w:spacing w:val="2"/>
          <w:sz w:val="28"/>
          <w:szCs w:val="28"/>
        </w:rPr>
        <w:t>ởngcấptr</w:t>
      </w:r>
      <w:r w:rsidRPr="00821BFB">
        <w:rPr>
          <w:rStyle w:val="Bodytext2"/>
          <w:b w:val="0"/>
          <w:spacing w:val="2"/>
          <w:sz w:val="28"/>
          <w:szCs w:val="28"/>
          <w:lang w:val="hr-HR"/>
        </w:rPr>
        <w:t>ì</w:t>
      </w:r>
      <w:r w:rsidRPr="00821BFB">
        <w:rPr>
          <w:rStyle w:val="Bodytext2"/>
          <w:b w:val="0"/>
          <w:spacing w:val="2"/>
          <w:sz w:val="28"/>
          <w:szCs w:val="28"/>
        </w:rPr>
        <w:t>nhkhen</w:t>
      </w:r>
      <w:r w:rsidRPr="00821BFB">
        <w:rPr>
          <w:rStyle w:val="Bodytext2"/>
          <w:b w:val="0"/>
          <w:spacing w:val="2"/>
          <w:sz w:val="28"/>
          <w:szCs w:val="28"/>
          <w:lang w:val="hr-HR"/>
        </w:rPr>
        <w:t>.</w:t>
      </w:r>
    </w:p>
    <w:p w:rsidR="006329FA" w:rsidRPr="00821BFB" w:rsidRDefault="006329FA" w:rsidP="001D1DEC">
      <w:pPr>
        <w:pStyle w:val="Bodytext212"/>
        <w:shd w:val="clear" w:color="auto" w:fill="auto"/>
        <w:tabs>
          <w:tab w:val="left" w:pos="886"/>
        </w:tabs>
        <w:spacing w:before="120" w:line="240" w:lineRule="auto"/>
        <w:ind w:left="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Sốl</w:t>
      </w:r>
      <w:r w:rsidRPr="00821BFB">
        <w:rPr>
          <w:rStyle w:val="Bodytext2"/>
          <w:b w:val="0"/>
          <w:spacing w:val="2"/>
          <w:sz w:val="28"/>
          <w:szCs w:val="28"/>
          <w:lang w:val="hr-HR"/>
        </w:rPr>
        <w:t>ư</w:t>
      </w:r>
      <w:r w:rsidRPr="00821BFB">
        <w:rPr>
          <w:rStyle w:val="Bodytext2"/>
          <w:b w:val="0"/>
          <w:spacing w:val="2"/>
          <w:sz w:val="28"/>
          <w:szCs w:val="28"/>
        </w:rPr>
        <w:t>ợnghồs</w:t>
      </w:r>
      <w:r w:rsidRPr="00821BFB">
        <w:rPr>
          <w:rStyle w:val="Bodytext2"/>
          <w:b w:val="0"/>
          <w:spacing w:val="2"/>
          <w:sz w:val="28"/>
          <w:szCs w:val="28"/>
          <w:lang w:val="hr-HR"/>
        </w:rPr>
        <w:t xml:space="preserve">ơ: 01 </w:t>
      </w:r>
      <w:r w:rsidRPr="00821BFB">
        <w:rPr>
          <w:rStyle w:val="Bodytext2"/>
          <w:b w:val="0"/>
          <w:spacing w:val="2"/>
          <w:sz w:val="28"/>
          <w:szCs w:val="28"/>
        </w:rPr>
        <w:t>bộ</w:t>
      </w:r>
      <w:r w:rsidRPr="00821BFB">
        <w:rPr>
          <w:rStyle w:val="Bodytext2"/>
          <w:b w:val="0"/>
          <w:spacing w:val="2"/>
          <w:sz w:val="28"/>
          <w:szCs w:val="28"/>
          <w:lang w:val="hr-HR"/>
        </w:rPr>
        <w:t xml:space="preserve"> (</w:t>
      </w:r>
      <w:r w:rsidRPr="00821BFB">
        <w:rPr>
          <w:rStyle w:val="Bodytext2"/>
          <w:b w:val="0"/>
          <w:spacing w:val="2"/>
          <w:sz w:val="28"/>
          <w:szCs w:val="28"/>
        </w:rPr>
        <w:t>bảnch</w:t>
      </w:r>
      <w:r w:rsidRPr="00821BFB">
        <w:rPr>
          <w:rStyle w:val="Bodytext2"/>
          <w:b w:val="0"/>
          <w:spacing w:val="2"/>
          <w:sz w:val="28"/>
          <w:szCs w:val="28"/>
          <w:lang w:val="hr-HR"/>
        </w:rPr>
        <w:t>í</w:t>
      </w:r>
      <w:r w:rsidRPr="00821BFB">
        <w:rPr>
          <w:rStyle w:val="Bodytext2"/>
          <w:b w:val="0"/>
          <w:spacing w:val="2"/>
          <w:sz w:val="28"/>
          <w:szCs w:val="28"/>
        </w:rPr>
        <w:t>nh</w:t>
      </w:r>
      <w:r w:rsidRPr="00821BFB">
        <w:rPr>
          <w:rStyle w:val="Bodytext2"/>
          <w:b w:val="0"/>
          <w:spacing w:val="2"/>
          <w:sz w:val="28"/>
          <w:szCs w:val="28"/>
          <w:lang w:val="hr-HR"/>
        </w:rPr>
        <w:t>)</w:t>
      </w:r>
    </w:p>
    <w:p w:rsidR="006329FA" w:rsidRPr="00821BFB" w:rsidRDefault="006329FA" w:rsidP="001D1DEC">
      <w:pPr>
        <w:spacing w:before="120"/>
        <w:jc w:val="both"/>
        <w:rPr>
          <w:b/>
          <w:spacing w:val="2"/>
          <w:lang w:val="hr-HR"/>
        </w:rPr>
      </w:pPr>
      <w:r w:rsidRPr="00821BFB">
        <w:rPr>
          <w:b/>
          <w:spacing w:val="2"/>
          <w:lang w:val="hr-HR"/>
        </w:rPr>
        <w:tab/>
      </w:r>
      <w:r w:rsidRPr="00821BFB">
        <w:rPr>
          <w:b/>
          <w:spacing w:val="2"/>
        </w:rPr>
        <w:t>Thờihạngiảiquyết</w:t>
      </w:r>
      <w:r w:rsidRPr="00821BFB">
        <w:rPr>
          <w:b/>
          <w:spacing w:val="2"/>
          <w:lang w:val="hr-HR"/>
        </w:rPr>
        <w:t>:</w:t>
      </w:r>
    </w:p>
    <w:p w:rsidR="006329FA" w:rsidRPr="00821BFB" w:rsidRDefault="006329FA" w:rsidP="001D1DEC">
      <w:pPr>
        <w:spacing w:before="120"/>
        <w:jc w:val="both"/>
        <w:rPr>
          <w:spacing w:val="2"/>
          <w:lang w:val="hr-HR"/>
        </w:rPr>
      </w:pPr>
      <w:r w:rsidRPr="00821BFB">
        <w:rPr>
          <w:spacing w:val="2"/>
          <w:lang w:val="hr-HR"/>
        </w:rPr>
        <w:tab/>
        <w:t xml:space="preserve">- </w:t>
      </w:r>
      <w:r w:rsidRPr="00821BFB">
        <w:rPr>
          <w:spacing w:val="2"/>
        </w:rPr>
        <w:t>Thẩm</w:t>
      </w:r>
      <w:r w:rsidRPr="00821BFB">
        <w:rPr>
          <w:spacing w:val="2"/>
          <w:lang w:val="hr-HR"/>
        </w:rPr>
        <w:t xml:space="preserve"> đ</w:t>
      </w:r>
      <w:r w:rsidRPr="00821BFB">
        <w:rPr>
          <w:spacing w:val="2"/>
        </w:rPr>
        <w:t>ịnhhồs</w:t>
      </w:r>
      <w:r w:rsidRPr="00821BFB">
        <w:rPr>
          <w:spacing w:val="2"/>
          <w:lang w:val="hr-HR"/>
        </w:rPr>
        <w:t xml:space="preserve">ơ </w:t>
      </w:r>
      <w:r w:rsidRPr="00821BFB">
        <w:rPr>
          <w:spacing w:val="2"/>
        </w:rPr>
        <w:t>khenth</w:t>
      </w:r>
      <w:r w:rsidRPr="00821BFB">
        <w:rPr>
          <w:spacing w:val="2"/>
          <w:lang w:val="hr-HR"/>
        </w:rPr>
        <w:t>ư</w:t>
      </w:r>
      <w:r w:rsidRPr="00821BFB">
        <w:rPr>
          <w:spacing w:val="2"/>
        </w:rPr>
        <w:t>ởngv</w:t>
      </w:r>
      <w:r w:rsidRPr="00821BFB">
        <w:rPr>
          <w:spacing w:val="2"/>
          <w:lang w:val="hr-HR"/>
        </w:rPr>
        <w:t xml:space="preserve">à </w:t>
      </w:r>
      <w:r w:rsidRPr="00821BFB">
        <w:rPr>
          <w:spacing w:val="2"/>
        </w:rPr>
        <w:t>tr</w:t>
      </w:r>
      <w:r w:rsidRPr="00821BFB">
        <w:rPr>
          <w:spacing w:val="2"/>
          <w:lang w:val="hr-HR"/>
        </w:rPr>
        <w:t>ì</w:t>
      </w:r>
      <w:r w:rsidRPr="00821BFB">
        <w:rPr>
          <w:spacing w:val="2"/>
        </w:rPr>
        <w:t>nhcấpc</w:t>
      </w:r>
      <w:r w:rsidRPr="00821BFB">
        <w:rPr>
          <w:spacing w:val="2"/>
          <w:lang w:val="hr-HR"/>
        </w:rPr>
        <w:t xml:space="preserve">ó </w:t>
      </w:r>
      <w:r w:rsidRPr="00821BFB">
        <w:rPr>
          <w:spacing w:val="2"/>
        </w:rPr>
        <w:t>thẩmquyềntrongthờihạn</w:t>
      </w:r>
      <w:r w:rsidRPr="00821BFB">
        <w:rPr>
          <w:spacing w:val="2"/>
          <w:lang w:val="hr-HR"/>
        </w:rPr>
        <w:t xml:space="preserve"> 25 </w:t>
      </w:r>
      <w:r w:rsidRPr="00821BFB">
        <w:rPr>
          <w:spacing w:val="2"/>
        </w:rPr>
        <w:t>ng</w:t>
      </w:r>
      <w:r w:rsidRPr="00821BFB">
        <w:rPr>
          <w:spacing w:val="2"/>
          <w:lang w:val="hr-HR"/>
        </w:rPr>
        <w:t>à</w:t>
      </w:r>
      <w:r w:rsidRPr="00821BFB">
        <w:rPr>
          <w:spacing w:val="2"/>
        </w:rPr>
        <w:t>yl</w:t>
      </w:r>
      <w:r w:rsidRPr="00821BFB">
        <w:rPr>
          <w:spacing w:val="2"/>
          <w:lang w:val="hr-HR"/>
        </w:rPr>
        <w:t>à</w:t>
      </w:r>
      <w:r w:rsidRPr="00821BFB">
        <w:rPr>
          <w:spacing w:val="2"/>
        </w:rPr>
        <w:t>mviệctừng</w:t>
      </w:r>
      <w:r w:rsidRPr="00821BFB">
        <w:rPr>
          <w:spacing w:val="2"/>
          <w:lang w:val="hr-HR"/>
        </w:rPr>
        <w:t>à</w:t>
      </w:r>
      <w:r w:rsidRPr="00821BFB">
        <w:rPr>
          <w:spacing w:val="2"/>
        </w:rPr>
        <w:t>ynhận</w:t>
      </w:r>
      <w:r w:rsidRPr="00821BFB">
        <w:rPr>
          <w:spacing w:val="2"/>
          <w:lang w:val="hr-HR"/>
        </w:rPr>
        <w:t xml:space="preserve"> đ</w:t>
      </w:r>
      <w:r w:rsidRPr="00821BFB">
        <w:rPr>
          <w:spacing w:val="2"/>
        </w:rPr>
        <w:t>ủhồs</w:t>
      </w:r>
      <w:r w:rsidRPr="00821BFB">
        <w:rPr>
          <w:spacing w:val="2"/>
          <w:lang w:val="hr-HR"/>
        </w:rPr>
        <w:t xml:space="preserve">ơ </w:t>
      </w:r>
      <w:r w:rsidRPr="00821BFB">
        <w:rPr>
          <w:spacing w:val="2"/>
        </w:rPr>
        <w:t>theoquy</w:t>
      </w:r>
      <w:r w:rsidRPr="00821BFB">
        <w:rPr>
          <w:spacing w:val="2"/>
          <w:lang w:val="hr-HR"/>
        </w:rPr>
        <w:t xml:space="preserve"> đ</w:t>
      </w:r>
      <w:r w:rsidRPr="00821BFB">
        <w:rPr>
          <w:spacing w:val="2"/>
        </w:rPr>
        <w:t>ịnh</w:t>
      </w:r>
      <w:r w:rsidRPr="00821BFB">
        <w:rPr>
          <w:spacing w:val="2"/>
          <w:lang w:val="hr-HR"/>
        </w:rPr>
        <w:t>.</w:t>
      </w:r>
    </w:p>
    <w:p w:rsidR="006329FA" w:rsidRPr="00821BFB" w:rsidRDefault="006329FA" w:rsidP="001D1DEC">
      <w:pPr>
        <w:spacing w:before="120"/>
        <w:jc w:val="both"/>
        <w:rPr>
          <w:spacing w:val="2"/>
          <w:lang w:val="hr-HR"/>
        </w:rPr>
      </w:pPr>
      <w:r w:rsidRPr="00821BFB">
        <w:rPr>
          <w:spacing w:val="2"/>
          <w:lang w:val="hr-HR"/>
        </w:rPr>
        <w:tab/>
        <w:t xml:space="preserve">- </w:t>
      </w:r>
      <w:r w:rsidRPr="00821BFB">
        <w:rPr>
          <w:spacing w:val="2"/>
        </w:rPr>
        <w:t>Saukhinhận</w:t>
      </w:r>
      <w:r w:rsidRPr="00821BFB">
        <w:rPr>
          <w:spacing w:val="2"/>
          <w:lang w:val="hr-HR"/>
        </w:rPr>
        <w:t xml:space="preserve"> đư</w:t>
      </w:r>
      <w:r w:rsidRPr="00821BFB">
        <w:rPr>
          <w:spacing w:val="2"/>
        </w:rPr>
        <w:t>ợcth</w:t>
      </w:r>
      <w:r w:rsidRPr="00821BFB">
        <w:rPr>
          <w:spacing w:val="2"/>
          <w:lang w:val="hr-HR"/>
        </w:rPr>
        <w:t>ô</w:t>
      </w:r>
      <w:r w:rsidRPr="00821BFB">
        <w:rPr>
          <w:spacing w:val="2"/>
        </w:rPr>
        <w:t>ngb</w:t>
      </w:r>
      <w:r w:rsidRPr="00821BFB">
        <w:rPr>
          <w:spacing w:val="2"/>
          <w:lang w:val="hr-HR"/>
        </w:rPr>
        <w:t>á</w:t>
      </w:r>
      <w:r w:rsidRPr="00821BFB">
        <w:rPr>
          <w:spacing w:val="2"/>
        </w:rPr>
        <w:t>o</w:t>
      </w:r>
      <w:r w:rsidRPr="00821BFB">
        <w:rPr>
          <w:spacing w:val="2"/>
          <w:lang w:val="hr-HR"/>
        </w:rPr>
        <w:t xml:space="preserve">, </w:t>
      </w:r>
      <w:r w:rsidRPr="00821BFB">
        <w:rPr>
          <w:spacing w:val="2"/>
        </w:rPr>
        <w:t>quyết</w:t>
      </w:r>
      <w:r w:rsidRPr="00821BFB">
        <w:rPr>
          <w:spacing w:val="2"/>
          <w:lang w:val="hr-HR"/>
        </w:rPr>
        <w:t xml:space="preserve"> đ</w:t>
      </w:r>
      <w:r w:rsidRPr="00821BFB">
        <w:rPr>
          <w:spacing w:val="2"/>
        </w:rPr>
        <w:t>ịnhkhenth</w:t>
      </w:r>
      <w:r w:rsidRPr="00821BFB">
        <w:rPr>
          <w:spacing w:val="2"/>
          <w:lang w:val="hr-HR"/>
        </w:rPr>
        <w:t>ư</w:t>
      </w:r>
      <w:r w:rsidRPr="00821BFB">
        <w:rPr>
          <w:spacing w:val="2"/>
        </w:rPr>
        <w:t>ởngcủacấpc</w:t>
      </w:r>
      <w:r w:rsidRPr="00821BFB">
        <w:rPr>
          <w:spacing w:val="2"/>
          <w:lang w:val="hr-HR"/>
        </w:rPr>
        <w:t xml:space="preserve">ó </w:t>
      </w:r>
      <w:r w:rsidRPr="00821BFB">
        <w:rPr>
          <w:spacing w:val="2"/>
        </w:rPr>
        <w:t>thẩmquyềnkhenth</w:t>
      </w:r>
      <w:r w:rsidRPr="00821BFB">
        <w:rPr>
          <w:spacing w:val="2"/>
          <w:lang w:val="hr-HR"/>
        </w:rPr>
        <w:t>ư</w:t>
      </w:r>
      <w:r w:rsidRPr="00821BFB">
        <w:rPr>
          <w:spacing w:val="2"/>
        </w:rPr>
        <w:t>ởng</w:t>
      </w:r>
      <w:r w:rsidRPr="00821BFB">
        <w:rPr>
          <w:spacing w:val="2"/>
          <w:lang w:val="hr-HR"/>
        </w:rPr>
        <w:t xml:space="preserve">, </w:t>
      </w:r>
      <w:r w:rsidRPr="00821BFB">
        <w:rPr>
          <w:spacing w:val="2"/>
        </w:rPr>
        <w:t>trongthờihạn</w:t>
      </w:r>
      <w:r w:rsidRPr="00821BFB">
        <w:rPr>
          <w:spacing w:val="2"/>
          <w:lang w:val="hr-HR"/>
        </w:rPr>
        <w:t xml:space="preserve"> 10 </w:t>
      </w:r>
      <w:r w:rsidRPr="00821BFB">
        <w:rPr>
          <w:spacing w:val="2"/>
        </w:rPr>
        <w:t>ng</w:t>
      </w:r>
      <w:r w:rsidRPr="00821BFB">
        <w:rPr>
          <w:spacing w:val="2"/>
          <w:lang w:val="hr-HR"/>
        </w:rPr>
        <w:t>à</w:t>
      </w:r>
      <w:r w:rsidRPr="00821BFB">
        <w:rPr>
          <w:spacing w:val="2"/>
        </w:rPr>
        <w:t>yl</w:t>
      </w:r>
      <w:r w:rsidRPr="00821BFB">
        <w:rPr>
          <w:spacing w:val="2"/>
          <w:lang w:val="hr-HR"/>
        </w:rPr>
        <w:t>à</w:t>
      </w:r>
      <w:r w:rsidRPr="00821BFB">
        <w:rPr>
          <w:spacing w:val="2"/>
        </w:rPr>
        <w:t>mviệc</w:t>
      </w:r>
      <w:r w:rsidRPr="00821BFB">
        <w:rPr>
          <w:spacing w:val="2"/>
          <w:lang w:val="hr-HR"/>
        </w:rPr>
        <w:t xml:space="preserve">, </w:t>
      </w:r>
      <w:r w:rsidRPr="00821BFB">
        <w:rPr>
          <w:spacing w:val="2"/>
        </w:rPr>
        <w:t>c</w:t>
      </w:r>
      <w:r w:rsidRPr="00821BFB">
        <w:rPr>
          <w:spacing w:val="2"/>
          <w:lang w:val="hr-HR"/>
        </w:rPr>
        <w:t xml:space="preserve">ơ </w:t>
      </w:r>
      <w:r w:rsidRPr="00821BFB">
        <w:rPr>
          <w:spacing w:val="2"/>
        </w:rPr>
        <w:t>quantr</w:t>
      </w:r>
      <w:r w:rsidRPr="00821BFB">
        <w:rPr>
          <w:spacing w:val="2"/>
          <w:lang w:val="hr-HR"/>
        </w:rPr>
        <w:t>ì</w:t>
      </w:r>
      <w:r w:rsidRPr="00821BFB">
        <w:rPr>
          <w:spacing w:val="2"/>
        </w:rPr>
        <w:t>nhkhenth</w:t>
      </w:r>
      <w:r w:rsidRPr="00821BFB">
        <w:rPr>
          <w:spacing w:val="2"/>
          <w:lang w:val="hr-HR"/>
        </w:rPr>
        <w:t>ư</w:t>
      </w:r>
      <w:r w:rsidRPr="00821BFB">
        <w:rPr>
          <w:spacing w:val="2"/>
        </w:rPr>
        <w:t>ởngth</w:t>
      </w:r>
      <w:r w:rsidRPr="00821BFB">
        <w:rPr>
          <w:spacing w:val="2"/>
          <w:lang w:val="hr-HR"/>
        </w:rPr>
        <w:t>ô</w:t>
      </w:r>
      <w:r w:rsidRPr="00821BFB">
        <w:rPr>
          <w:spacing w:val="2"/>
        </w:rPr>
        <w:t>ngb</w:t>
      </w:r>
      <w:r w:rsidRPr="00821BFB">
        <w:rPr>
          <w:spacing w:val="2"/>
          <w:lang w:val="hr-HR"/>
        </w:rPr>
        <w:t>á</w:t>
      </w:r>
      <w:r w:rsidRPr="00821BFB">
        <w:rPr>
          <w:spacing w:val="2"/>
        </w:rPr>
        <w:t>ov</w:t>
      </w:r>
      <w:r w:rsidRPr="00821BFB">
        <w:rPr>
          <w:spacing w:val="2"/>
          <w:lang w:val="hr-HR"/>
        </w:rPr>
        <w:t xml:space="preserve">à </w:t>
      </w:r>
      <w:r w:rsidRPr="00821BFB">
        <w:rPr>
          <w:spacing w:val="2"/>
        </w:rPr>
        <w:t>trảkếtquảkhenth</w:t>
      </w:r>
      <w:r w:rsidRPr="00821BFB">
        <w:rPr>
          <w:spacing w:val="2"/>
          <w:lang w:val="hr-HR"/>
        </w:rPr>
        <w:t>ư</w:t>
      </w:r>
      <w:r w:rsidRPr="00821BFB">
        <w:rPr>
          <w:spacing w:val="2"/>
        </w:rPr>
        <w:t>ởngchoc</w:t>
      </w:r>
      <w:r w:rsidRPr="00821BFB">
        <w:rPr>
          <w:spacing w:val="2"/>
          <w:lang w:val="hr-HR"/>
        </w:rPr>
        <w:t>á</w:t>
      </w:r>
      <w:r w:rsidRPr="00821BFB">
        <w:rPr>
          <w:spacing w:val="2"/>
        </w:rPr>
        <w:t>ctr</w:t>
      </w:r>
      <w:r w:rsidRPr="00821BFB">
        <w:rPr>
          <w:spacing w:val="2"/>
          <w:lang w:val="hr-HR"/>
        </w:rPr>
        <w:t>ư</w:t>
      </w:r>
      <w:r w:rsidRPr="00821BFB">
        <w:rPr>
          <w:spacing w:val="2"/>
        </w:rPr>
        <w:t>ờnghợp</w:t>
      </w:r>
      <w:r w:rsidRPr="00821BFB">
        <w:rPr>
          <w:spacing w:val="2"/>
          <w:lang w:val="hr-HR"/>
        </w:rPr>
        <w:t xml:space="preserve"> đư</w:t>
      </w:r>
      <w:r w:rsidRPr="00821BFB">
        <w:rPr>
          <w:spacing w:val="2"/>
        </w:rPr>
        <w:t>ợckhenth</w:t>
      </w:r>
      <w:r w:rsidRPr="00821BFB">
        <w:rPr>
          <w:spacing w:val="2"/>
          <w:lang w:val="hr-HR"/>
        </w:rPr>
        <w:t>ư</w:t>
      </w:r>
      <w:r w:rsidRPr="00821BFB">
        <w:rPr>
          <w:spacing w:val="2"/>
        </w:rPr>
        <w:t>ởng</w:t>
      </w:r>
      <w:r w:rsidRPr="00821BFB">
        <w:rPr>
          <w:spacing w:val="2"/>
          <w:lang w:val="hr-HR"/>
        </w:rPr>
        <w:t>.</w:t>
      </w:r>
    </w:p>
    <w:p w:rsidR="006329FA" w:rsidRPr="00821BFB" w:rsidRDefault="006329FA" w:rsidP="001D1DEC">
      <w:pPr>
        <w:spacing w:before="120"/>
        <w:jc w:val="both"/>
        <w:rPr>
          <w:b/>
          <w:spacing w:val="2"/>
          <w:lang w:val="hr-HR"/>
        </w:rPr>
      </w:pPr>
      <w:r w:rsidRPr="00821BFB">
        <w:rPr>
          <w:b/>
          <w:spacing w:val="2"/>
          <w:lang w:val="hr-HR"/>
        </w:rPr>
        <w:tab/>
        <w:t>Đ</w:t>
      </w:r>
      <w:r w:rsidRPr="00821BFB">
        <w:rPr>
          <w:b/>
          <w:spacing w:val="2"/>
        </w:rPr>
        <w:t>ốit</w:t>
      </w:r>
      <w:r w:rsidRPr="00821BFB">
        <w:rPr>
          <w:b/>
          <w:spacing w:val="2"/>
          <w:lang w:val="hr-HR"/>
        </w:rPr>
        <w:t>ư</w:t>
      </w:r>
      <w:r w:rsidRPr="00821BFB">
        <w:rPr>
          <w:b/>
          <w:spacing w:val="2"/>
        </w:rPr>
        <w:t>ợngthựchiệnthủtụch</w:t>
      </w:r>
      <w:r w:rsidRPr="00821BFB">
        <w:rPr>
          <w:b/>
          <w:spacing w:val="2"/>
          <w:lang w:val="hr-HR"/>
        </w:rPr>
        <w:t>à</w:t>
      </w:r>
      <w:r w:rsidRPr="00821BFB">
        <w:rPr>
          <w:b/>
          <w:spacing w:val="2"/>
        </w:rPr>
        <w:t>nhch</w:t>
      </w:r>
      <w:r w:rsidRPr="00821BFB">
        <w:rPr>
          <w:b/>
          <w:spacing w:val="2"/>
          <w:lang w:val="hr-HR"/>
        </w:rPr>
        <w:t>í</w:t>
      </w:r>
      <w:r w:rsidRPr="00821BFB">
        <w:rPr>
          <w:b/>
          <w:spacing w:val="2"/>
        </w:rPr>
        <w:t>nh</w:t>
      </w:r>
      <w:r w:rsidRPr="00821BFB">
        <w:rPr>
          <w:b/>
          <w:spacing w:val="2"/>
          <w:lang w:val="hr-HR"/>
        </w:rPr>
        <w:t xml:space="preserve">: </w:t>
      </w:r>
      <w:r w:rsidRPr="00821BFB">
        <w:rPr>
          <w:spacing w:val="2"/>
        </w:rPr>
        <w:t>Tổchức</w:t>
      </w:r>
      <w:r w:rsidRPr="00821BFB">
        <w:rPr>
          <w:spacing w:val="2"/>
          <w:lang w:val="hr-HR"/>
        </w:rPr>
        <w:t xml:space="preserve">, </w:t>
      </w:r>
      <w:r w:rsidRPr="00821BFB">
        <w:rPr>
          <w:spacing w:val="2"/>
        </w:rPr>
        <w:t>c</w:t>
      </w:r>
      <w:r w:rsidRPr="00821BFB">
        <w:rPr>
          <w:spacing w:val="2"/>
          <w:lang w:val="hr-HR"/>
        </w:rPr>
        <w:t xml:space="preserve">á </w:t>
      </w:r>
      <w:r w:rsidRPr="00821BFB">
        <w:rPr>
          <w:spacing w:val="2"/>
        </w:rPr>
        <w:t>nh</w:t>
      </w:r>
      <w:r w:rsidRPr="00821BFB">
        <w:rPr>
          <w:spacing w:val="2"/>
          <w:lang w:val="hr-HR"/>
        </w:rPr>
        <w:t>â</w:t>
      </w:r>
      <w:r w:rsidRPr="00821BFB">
        <w:rPr>
          <w:spacing w:val="2"/>
        </w:rPr>
        <w:t>n</w:t>
      </w:r>
    </w:p>
    <w:p w:rsidR="006329FA" w:rsidRPr="00821BFB" w:rsidRDefault="006329FA" w:rsidP="001D1DEC">
      <w:pPr>
        <w:spacing w:before="120"/>
        <w:jc w:val="both"/>
        <w:rPr>
          <w:b/>
          <w:spacing w:val="2"/>
          <w:lang w:val="hr-HR"/>
        </w:rPr>
      </w:pPr>
      <w:r w:rsidRPr="00821BFB">
        <w:rPr>
          <w:b/>
          <w:spacing w:val="2"/>
          <w:lang w:val="hr-HR"/>
        </w:rPr>
        <w:tab/>
      </w:r>
      <w:r w:rsidRPr="00821BFB">
        <w:rPr>
          <w:b/>
          <w:spacing w:val="2"/>
        </w:rPr>
        <w:t>C</w:t>
      </w:r>
      <w:r w:rsidRPr="00821BFB">
        <w:rPr>
          <w:b/>
          <w:spacing w:val="2"/>
          <w:lang w:val="hr-HR"/>
        </w:rPr>
        <w:t xml:space="preserve">ơ </w:t>
      </w:r>
      <w:r w:rsidRPr="00821BFB">
        <w:rPr>
          <w:b/>
          <w:spacing w:val="2"/>
        </w:rPr>
        <w:t>quanthựchiệnthủtụch</w:t>
      </w:r>
      <w:r w:rsidRPr="00821BFB">
        <w:rPr>
          <w:b/>
          <w:spacing w:val="2"/>
          <w:lang w:val="hr-HR"/>
        </w:rPr>
        <w:t>à</w:t>
      </w:r>
      <w:r w:rsidRPr="00821BFB">
        <w:rPr>
          <w:b/>
          <w:spacing w:val="2"/>
        </w:rPr>
        <w:t>nhch</w:t>
      </w:r>
      <w:r w:rsidRPr="00821BFB">
        <w:rPr>
          <w:b/>
          <w:spacing w:val="2"/>
          <w:lang w:val="hr-HR"/>
        </w:rPr>
        <w:t>í</w:t>
      </w:r>
      <w:r w:rsidRPr="00821BFB">
        <w:rPr>
          <w:b/>
          <w:spacing w:val="2"/>
        </w:rPr>
        <w:t>nh</w:t>
      </w:r>
      <w:r w:rsidRPr="00821BFB">
        <w:rPr>
          <w:b/>
          <w:spacing w:val="2"/>
          <w:lang w:val="hr-HR"/>
        </w:rPr>
        <w:t xml:space="preserve">: </w:t>
      </w:r>
      <w:r w:rsidRPr="00821BFB">
        <w:rPr>
          <w:spacing w:val="2"/>
        </w:rPr>
        <w:t>BanThi</w:t>
      </w:r>
      <w:r w:rsidRPr="00821BFB">
        <w:rPr>
          <w:spacing w:val="2"/>
          <w:lang w:val="hr-HR"/>
        </w:rPr>
        <w:t xml:space="preserve"> đ</w:t>
      </w:r>
      <w:r w:rsidRPr="00821BFB">
        <w:rPr>
          <w:spacing w:val="2"/>
        </w:rPr>
        <w:t>ua</w:t>
      </w:r>
      <w:r w:rsidRPr="00821BFB">
        <w:rPr>
          <w:spacing w:val="2"/>
          <w:lang w:val="hr-HR"/>
        </w:rPr>
        <w:t xml:space="preserve"> - </w:t>
      </w:r>
      <w:r w:rsidRPr="00821BFB">
        <w:rPr>
          <w:spacing w:val="2"/>
        </w:rPr>
        <w:t>Khenth</w:t>
      </w:r>
      <w:r w:rsidRPr="00821BFB">
        <w:rPr>
          <w:spacing w:val="2"/>
          <w:lang w:val="hr-HR"/>
        </w:rPr>
        <w:t>ư</w:t>
      </w:r>
      <w:r w:rsidRPr="00821BFB">
        <w:rPr>
          <w:spacing w:val="2"/>
        </w:rPr>
        <w:t>ởngtỉnh</w:t>
      </w:r>
      <w:r w:rsidRPr="00821BFB">
        <w:rPr>
          <w:spacing w:val="2"/>
          <w:lang w:val="hr-HR"/>
        </w:rPr>
        <w:t>.</w:t>
      </w:r>
    </w:p>
    <w:p w:rsidR="006329FA" w:rsidRPr="00821BFB" w:rsidRDefault="006329FA" w:rsidP="001D1DEC">
      <w:pPr>
        <w:spacing w:before="120"/>
        <w:jc w:val="both"/>
        <w:rPr>
          <w:b/>
          <w:spacing w:val="2"/>
          <w:lang w:val="hr-HR"/>
        </w:rPr>
      </w:pPr>
      <w:r w:rsidRPr="00821BFB">
        <w:rPr>
          <w:b/>
          <w:spacing w:val="2"/>
          <w:lang w:val="hr-HR"/>
        </w:rPr>
        <w:tab/>
      </w:r>
      <w:r w:rsidRPr="00821BFB">
        <w:rPr>
          <w:b/>
          <w:spacing w:val="2"/>
        </w:rPr>
        <w:t>Kếtquảthựchiệnthủtụch</w:t>
      </w:r>
      <w:r w:rsidRPr="00821BFB">
        <w:rPr>
          <w:b/>
          <w:spacing w:val="2"/>
          <w:lang w:val="hr-HR"/>
        </w:rPr>
        <w:t>à</w:t>
      </w:r>
      <w:r w:rsidRPr="00821BFB">
        <w:rPr>
          <w:b/>
          <w:spacing w:val="2"/>
        </w:rPr>
        <w:t>nhch</w:t>
      </w:r>
      <w:r w:rsidRPr="00821BFB">
        <w:rPr>
          <w:b/>
          <w:spacing w:val="2"/>
          <w:lang w:val="hr-HR"/>
        </w:rPr>
        <w:t>í</w:t>
      </w:r>
      <w:r w:rsidRPr="00821BFB">
        <w:rPr>
          <w:b/>
          <w:spacing w:val="2"/>
        </w:rPr>
        <w:t>nh</w:t>
      </w:r>
      <w:r w:rsidRPr="00821BFB">
        <w:rPr>
          <w:b/>
          <w:spacing w:val="2"/>
          <w:lang w:val="hr-HR"/>
        </w:rPr>
        <w:t xml:space="preserve">: </w:t>
      </w:r>
      <w:r w:rsidRPr="00821BFB">
        <w:rPr>
          <w:spacing w:val="2"/>
        </w:rPr>
        <w:t>Quyết</w:t>
      </w:r>
      <w:r w:rsidRPr="00821BFB">
        <w:rPr>
          <w:spacing w:val="2"/>
          <w:lang w:val="hr-HR"/>
        </w:rPr>
        <w:t xml:space="preserve"> đ</w:t>
      </w:r>
      <w:r w:rsidRPr="00821BFB">
        <w:rPr>
          <w:spacing w:val="2"/>
        </w:rPr>
        <w:t>ịnhcủaUBNDtỉnh</w:t>
      </w:r>
      <w:r w:rsidRPr="00821BFB">
        <w:rPr>
          <w:spacing w:val="2"/>
          <w:lang w:val="hr-HR"/>
        </w:rPr>
        <w:t>.</w:t>
      </w:r>
    </w:p>
    <w:p w:rsidR="006329FA" w:rsidRPr="00821BFB" w:rsidRDefault="006329FA" w:rsidP="001D1DEC">
      <w:pPr>
        <w:spacing w:before="120"/>
        <w:jc w:val="both"/>
        <w:rPr>
          <w:b/>
          <w:spacing w:val="2"/>
          <w:lang w:val="hr-HR"/>
        </w:rPr>
      </w:pPr>
      <w:r w:rsidRPr="00821BFB">
        <w:rPr>
          <w:b/>
          <w:spacing w:val="2"/>
          <w:lang w:val="hr-HR"/>
        </w:rPr>
        <w:tab/>
      </w:r>
      <w:r w:rsidRPr="00821BFB">
        <w:rPr>
          <w:b/>
          <w:spacing w:val="2"/>
        </w:rPr>
        <w:t>Lệph</w:t>
      </w:r>
      <w:r w:rsidRPr="00821BFB">
        <w:rPr>
          <w:b/>
          <w:spacing w:val="2"/>
          <w:lang w:val="hr-HR"/>
        </w:rPr>
        <w:t xml:space="preserve">í: </w:t>
      </w:r>
      <w:r w:rsidRPr="00821BFB">
        <w:rPr>
          <w:spacing w:val="2"/>
        </w:rPr>
        <w:t>Kh</w:t>
      </w:r>
      <w:r w:rsidRPr="00821BFB">
        <w:rPr>
          <w:spacing w:val="2"/>
          <w:lang w:val="hr-HR"/>
        </w:rPr>
        <w:t>ô</w:t>
      </w:r>
      <w:r w:rsidRPr="00821BFB">
        <w:rPr>
          <w:spacing w:val="2"/>
        </w:rPr>
        <w:t>ngc</w:t>
      </w:r>
      <w:r w:rsidRPr="00821BFB">
        <w:rPr>
          <w:spacing w:val="2"/>
          <w:lang w:val="hr-HR"/>
        </w:rPr>
        <w:t>ó.</w:t>
      </w:r>
    </w:p>
    <w:p w:rsidR="006329FA" w:rsidRPr="00821BFB" w:rsidRDefault="006329FA" w:rsidP="001D1DEC">
      <w:pPr>
        <w:spacing w:before="120"/>
        <w:jc w:val="both"/>
        <w:rPr>
          <w:b/>
          <w:spacing w:val="2"/>
          <w:lang w:val="hr-HR"/>
        </w:rPr>
      </w:pPr>
      <w:r w:rsidRPr="00821BFB">
        <w:rPr>
          <w:b/>
          <w:spacing w:val="2"/>
          <w:lang w:val="hr-HR"/>
        </w:rPr>
        <w:tab/>
      </w:r>
      <w:r w:rsidRPr="00821BFB">
        <w:rPr>
          <w:b/>
          <w:spacing w:val="2"/>
        </w:rPr>
        <w:t>T</w:t>
      </w:r>
      <w:r w:rsidRPr="00821BFB">
        <w:rPr>
          <w:b/>
          <w:spacing w:val="2"/>
          <w:lang w:val="hr-HR"/>
        </w:rPr>
        <w:t>ê</w:t>
      </w:r>
      <w:r w:rsidRPr="00821BFB">
        <w:rPr>
          <w:b/>
          <w:spacing w:val="2"/>
        </w:rPr>
        <w:t>nmẫu</w:t>
      </w:r>
      <w:r w:rsidRPr="00821BFB">
        <w:rPr>
          <w:b/>
          <w:spacing w:val="2"/>
          <w:lang w:val="hr-HR"/>
        </w:rPr>
        <w:t xml:space="preserve"> đơ</w:t>
      </w:r>
      <w:r w:rsidRPr="00821BFB">
        <w:rPr>
          <w:b/>
          <w:spacing w:val="2"/>
        </w:rPr>
        <w:t>n</w:t>
      </w:r>
      <w:r w:rsidRPr="00821BFB">
        <w:rPr>
          <w:b/>
          <w:spacing w:val="2"/>
          <w:lang w:val="hr-HR"/>
        </w:rPr>
        <w:t xml:space="preserve">, </w:t>
      </w:r>
      <w:r w:rsidRPr="00821BFB">
        <w:rPr>
          <w:b/>
          <w:spacing w:val="2"/>
        </w:rPr>
        <w:t>mẫutờkhai</w:t>
      </w:r>
    </w:p>
    <w:p w:rsidR="006329FA" w:rsidRPr="00821BFB" w:rsidRDefault="006329FA" w:rsidP="001D1DEC">
      <w:pPr>
        <w:spacing w:before="120"/>
        <w:jc w:val="both"/>
        <w:rPr>
          <w:lang w:val="hr-HR"/>
        </w:rPr>
      </w:pPr>
      <w:r w:rsidRPr="00821BFB">
        <w:rPr>
          <w:spacing w:val="2"/>
          <w:lang w:val="hr-HR"/>
        </w:rPr>
        <w:tab/>
      </w:r>
      <w:r w:rsidRPr="00821BFB">
        <w:t>Theomẫuke</w:t>
      </w:r>
      <w:r w:rsidRPr="00821BFB">
        <w:rPr>
          <w:lang w:val="hr-HR"/>
        </w:rPr>
        <w:t>̀</w:t>
      </w:r>
      <w:r w:rsidRPr="00821BFB">
        <w:t>mtheoNghi</w:t>
      </w:r>
      <w:r w:rsidRPr="00821BFB">
        <w:rPr>
          <w:lang w:val="hr-HR"/>
        </w:rPr>
        <w:t xml:space="preserve"> ̣đ</w:t>
      </w:r>
      <w:r w:rsidRPr="00821BFB">
        <w:t>ịnhsố</w:t>
      </w:r>
      <w:r w:rsidRPr="00821BFB">
        <w:rPr>
          <w:lang w:val="hr-HR"/>
        </w:rPr>
        <w:t xml:space="preserve"> 91/2017/</w:t>
      </w:r>
      <w:r w:rsidRPr="00821BFB">
        <w:t>N</w:t>
      </w:r>
      <w:r w:rsidRPr="00821BFB">
        <w:rPr>
          <w:lang w:val="hr-HR"/>
        </w:rPr>
        <w:t>Đ-</w:t>
      </w:r>
      <w:r w:rsidRPr="00821BFB">
        <w:t>CPcủaCh</w:t>
      </w:r>
      <w:r w:rsidRPr="00821BFB">
        <w:rPr>
          <w:lang w:val="hr-HR"/>
        </w:rPr>
        <w:t>í</w:t>
      </w:r>
      <w:r w:rsidRPr="00821BFB">
        <w:t>nhphủ</w:t>
      </w:r>
      <w:r w:rsidRPr="00821BFB">
        <w:rPr>
          <w:lang w:val="hr-HR"/>
        </w:rPr>
        <w:t xml:space="preserve"> (</w:t>
      </w:r>
      <w:r w:rsidRPr="00821BFB">
        <w:t>mẫu</w:t>
      </w:r>
      <w:r w:rsidR="00007701" w:rsidRPr="00821BFB">
        <w:t>số</w:t>
      </w:r>
      <w:r w:rsidRPr="00821BFB">
        <w:rPr>
          <w:lang w:val="hr-HR"/>
        </w:rPr>
        <w:t xml:space="preserve"> 0</w:t>
      </w:r>
      <w:r w:rsidR="00007701" w:rsidRPr="00821BFB">
        <w:rPr>
          <w:lang w:val="hr-HR"/>
        </w:rPr>
        <w:t>7</w:t>
      </w:r>
      <w:r w:rsidRPr="00821BFB">
        <w:rPr>
          <w:lang w:val="hr-HR"/>
        </w:rPr>
        <w:t>).</w:t>
      </w:r>
    </w:p>
    <w:p w:rsidR="006329FA" w:rsidRPr="00821BFB" w:rsidRDefault="0088003F" w:rsidP="001D1DEC">
      <w:pPr>
        <w:spacing w:before="120"/>
        <w:jc w:val="both"/>
        <w:rPr>
          <w:b/>
          <w:spacing w:val="2"/>
          <w:lang w:val="hr-HR"/>
        </w:rPr>
      </w:pPr>
      <w:r w:rsidRPr="00821BFB">
        <w:rPr>
          <w:b/>
          <w:spacing w:val="2"/>
          <w:lang w:val="hr-HR"/>
        </w:rPr>
        <w:tab/>
      </w:r>
      <w:r w:rsidR="006329FA" w:rsidRPr="00821BFB">
        <w:rPr>
          <w:b/>
          <w:spacing w:val="2"/>
        </w:rPr>
        <w:t>Y</w:t>
      </w:r>
      <w:r w:rsidR="006329FA" w:rsidRPr="00821BFB">
        <w:rPr>
          <w:b/>
          <w:spacing w:val="2"/>
          <w:lang w:val="hr-HR"/>
        </w:rPr>
        <w:t>ê</w:t>
      </w:r>
      <w:r w:rsidR="006329FA" w:rsidRPr="00821BFB">
        <w:rPr>
          <w:b/>
          <w:spacing w:val="2"/>
        </w:rPr>
        <w:t>ucầu</w:t>
      </w:r>
      <w:r w:rsidR="006329FA" w:rsidRPr="00821BFB">
        <w:rPr>
          <w:b/>
          <w:spacing w:val="2"/>
          <w:lang w:val="hr-HR"/>
        </w:rPr>
        <w:t>, đ</w:t>
      </w:r>
      <w:r w:rsidR="006329FA" w:rsidRPr="00821BFB">
        <w:rPr>
          <w:b/>
          <w:spacing w:val="2"/>
        </w:rPr>
        <w:t>iềukiệnthựchiệnthủtụch</w:t>
      </w:r>
      <w:r w:rsidR="006329FA" w:rsidRPr="00821BFB">
        <w:rPr>
          <w:b/>
          <w:spacing w:val="2"/>
          <w:lang w:val="hr-HR"/>
        </w:rPr>
        <w:t>à</w:t>
      </w:r>
      <w:r w:rsidR="006329FA" w:rsidRPr="00821BFB">
        <w:rPr>
          <w:b/>
          <w:spacing w:val="2"/>
        </w:rPr>
        <w:t>nhch</w:t>
      </w:r>
      <w:r w:rsidR="006329FA" w:rsidRPr="00821BFB">
        <w:rPr>
          <w:b/>
          <w:spacing w:val="2"/>
          <w:lang w:val="hr-HR"/>
        </w:rPr>
        <w:t>í</w:t>
      </w:r>
      <w:r w:rsidR="006329FA" w:rsidRPr="00821BFB">
        <w:rPr>
          <w:b/>
          <w:spacing w:val="2"/>
        </w:rPr>
        <w:t>nh</w:t>
      </w:r>
    </w:p>
    <w:p w:rsidR="006329FA" w:rsidRPr="00821BFB" w:rsidRDefault="006329FA" w:rsidP="001D1DEC">
      <w:pPr>
        <w:spacing w:before="120"/>
        <w:jc w:val="both"/>
        <w:rPr>
          <w:spacing w:val="2"/>
          <w:lang w:val="hr-HR"/>
        </w:rPr>
      </w:pPr>
      <w:r w:rsidRPr="00821BFB">
        <w:rPr>
          <w:spacing w:val="2"/>
          <w:lang w:val="hr-HR"/>
        </w:rPr>
        <w:tab/>
      </w:r>
      <w:r w:rsidRPr="00821BFB">
        <w:rPr>
          <w:spacing w:val="2"/>
        </w:rPr>
        <w:t>Chủthểl</w:t>
      </w:r>
      <w:r w:rsidRPr="00821BFB">
        <w:rPr>
          <w:spacing w:val="2"/>
          <w:lang w:val="hr-HR"/>
        </w:rPr>
        <w:t xml:space="preserve">à </w:t>
      </w:r>
      <w:r w:rsidRPr="00821BFB">
        <w:rPr>
          <w:spacing w:val="2"/>
        </w:rPr>
        <w:t>tậpthể</w:t>
      </w:r>
      <w:r w:rsidRPr="00821BFB">
        <w:rPr>
          <w:spacing w:val="2"/>
          <w:lang w:val="hr-HR"/>
        </w:rPr>
        <w:t xml:space="preserve">, </w:t>
      </w:r>
      <w:r w:rsidRPr="00821BFB">
        <w:rPr>
          <w:spacing w:val="2"/>
        </w:rPr>
        <w:t>c</w:t>
      </w:r>
      <w:r w:rsidRPr="00821BFB">
        <w:rPr>
          <w:spacing w:val="2"/>
          <w:lang w:val="hr-HR"/>
        </w:rPr>
        <w:t xml:space="preserve">á </w:t>
      </w:r>
      <w:r w:rsidRPr="00821BFB">
        <w:rPr>
          <w:spacing w:val="2"/>
        </w:rPr>
        <w:t>nh</w:t>
      </w:r>
      <w:r w:rsidRPr="00821BFB">
        <w:rPr>
          <w:spacing w:val="2"/>
          <w:lang w:val="hr-HR"/>
        </w:rPr>
        <w:t>â</w:t>
      </w:r>
      <w:r w:rsidRPr="00821BFB">
        <w:rPr>
          <w:spacing w:val="2"/>
        </w:rPr>
        <w:t>nc</w:t>
      </w:r>
      <w:r w:rsidRPr="00821BFB">
        <w:rPr>
          <w:spacing w:val="2"/>
          <w:lang w:val="hr-HR"/>
        </w:rPr>
        <w:t xml:space="preserve">ó </w:t>
      </w:r>
      <w:r w:rsidRPr="00821BFB">
        <w:rPr>
          <w:spacing w:val="2"/>
        </w:rPr>
        <w:t>th</w:t>
      </w:r>
      <w:r w:rsidRPr="00821BFB">
        <w:rPr>
          <w:spacing w:val="2"/>
          <w:lang w:val="hr-HR"/>
        </w:rPr>
        <w:t>à</w:t>
      </w:r>
      <w:r w:rsidRPr="00821BFB">
        <w:rPr>
          <w:spacing w:val="2"/>
        </w:rPr>
        <w:t>nht</w:t>
      </w:r>
      <w:r w:rsidRPr="00821BFB">
        <w:rPr>
          <w:spacing w:val="2"/>
          <w:lang w:val="hr-HR"/>
        </w:rPr>
        <w:t>í</w:t>
      </w:r>
      <w:r w:rsidRPr="00821BFB">
        <w:rPr>
          <w:spacing w:val="2"/>
        </w:rPr>
        <w:t>ch</w:t>
      </w:r>
      <w:r w:rsidRPr="00821BFB">
        <w:rPr>
          <w:spacing w:val="2"/>
          <w:lang w:val="hr-HR"/>
        </w:rPr>
        <w:t xml:space="preserve"> đư</w:t>
      </w:r>
      <w:r w:rsidRPr="00821BFB">
        <w:rPr>
          <w:spacing w:val="2"/>
        </w:rPr>
        <w:t>ợc</w:t>
      </w:r>
      <w:r w:rsidRPr="00821BFB">
        <w:rPr>
          <w:spacing w:val="2"/>
          <w:lang w:val="hr-HR"/>
        </w:rPr>
        <w:t xml:space="preserve"> đ</w:t>
      </w:r>
      <w:r w:rsidRPr="00821BFB">
        <w:rPr>
          <w:spacing w:val="2"/>
        </w:rPr>
        <w:t>ềnghịkhenth</w:t>
      </w:r>
      <w:r w:rsidRPr="00821BFB">
        <w:rPr>
          <w:spacing w:val="2"/>
          <w:lang w:val="hr-HR"/>
        </w:rPr>
        <w:t>ư</w:t>
      </w:r>
      <w:r w:rsidRPr="00821BFB">
        <w:rPr>
          <w:spacing w:val="2"/>
        </w:rPr>
        <w:t>ởng</w:t>
      </w:r>
      <w:r w:rsidRPr="00821BFB">
        <w:rPr>
          <w:spacing w:val="2"/>
          <w:lang w:val="hr-HR"/>
        </w:rPr>
        <w:t>.</w:t>
      </w:r>
    </w:p>
    <w:p w:rsidR="006329FA" w:rsidRPr="00821BFB" w:rsidRDefault="006329FA" w:rsidP="001D1DEC">
      <w:pPr>
        <w:spacing w:before="120"/>
        <w:jc w:val="both"/>
        <w:rPr>
          <w:b/>
          <w:spacing w:val="2"/>
          <w:lang w:val="hr-HR"/>
        </w:rPr>
      </w:pPr>
      <w:r w:rsidRPr="00821BFB">
        <w:rPr>
          <w:b/>
          <w:spacing w:val="2"/>
          <w:lang w:val="hr-HR"/>
        </w:rPr>
        <w:tab/>
      </w:r>
      <w:r w:rsidRPr="00821BFB">
        <w:rPr>
          <w:b/>
          <w:spacing w:val="2"/>
        </w:rPr>
        <w:t>C</w:t>
      </w:r>
      <w:r w:rsidRPr="00821BFB">
        <w:rPr>
          <w:b/>
          <w:spacing w:val="2"/>
          <w:lang w:val="hr-HR"/>
        </w:rPr>
        <w:t>ă</w:t>
      </w:r>
      <w:r w:rsidRPr="00821BFB">
        <w:rPr>
          <w:b/>
          <w:spacing w:val="2"/>
        </w:rPr>
        <w:t>ncứph</w:t>
      </w:r>
      <w:r w:rsidRPr="00821BFB">
        <w:rPr>
          <w:b/>
          <w:spacing w:val="2"/>
          <w:lang w:val="hr-HR"/>
        </w:rPr>
        <w:t>á</w:t>
      </w:r>
      <w:r w:rsidRPr="00821BFB">
        <w:rPr>
          <w:b/>
          <w:spacing w:val="2"/>
        </w:rPr>
        <w:t>pl</w:t>
      </w:r>
      <w:r w:rsidRPr="00821BFB">
        <w:rPr>
          <w:b/>
          <w:spacing w:val="2"/>
          <w:lang w:val="hr-HR"/>
        </w:rPr>
        <w:t xml:space="preserve">ý </w:t>
      </w:r>
      <w:r w:rsidRPr="00821BFB">
        <w:rPr>
          <w:b/>
          <w:spacing w:val="2"/>
        </w:rPr>
        <w:t>củathủtụch</w:t>
      </w:r>
      <w:r w:rsidRPr="00821BFB">
        <w:rPr>
          <w:b/>
          <w:spacing w:val="2"/>
          <w:lang w:val="hr-HR"/>
        </w:rPr>
        <w:t>à</w:t>
      </w:r>
      <w:r w:rsidRPr="00821BFB">
        <w:rPr>
          <w:b/>
          <w:spacing w:val="2"/>
        </w:rPr>
        <w:t>nhch</w:t>
      </w:r>
      <w:r w:rsidRPr="00821BFB">
        <w:rPr>
          <w:b/>
          <w:spacing w:val="2"/>
          <w:lang w:val="hr-HR"/>
        </w:rPr>
        <w:t>í</w:t>
      </w:r>
      <w:r w:rsidRPr="00821BFB">
        <w:rPr>
          <w:b/>
          <w:spacing w:val="2"/>
        </w:rPr>
        <w:t>nh</w:t>
      </w:r>
    </w:p>
    <w:p w:rsidR="006329FA" w:rsidRPr="00821BFB" w:rsidRDefault="006329FA" w:rsidP="001D1DEC">
      <w:pPr>
        <w:pStyle w:val="Bodytext212"/>
        <w:shd w:val="clear" w:color="auto" w:fill="auto"/>
        <w:spacing w:before="120" w:line="240" w:lineRule="auto"/>
        <w:ind w:left="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Luậtthi</w:t>
      </w:r>
      <w:r w:rsidRPr="00821BFB">
        <w:rPr>
          <w:rStyle w:val="Bodytext2"/>
          <w:b w:val="0"/>
          <w:spacing w:val="2"/>
          <w:sz w:val="28"/>
          <w:szCs w:val="28"/>
          <w:lang w:val="hr-HR"/>
        </w:rPr>
        <w:t xml:space="preserve"> đ</w:t>
      </w:r>
      <w:r w:rsidRPr="00821BFB">
        <w:rPr>
          <w:rStyle w:val="Bodytext2"/>
          <w:b w:val="0"/>
          <w:spacing w:val="2"/>
          <w:sz w:val="28"/>
          <w:szCs w:val="28"/>
        </w:rPr>
        <w:t>ua</w:t>
      </w:r>
      <w:r w:rsidRPr="00821BFB">
        <w:rPr>
          <w:rStyle w:val="Bodytext2"/>
          <w:b w:val="0"/>
          <w:spacing w:val="2"/>
          <w:sz w:val="28"/>
          <w:szCs w:val="28"/>
          <w:lang w:val="hr-HR"/>
        </w:rPr>
        <w:t xml:space="preserve">, </w:t>
      </w:r>
      <w:r w:rsidRPr="00821BFB">
        <w:rPr>
          <w:rStyle w:val="Bodytext2"/>
          <w:b w:val="0"/>
          <w:spacing w:val="2"/>
          <w:sz w:val="28"/>
          <w:szCs w:val="28"/>
        </w:rPr>
        <w:t>khenth</w:t>
      </w:r>
      <w:r w:rsidRPr="00821BFB">
        <w:rPr>
          <w:rStyle w:val="Bodytext2"/>
          <w:b w:val="0"/>
          <w:spacing w:val="2"/>
          <w:sz w:val="28"/>
          <w:szCs w:val="28"/>
          <w:lang w:val="hr-HR"/>
        </w:rPr>
        <w:t>ư</w:t>
      </w:r>
      <w:r w:rsidRPr="00821BFB">
        <w:rPr>
          <w:rStyle w:val="Bodytext2"/>
          <w:b w:val="0"/>
          <w:spacing w:val="2"/>
          <w:sz w:val="28"/>
          <w:szCs w:val="28"/>
        </w:rPr>
        <w:t>ởngng</w:t>
      </w:r>
      <w:r w:rsidRPr="00821BFB">
        <w:rPr>
          <w:rStyle w:val="Bodytext2"/>
          <w:b w:val="0"/>
          <w:spacing w:val="2"/>
          <w:sz w:val="28"/>
          <w:szCs w:val="28"/>
          <w:lang w:val="hr-HR"/>
        </w:rPr>
        <w:t>à</w:t>
      </w:r>
      <w:r w:rsidRPr="00821BFB">
        <w:rPr>
          <w:rStyle w:val="Bodytext2"/>
          <w:b w:val="0"/>
          <w:spacing w:val="2"/>
          <w:sz w:val="28"/>
          <w:szCs w:val="28"/>
        </w:rPr>
        <w:t>y</w:t>
      </w:r>
      <w:r w:rsidRPr="00821BFB">
        <w:rPr>
          <w:rStyle w:val="Bodytext2"/>
          <w:b w:val="0"/>
          <w:spacing w:val="2"/>
          <w:sz w:val="28"/>
          <w:szCs w:val="28"/>
          <w:lang w:val="hr-HR"/>
        </w:rPr>
        <w:t xml:space="preserve"> 26 </w:t>
      </w:r>
      <w:r w:rsidRPr="00821BFB">
        <w:rPr>
          <w:rStyle w:val="Bodytext2"/>
          <w:b w:val="0"/>
          <w:spacing w:val="2"/>
          <w:sz w:val="28"/>
          <w:szCs w:val="28"/>
        </w:rPr>
        <w:t>th</w:t>
      </w:r>
      <w:r w:rsidRPr="00821BFB">
        <w:rPr>
          <w:rStyle w:val="Bodytext2"/>
          <w:b w:val="0"/>
          <w:spacing w:val="2"/>
          <w:sz w:val="28"/>
          <w:szCs w:val="28"/>
          <w:lang w:val="hr-HR"/>
        </w:rPr>
        <w:t>á</w:t>
      </w:r>
      <w:r w:rsidRPr="00821BFB">
        <w:rPr>
          <w:rStyle w:val="Bodytext2"/>
          <w:b w:val="0"/>
          <w:spacing w:val="2"/>
          <w:sz w:val="28"/>
          <w:szCs w:val="28"/>
        </w:rPr>
        <w:t>ng</w:t>
      </w:r>
      <w:r w:rsidRPr="00821BFB">
        <w:rPr>
          <w:rStyle w:val="Bodytext2"/>
          <w:b w:val="0"/>
          <w:spacing w:val="2"/>
          <w:sz w:val="28"/>
          <w:szCs w:val="28"/>
          <w:lang w:val="hr-HR"/>
        </w:rPr>
        <w:t xml:space="preserve"> 11 </w:t>
      </w:r>
      <w:r w:rsidRPr="00821BFB">
        <w:rPr>
          <w:rStyle w:val="Bodytext2"/>
          <w:b w:val="0"/>
          <w:spacing w:val="2"/>
          <w:sz w:val="28"/>
          <w:szCs w:val="28"/>
        </w:rPr>
        <w:t>n</w:t>
      </w:r>
      <w:r w:rsidRPr="00821BFB">
        <w:rPr>
          <w:rStyle w:val="Bodytext2"/>
          <w:b w:val="0"/>
          <w:spacing w:val="2"/>
          <w:sz w:val="28"/>
          <w:szCs w:val="28"/>
          <w:lang w:val="hr-HR"/>
        </w:rPr>
        <w:t>ă</w:t>
      </w:r>
      <w:r w:rsidRPr="00821BFB">
        <w:rPr>
          <w:rStyle w:val="Bodytext2"/>
          <w:b w:val="0"/>
          <w:spacing w:val="2"/>
          <w:sz w:val="28"/>
          <w:szCs w:val="28"/>
        </w:rPr>
        <w:t>m</w:t>
      </w:r>
      <w:r w:rsidRPr="00821BFB">
        <w:rPr>
          <w:rStyle w:val="Bodytext2"/>
          <w:b w:val="0"/>
          <w:spacing w:val="2"/>
          <w:sz w:val="28"/>
          <w:szCs w:val="28"/>
          <w:lang w:val="hr-HR"/>
        </w:rPr>
        <w:t xml:space="preserve"> 2003;</w:t>
      </w:r>
    </w:p>
    <w:p w:rsidR="006329FA" w:rsidRPr="00821BFB" w:rsidRDefault="006329FA" w:rsidP="001D1DEC">
      <w:pPr>
        <w:pStyle w:val="Bodytext212"/>
        <w:shd w:val="clear" w:color="auto" w:fill="auto"/>
        <w:spacing w:before="120" w:line="240" w:lineRule="auto"/>
        <w:ind w:firstLine="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Luậtsửa</w:t>
      </w:r>
      <w:r w:rsidRPr="00821BFB">
        <w:rPr>
          <w:rStyle w:val="Bodytext2"/>
          <w:b w:val="0"/>
          <w:spacing w:val="2"/>
          <w:sz w:val="28"/>
          <w:szCs w:val="28"/>
          <w:lang w:val="hr-HR"/>
        </w:rPr>
        <w:t xml:space="preserve"> đ</w:t>
      </w:r>
      <w:r w:rsidRPr="00821BFB">
        <w:rPr>
          <w:rStyle w:val="Bodytext2"/>
          <w:b w:val="0"/>
          <w:spacing w:val="2"/>
          <w:sz w:val="28"/>
          <w:szCs w:val="28"/>
        </w:rPr>
        <w:t>ổi</w:t>
      </w:r>
      <w:r w:rsidRPr="00821BFB">
        <w:rPr>
          <w:rStyle w:val="Bodytext2"/>
          <w:b w:val="0"/>
          <w:spacing w:val="2"/>
          <w:sz w:val="28"/>
          <w:szCs w:val="28"/>
          <w:lang w:val="hr-HR"/>
        </w:rPr>
        <w:t xml:space="preserve">, </w:t>
      </w:r>
      <w:r w:rsidRPr="00821BFB">
        <w:rPr>
          <w:rStyle w:val="Bodytext2"/>
          <w:b w:val="0"/>
          <w:spacing w:val="2"/>
          <w:sz w:val="28"/>
          <w:szCs w:val="28"/>
        </w:rPr>
        <w:t>bổsungmộtsố</w:t>
      </w:r>
      <w:r w:rsidRPr="00821BFB">
        <w:rPr>
          <w:rStyle w:val="Bodytext2"/>
          <w:b w:val="0"/>
          <w:spacing w:val="2"/>
          <w:sz w:val="28"/>
          <w:szCs w:val="28"/>
          <w:lang w:val="hr-HR"/>
        </w:rPr>
        <w:t xml:space="preserve"> đ</w:t>
      </w:r>
      <w:r w:rsidRPr="00821BFB">
        <w:rPr>
          <w:rStyle w:val="Bodytext2"/>
          <w:b w:val="0"/>
          <w:spacing w:val="2"/>
          <w:sz w:val="28"/>
          <w:szCs w:val="28"/>
        </w:rPr>
        <w:t>iềucủaLuậtthi</w:t>
      </w:r>
      <w:r w:rsidRPr="00821BFB">
        <w:rPr>
          <w:rStyle w:val="Bodytext2"/>
          <w:b w:val="0"/>
          <w:spacing w:val="2"/>
          <w:sz w:val="28"/>
          <w:szCs w:val="28"/>
          <w:lang w:val="hr-HR"/>
        </w:rPr>
        <w:t xml:space="preserve"> đ</w:t>
      </w:r>
      <w:r w:rsidRPr="00821BFB">
        <w:rPr>
          <w:rStyle w:val="Bodytext2"/>
          <w:b w:val="0"/>
          <w:spacing w:val="2"/>
          <w:sz w:val="28"/>
          <w:szCs w:val="28"/>
        </w:rPr>
        <w:t>ua</w:t>
      </w:r>
      <w:r w:rsidRPr="00821BFB">
        <w:rPr>
          <w:rStyle w:val="Bodytext2"/>
          <w:b w:val="0"/>
          <w:spacing w:val="2"/>
          <w:sz w:val="28"/>
          <w:szCs w:val="28"/>
          <w:lang w:val="hr-HR"/>
        </w:rPr>
        <w:t xml:space="preserve">, </w:t>
      </w:r>
      <w:r w:rsidRPr="00821BFB">
        <w:rPr>
          <w:rStyle w:val="Bodytext2"/>
          <w:b w:val="0"/>
          <w:spacing w:val="2"/>
          <w:sz w:val="28"/>
          <w:szCs w:val="28"/>
        </w:rPr>
        <w:t>khenth</w:t>
      </w:r>
      <w:r w:rsidRPr="00821BFB">
        <w:rPr>
          <w:rStyle w:val="Bodytext2"/>
          <w:b w:val="0"/>
          <w:spacing w:val="2"/>
          <w:sz w:val="28"/>
          <w:szCs w:val="28"/>
          <w:lang w:val="hr-HR"/>
        </w:rPr>
        <w:t>ư</w:t>
      </w:r>
      <w:r w:rsidRPr="00821BFB">
        <w:rPr>
          <w:rStyle w:val="Bodytext2"/>
          <w:b w:val="0"/>
          <w:spacing w:val="2"/>
          <w:sz w:val="28"/>
          <w:szCs w:val="28"/>
        </w:rPr>
        <w:t>ởngng</w:t>
      </w:r>
      <w:r w:rsidRPr="00821BFB">
        <w:rPr>
          <w:rStyle w:val="Bodytext2"/>
          <w:b w:val="0"/>
          <w:spacing w:val="2"/>
          <w:sz w:val="28"/>
          <w:szCs w:val="28"/>
          <w:lang w:val="hr-HR"/>
        </w:rPr>
        <w:t>à</w:t>
      </w:r>
      <w:r w:rsidRPr="00821BFB">
        <w:rPr>
          <w:rStyle w:val="Bodytext2"/>
          <w:b w:val="0"/>
          <w:spacing w:val="2"/>
          <w:sz w:val="28"/>
          <w:szCs w:val="28"/>
        </w:rPr>
        <w:t>y</w:t>
      </w:r>
      <w:r w:rsidRPr="00821BFB">
        <w:rPr>
          <w:rStyle w:val="Bodytext2"/>
          <w:b w:val="0"/>
          <w:spacing w:val="2"/>
          <w:sz w:val="28"/>
          <w:szCs w:val="28"/>
          <w:lang w:val="hr-HR"/>
        </w:rPr>
        <w:t xml:space="preserve"> 14 </w:t>
      </w:r>
      <w:r w:rsidRPr="00821BFB">
        <w:rPr>
          <w:rStyle w:val="Bodytext2"/>
          <w:b w:val="0"/>
          <w:spacing w:val="2"/>
          <w:sz w:val="28"/>
          <w:szCs w:val="28"/>
        </w:rPr>
        <w:t>th</w:t>
      </w:r>
      <w:r w:rsidRPr="00821BFB">
        <w:rPr>
          <w:rStyle w:val="Bodytext2"/>
          <w:b w:val="0"/>
          <w:spacing w:val="2"/>
          <w:sz w:val="28"/>
          <w:szCs w:val="28"/>
          <w:lang w:val="hr-HR"/>
        </w:rPr>
        <w:t>á</w:t>
      </w:r>
      <w:r w:rsidRPr="00821BFB">
        <w:rPr>
          <w:rStyle w:val="Bodytext2"/>
          <w:b w:val="0"/>
          <w:spacing w:val="2"/>
          <w:sz w:val="28"/>
          <w:szCs w:val="28"/>
        </w:rPr>
        <w:t>ng</w:t>
      </w:r>
      <w:r w:rsidRPr="00821BFB">
        <w:rPr>
          <w:rStyle w:val="Bodytext2"/>
          <w:b w:val="0"/>
          <w:spacing w:val="2"/>
          <w:sz w:val="28"/>
          <w:szCs w:val="28"/>
          <w:lang w:val="hr-HR"/>
        </w:rPr>
        <w:t xml:space="preserve"> 6 </w:t>
      </w:r>
      <w:r w:rsidRPr="00821BFB">
        <w:rPr>
          <w:rStyle w:val="Bodytext2"/>
          <w:b w:val="0"/>
          <w:spacing w:val="2"/>
          <w:sz w:val="28"/>
          <w:szCs w:val="28"/>
        </w:rPr>
        <w:t>n</w:t>
      </w:r>
      <w:r w:rsidRPr="00821BFB">
        <w:rPr>
          <w:rStyle w:val="Bodytext2"/>
          <w:b w:val="0"/>
          <w:spacing w:val="2"/>
          <w:sz w:val="28"/>
          <w:szCs w:val="28"/>
          <w:lang w:val="hr-HR"/>
        </w:rPr>
        <w:t>ă</w:t>
      </w:r>
      <w:r w:rsidRPr="00821BFB">
        <w:rPr>
          <w:rStyle w:val="Bodytext2"/>
          <w:b w:val="0"/>
          <w:spacing w:val="2"/>
          <w:sz w:val="28"/>
          <w:szCs w:val="28"/>
        </w:rPr>
        <w:t>m</w:t>
      </w:r>
      <w:r w:rsidRPr="00821BFB">
        <w:rPr>
          <w:rStyle w:val="Bodytext2"/>
          <w:b w:val="0"/>
          <w:spacing w:val="2"/>
          <w:sz w:val="28"/>
          <w:szCs w:val="28"/>
          <w:lang w:val="hr-HR"/>
        </w:rPr>
        <w:t xml:space="preserve"> 2005;</w:t>
      </w:r>
    </w:p>
    <w:p w:rsidR="006329FA" w:rsidRPr="00821BFB" w:rsidRDefault="006329FA" w:rsidP="001D1DEC">
      <w:pPr>
        <w:pStyle w:val="Bodytext212"/>
        <w:shd w:val="clear" w:color="auto" w:fill="auto"/>
        <w:spacing w:before="120" w:line="240" w:lineRule="auto"/>
        <w:ind w:firstLine="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Luậtsửa</w:t>
      </w:r>
      <w:r w:rsidRPr="00821BFB">
        <w:rPr>
          <w:rStyle w:val="Bodytext2"/>
          <w:b w:val="0"/>
          <w:spacing w:val="2"/>
          <w:sz w:val="28"/>
          <w:szCs w:val="28"/>
          <w:lang w:val="hr-HR"/>
        </w:rPr>
        <w:t xml:space="preserve"> đ</w:t>
      </w:r>
      <w:r w:rsidRPr="00821BFB">
        <w:rPr>
          <w:rStyle w:val="Bodytext2"/>
          <w:b w:val="0"/>
          <w:spacing w:val="2"/>
          <w:sz w:val="28"/>
          <w:szCs w:val="28"/>
        </w:rPr>
        <w:t>ổi</w:t>
      </w:r>
      <w:r w:rsidRPr="00821BFB">
        <w:rPr>
          <w:rStyle w:val="Bodytext2"/>
          <w:b w:val="0"/>
          <w:spacing w:val="2"/>
          <w:sz w:val="28"/>
          <w:szCs w:val="28"/>
          <w:lang w:val="hr-HR"/>
        </w:rPr>
        <w:t xml:space="preserve">, </w:t>
      </w:r>
      <w:r w:rsidRPr="00821BFB">
        <w:rPr>
          <w:rStyle w:val="Bodytext2"/>
          <w:b w:val="0"/>
          <w:spacing w:val="2"/>
          <w:sz w:val="28"/>
          <w:szCs w:val="28"/>
        </w:rPr>
        <w:t>bổsungmộtsố</w:t>
      </w:r>
      <w:r w:rsidRPr="00821BFB">
        <w:rPr>
          <w:rStyle w:val="Bodytext2"/>
          <w:b w:val="0"/>
          <w:spacing w:val="2"/>
          <w:sz w:val="28"/>
          <w:szCs w:val="28"/>
          <w:lang w:val="hr-HR"/>
        </w:rPr>
        <w:t xml:space="preserve"> đ</w:t>
      </w:r>
      <w:r w:rsidRPr="00821BFB">
        <w:rPr>
          <w:rStyle w:val="Bodytext2"/>
          <w:b w:val="0"/>
          <w:spacing w:val="2"/>
          <w:sz w:val="28"/>
          <w:szCs w:val="28"/>
        </w:rPr>
        <w:t>iềucủaLuậtthi</w:t>
      </w:r>
      <w:r w:rsidRPr="00821BFB">
        <w:rPr>
          <w:rStyle w:val="Bodytext2"/>
          <w:b w:val="0"/>
          <w:spacing w:val="2"/>
          <w:sz w:val="28"/>
          <w:szCs w:val="28"/>
          <w:lang w:val="hr-HR"/>
        </w:rPr>
        <w:t xml:space="preserve"> đ</w:t>
      </w:r>
      <w:r w:rsidRPr="00821BFB">
        <w:rPr>
          <w:rStyle w:val="Bodytext2"/>
          <w:b w:val="0"/>
          <w:spacing w:val="2"/>
          <w:sz w:val="28"/>
          <w:szCs w:val="28"/>
        </w:rPr>
        <w:t>ua</w:t>
      </w:r>
      <w:r w:rsidRPr="00821BFB">
        <w:rPr>
          <w:rStyle w:val="Bodytext2"/>
          <w:b w:val="0"/>
          <w:spacing w:val="2"/>
          <w:sz w:val="28"/>
          <w:szCs w:val="28"/>
          <w:lang w:val="hr-HR"/>
        </w:rPr>
        <w:t xml:space="preserve">, </w:t>
      </w:r>
      <w:r w:rsidRPr="00821BFB">
        <w:rPr>
          <w:rStyle w:val="Bodytext2"/>
          <w:b w:val="0"/>
          <w:spacing w:val="2"/>
          <w:sz w:val="28"/>
          <w:szCs w:val="28"/>
        </w:rPr>
        <w:t>khenth</w:t>
      </w:r>
      <w:r w:rsidRPr="00821BFB">
        <w:rPr>
          <w:rStyle w:val="Bodytext2"/>
          <w:b w:val="0"/>
          <w:spacing w:val="2"/>
          <w:sz w:val="28"/>
          <w:szCs w:val="28"/>
          <w:lang w:val="hr-HR"/>
        </w:rPr>
        <w:t>ư</w:t>
      </w:r>
      <w:r w:rsidRPr="00821BFB">
        <w:rPr>
          <w:rStyle w:val="Bodytext2"/>
          <w:b w:val="0"/>
          <w:spacing w:val="2"/>
          <w:sz w:val="28"/>
          <w:szCs w:val="28"/>
        </w:rPr>
        <w:t>ởngng</w:t>
      </w:r>
      <w:r w:rsidRPr="00821BFB">
        <w:rPr>
          <w:rStyle w:val="Bodytext2"/>
          <w:b w:val="0"/>
          <w:spacing w:val="2"/>
          <w:sz w:val="28"/>
          <w:szCs w:val="28"/>
          <w:lang w:val="hr-HR"/>
        </w:rPr>
        <w:t>à</w:t>
      </w:r>
      <w:r w:rsidRPr="00821BFB">
        <w:rPr>
          <w:rStyle w:val="Bodytext2"/>
          <w:b w:val="0"/>
          <w:spacing w:val="2"/>
          <w:sz w:val="28"/>
          <w:szCs w:val="28"/>
        </w:rPr>
        <w:t>y</w:t>
      </w:r>
      <w:r w:rsidRPr="00821BFB">
        <w:rPr>
          <w:rStyle w:val="Bodytext2"/>
          <w:b w:val="0"/>
          <w:spacing w:val="2"/>
          <w:sz w:val="28"/>
          <w:szCs w:val="28"/>
          <w:lang w:val="hr-HR"/>
        </w:rPr>
        <w:t xml:space="preserve"> 16 </w:t>
      </w:r>
      <w:r w:rsidRPr="00821BFB">
        <w:rPr>
          <w:rStyle w:val="Bodytext2"/>
          <w:b w:val="0"/>
          <w:spacing w:val="2"/>
          <w:sz w:val="28"/>
          <w:szCs w:val="28"/>
        </w:rPr>
        <w:t>th</w:t>
      </w:r>
      <w:r w:rsidRPr="00821BFB">
        <w:rPr>
          <w:rStyle w:val="Bodytext2"/>
          <w:b w:val="0"/>
          <w:spacing w:val="2"/>
          <w:sz w:val="28"/>
          <w:szCs w:val="28"/>
          <w:lang w:val="hr-HR"/>
        </w:rPr>
        <w:t>á</w:t>
      </w:r>
      <w:r w:rsidRPr="00821BFB">
        <w:rPr>
          <w:rStyle w:val="Bodytext2"/>
          <w:b w:val="0"/>
          <w:spacing w:val="2"/>
          <w:sz w:val="28"/>
          <w:szCs w:val="28"/>
        </w:rPr>
        <w:t>ng</w:t>
      </w:r>
      <w:r w:rsidRPr="00821BFB">
        <w:rPr>
          <w:rStyle w:val="Bodytext2"/>
          <w:b w:val="0"/>
          <w:spacing w:val="2"/>
          <w:sz w:val="28"/>
          <w:szCs w:val="28"/>
          <w:lang w:val="hr-HR"/>
        </w:rPr>
        <w:t xml:space="preserve"> 11 </w:t>
      </w:r>
      <w:r w:rsidRPr="00821BFB">
        <w:rPr>
          <w:rStyle w:val="Bodytext2"/>
          <w:b w:val="0"/>
          <w:spacing w:val="2"/>
          <w:sz w:val="28"/>
          <w:szCs w:val="28"/>
        </w:rPr>
        <w:t>n</w:t>
      </w:r>
      <w:r w:rsidRPr="00821BFB">
        <w:rPr>
          <w:rStyle w:val="Bodytext2"/>
          <w:b w:val="0"/>
          <w:spacing w:val="2"/>
          <w:sz w:val="28"/>
          <w:szCs w:val="28"/>
          <w:lang w:val="hr-HR"/>
        </w:rPr>
        <w:t>ă</w:t>
      </w:r>
      <w:r w:rsidRPr="00821BFB">
        <w:rPr>
          <w:rStyle w:val="Bodytext2"/>
          <w:b w:val="0"/>
          <w:spacing w:val="2"/>
          <w:sz w:val="28"/>
          <w:szCs w:val="28"/>
        </w:rPr>
        <w:t>m</w:t>
      </w:r>
      <w:r w:rsidRPr="00821BFB">
        <w:rPr>
          <w:rStyle w:val="Bodytext2"/>
          <w:b w:val="0"/>
          <w:spacing w:val="2"/>
          <w:sz w:val="28"/>
          <w:szCs w:val="28"/>
          <w:lang w:val="hr-HR"/>
        </w:rPr>
        <w:t xml:space="preserve"> 2013;</w:t>
      </w:r>
    </w:p>
    <w:p w:rsidR="006329FA" w:rsidRPr="00821BFB" w:rsidRDefault="006329FA" w:rsidP="001D1DEC">
      <w:pPr>
        <w:pStyle w:val="Bodytext212"/>
        <w:shd w:val="clear" w:color="auto" w:fill="auto"/>
        <w:spacing w:before="120" w:line="240" w:lineRule="auto"/>
        <w:ind w:firstLine="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Nghị</w:t>
      </w:r>
      <w:r w:rsidRPr="00821BFB">
        <w:rPr>
          <w:rStyle w:val="Bodytext2"/>
          <w:b w:val="0"/>
          <w:spacing w:val="2"/>
          <w:sz w:val="28"/>
          <w:szCs w:val="28"/>
          <w:lang w:val="hr-HR"/>
        </w:rPr>
        <w:t xml:space="preserve"> đ</w:t>
      </w:r>
      <w:r w:rsidRPr="00821BFB">
        <w:rPr>
          <w:rStyle w:val="Bodytext2"/>
          <w:b w:val="0"/>
          <w:spacing w:val="2"/>
          <w:sz w:val="28"/>
          <w:szCs w:val="28"/>
        </w:rPr>
        <w:t>ịnhsố</w:t>
      </w:r>
      <w:r w:rsidRPr="00821BFB">
        <w:rPr>
          <w:rStyle w:val="Bodytext2"/>
          <w:b w:val="0"/>
          <w:spacing w:val="2"/>
          <w:sz w:val="28"/>
          <w:szCs w:val="28"/>
          <w:lang w:val="hr-HR"/>
        </w:rPr>
        <w:t xml:space="preserve"> 91/2017/</w:t>
      </w:r>
      <w:r w:rsidRPr="00821BFB">
        <w:rPr>
          <w:rStyle w:val="Bodytext2"/>
          <w:b w:val="0"/>
          <w:spacing w:val="2"/>
          <w:sz w:val="28"/>
          <w:szCs w:val="28"/>
        </w:rPr>
        <w:t>N</w:t>
      </w:r>
      <w:r w:rsidRPr="00821BFB">
        <w:rPr>
          <w:rStyle w:val="Bodytext2"/>
          <w:b w:val="0"/>
          <w:spacing w:val="2"/>
          <w:sz w:val="28"/>
          <w:szCs w:val="28"/>
          <w:lang w:val="hr-HR"/>
        </w:rPr>
        <w:t>Đ-</w:t>
      </w:r>
      <w:r w:rsidRPr="00821BFB">
        <w:rPr>
          <w:rStyle w:val="Bodytext2"/>
          <w:b w:val="0"/>
          <w:spacing w:val="2"/>
          <w:sz w:val="28"/>
          <w:szCs w:val="28"/>
        </w:rPr>
        <w:t>CPng</w:t>
      </w:r>
      <w:r w:rsidRPr="00821BFB">
        <w:rPr>
          <w:rStyle w:val="Bodytext2"/>
          <w:b w:val="0"/>
          <w:spacing w:val="2"/>
          <w:sz w:val="28"/>
          <w:szCs w:val="28"/>
          <w:lang w:val="hr-HR"/>
        </w:rPr>
        <w:t>à</w:t>
      </w:r>
      <w:r w:rsidRPr="00821BFB">
        <w:rPr>
          <w:rStyle w:val="Bodytext2"/>
          <w:b w:val="0"/>
          <w:spacing w:val="2"/>
          <w:sz w:val="28"/>
          <w:szCs w:val="28"/>
        </w:rPr>
        <w:t>y</w:t>
      </w:r>
      <w:r w:rsidRPr="00821BFB">
        <w:rPr>
          <w:rStyle w:val="Bodytext2"/>
          <w:b w:val="0"/>
          <w:spacing w:val="2"/>
          <w:sz w:val="28"/>
          <w:szCs w:val="28"/>
          <w:lang w:val="hr-HR"/>
        </w:rPr>
        <w:t xml:space="preserve"> 31/7/2017 </w:t>
      </w:r>
      <w:r w:rsidRPr="00821BFB">
        <w:rPr>
          <w:rStyle w:val="Bodytext2"/>
          <w:b w:val="0"/>
          <w:spacing w:val="2"/>
          <w:sz w:val="28"/>
          <w:szCs w:val="28"/>
        </w:rPr>
        <w:t>củaCh</w:t>
      </w:r>
      <w:r w:rsidRPr="00821BFB">
        <w:rPr>
          <w:rStyle w:val="Bodytext2"/>
          <w:b w:val="0"/>
          <w:spacing w:val="2"/>
          <w:sz w:val="28"/>
          <w:szCs w:val="28"/>
          <w:lang w:val="hr-HR"/>
        </w:rPr>
        <w:t>í</w:t>
      </w:r>
      <w:r w:rsidRPr="00821BFB">
        <w:rPr>
          <w:rStyle w:val="Bodytext2"/>
          <w:b w:val="0"/>
          <w:spacing w:val="2"/>
          <w:sz w:val="28"/>
          <w:szCs w:val="28"/>
        </w:rPr>
        <w:t>nhphủquy</w:t>
      </w:r>
      <w:r w:rsidRPr="00821BFB">
        <w:rPr>
          <w:rStyle w:val="Bodytext2"/>
          <w:b w:val="0"/>
          <w:spacing w:val="2"/>
          <w:sz w:val="28"/>
          <w:szCs w:val="28"/>
          <w:lang w:val="hr-HR"/>
        </w:rPr>
        <w:t xml:space="preserve"> </w:t>
      </w:r>
      <w:r w:rsidRPr="00821BFB">
        <w:rPr>
          <w:rStyle w:val="Bodytext2"/>
          <w:b w:val="0"/>
          <w:spacing w:val="2"/>
          <w:sz w:val="28"/>
          <w:szCs w:val="28"/>
          <w:lang w:val="hr-HR"/>
        </w:rPr>
        <w:lastRenderedPageBreak/>
        <w:t>đ</w:t>
      </w:r>
      <w:r w:rsidRPr="00821BFB">
        <w:rPr>
          <w:rStyle w:val="Bodytext2"/>
          <w:b w:val="0"/>
          <w:spacing w:val="2"/>
          <w:sz w:val="28"/>
          <w:szCs w:val="28"/>
        </w:rPr>
        <w:t>ịnhchitiếtthih</w:t>
      </w:r>
      <w:r w:rsidRPr="00821BFB">
        <w:rPr>
          <w:rStyle w:val="Bodytext2"/>
          <w:b w:val="0"/>
          <w:spacing w:val="2"/>
          <w:sz w:val="28"/>
          <w:szCs w:val="28"/>
          <w:lang w:val="hr-HR"/>
        </w:rPr>
        <w:t>à</w:t>
      </w:r>
      <w:r w:rsidRPr="00821BFB">
        <w:rPr>
          <w:rStyle w:val="Bodytext2"/>
          <w:b w:val="0"/>
          <w:spacing w:val="2"/>
          <w:sz w:val="28"/>
          <w:szCs w:val="28"/>
        </w:rPr>
        <w:t>nhmộtsố</w:t>
      </w:r>
      <w:r w:rsidRPr="00821BFB">
        <w:rPr>
          <w:rStyle w:val="Bodytext2"/>
          <w:b w:val="0"/>
          <w:spacing w:val="2"/>
          <w:sz w:val="28"/>
          <w:szCs w:val="28"/>
          <w:lang w:val="hr-HR"/>
        </w:rPr>
        <w:t xml:space="preserve"> đ</w:t>
      </w:r>
      <w:r w:rsidRPr="00821BFB">
        <w:rPr>
          <w:rStyle w:val="Bodytext2"/>
          <w:b w:val="0"/>
          <w:spacing w:val="2"/>
          <w:sz w:val="28"/>
          <w:szCs w:val="28"/>
        </w:rPr>
        <w:t>iềucủaLuậtthi</w:t>
      </w:r>
      <w:r w:rsidRPr="00821BFB">
        <w:rPr>
          <w:rStyle w:val="Bodytext2"/>
          <w:b w:val="0"/>
          <w:spacing w:val="2"/>
          <w:sz w:val="28"/>
          <w:szCs w:val="28"/>
          <w:lang w:val="hr-HR"/>
        </w:rPr>
        <w:t xml:space="preserve"> đ</w:t>
      </w:r>
      <w:r w:rsidRPr="00821BFB">
        <w:rPr>
          <w:rStyle w:val="Bodytext2"/>
          <w:b w:val="0"/>
          <w:spacing w:val="2"/>
          <w:sz w:val="28"/>
          <w:szCs w:val="28"/>
        </w:rPr>
        <w:t>ua</w:t>
      </w:r>
      <w:r w:rsidRPr="00821BFB">
        <w:rPr>
          <w:rStyle w:val="Bodytext2"/>
          <w:b w:val="0"/>
          <w:spacing w:val="2"/>
          <w:sz w:val="28"/>
          <w:szCs w:val="28"/>
          <w:lang w:val="hr-HR"/>
        </w:rPr>
        <w:t xml:space="preserve">, </w:t>
      </w:r>
      <w:r w:rsidRPr="00821BFB">
        <w:rPr>
          <w:rStyle w:val="Bodytext2"/>
          <w:b w:val="0"/>
          <w:spacing w:val="2"/>
          <w:sz w:val="28"/>
          <w:szCs w:val="28"/>
        </w:rPr>
        <w:t>khenth</w:t>
      </w:r>
      <w:r w:rsidRPr="00821BFB">
        <w:rPr>
          <w:rStyle w:val="Bodytext2"/>
          <w:b w:val="0"/>
          <w:spacing w:val="2"/>
          <w:sz w:val="28"/>
          <w:szCs w:val="28"/>
          <w:lang w:val="hr-HR"/>
        </w:rPr>
        <w:t>ư</w:t>
      </w:r>
      <w:r w:rsidRPr="00821BFB">
        <w:rPr>
          <w:rStyle w:val="Bodytext2"/>
          <w:b w:val="0"/>
          <w:spacing w:val="2"/>
          <w:sz w:val="28"/>
          <w:szCs w:val="28"/>
        </w:rPr>
        <w:t>ởng</w:t>
      </w:r>
      <w:r w:rsidRPr="00821BFB">
        <w:rPr>
          <w:rStyle w:val="Bodytext2"/>
          <w:b w:val="0"/>
          <w:spacing w:val="2"/>
          <w:sz w:val="28"/>
          <w:szCs w:val="28"/>
          <w:lang w:val="hr-HR"/>
        </w:rPr>
        <w:t>;</w:t>
      </w:r>
    </w:p>
    <w:p w:rsidR="003215F8" w:rsidRPr="00821BFB" w:rsidRDefault="003215F8" w:rsidP="00A0146B">
      <w:pPr>
        <w:spacing w:before="40" w:after="40"/>
        <w:jc w:val="right"/>
        <w:rPr>
          <w:b/>
          <w:lang w:val="hr-HR"/>
        </w:rPr>
        <w:sectPr w:rsidR="003215F8" w:rsidRPr="00821BFB" w:rsidSect="00B249F2">
          <w:pgSz w:w="11907" w:h="16840" w:code="9"/>
          <w:pgMar w:top="1134" w:right="851" w:bottom="1134" w:left="1418" w:header="720" w:footer="720" w:gutter="0"/>
          <w:cols w:space="720"/>
          <w:docGrid w:linePitch="360"/>
        </w:sectPr>
      </w:pPr>
    </w:p>
    <w:p w:rsidR="00A0146B" w:rsidRPr="00821BFB" w:rsidRDefault="00A0146B" w:rsidP="00A0146B">
      <w:pPr>
        <w:spacing w:before="40" w:after="40"/>
        <w:jc w:val="right"/>
        <w:rPr>
          <w:b/>
        </w:rPr>
      </w:pPr>
      <w:r w:rsidRPr="00821BFB">
        <w:rPr>
          <w:b/>
        </w:rPr>
        <w:lastRenderedPageBreak/>
        <w:t>Mẫu số 07</w:t>
      </w:r>
    </w:p>
    <w:tbl>
      <w:tblPr>
        <w:tblW w:w="0" w:type="auto"/>
        <w:tblLook w:val="01E0"/>
      </w:tblPr>
      <w:tblGrid>
        <w:gridCol w:w="3348"/>
        <w:gridCol w:w="6327"/>
      </w:tblGrid>
      <w:tr w:rsidR="00A0146B" w:rsidRPr="00821BFB">
        <w:tc>
          <w:tcPr>
            <w:tcW w:w="3348" w:type="dxa"/>
          </w:tcPr>
          <w:p w:rsidR="00A0146B" w:rsidRPr="00821BFB" w:rsidRDefault="00A0146B" w:rsidP="00A0146B">
            <w:pPr>
              <w:spacing w:before="40" w:after="40"/>
              <w:jc w:val="center"/>
              <w:rPr>
                <w:b/>
              </w:rPr>
            </w:pPr>
            <w:r w:rsidRPr="00821BFB">
              <w:rPr>
                <w:b/>
              </w:rPr>
              <w:t>ĐƠN VỊ CẤP TRÊN</w:t>
            </w:r>
            <w:r w:rsidRPr="00821BFB">
              <w:rPr>
                <w:b/>
              </w:rPr>
              <w:br/>
              <w:t>-------</w:t>
            </w:r>
          </w:p>
        </w:tc>
        <w:tc>
          <w:tcPr>
            <w:tcW w:w="6327" w:type="dxa"/>
          </w:tcPr>
          <w:p w:rsidR="00A0146B" w:rsidRPr="00821BFB" w:rsidRDefault="00A0146B" w:rsidP="00A0146B">
            <w:pPr>
              <w:spacing w:before="40" w:after="40"/>
              <w:jc w:val="center"/>
            </w:pPr>
            <w:r w:rsidRPr="00821BFB">
              <w:rPr>
                <w:b/>
              </w:rPr>
              <w:t>CỘNG HÒA XÃ HỘI CHỦ NGHĨA VIỆT NAM</w:t>
            </w:r>
            <w:r w:rsidRPr="00821BFB">
              <w:rPr>
                <w:b/>
              </w:rPr>
              <w:br/>
              <w:t xml:space="preserve">Độc lập - Tự do - Hạnh phúc </w:t>
            </w:r>
            <w:r w:rsidRPr="00821BFB">
              <w:rPr>
                <w:b/>
              </w:rPr>
              <w:br/>
              <w:t>---------------</w:t>
            </w:r>
          </w:p>
        </w:tc>
      </w:tr>
      <w:tr w:rsidR="00A0146B" w:rsidRPr="00821BFB">
        <w:tc>
          <w:tcPr>
            <w:tcW w:w="3348" w:type="dxa"/>
          </w:tcPr>
          <w:p w:rsidR="00A0146B" w:rsidRPr="00821BFB" w:rsidRDefault="00A0146B" w:rsidP="00A0146B">
            <w:pPr>
              <w:spacing w:before="40" w:after="40"/>
              <w:jc w:val="center"/>
            </w:pPr>
          </w:p>
        </w:tc>
        <w:tc>
          <w:tcPr>
            <w:tcW w:w="6327" w:type="dxa"/>
          </w:tcPr>
          <w:p w:rsidR="00A0146B" w:rsidRPr="00821BFB" w:rsidRDefault="00A0146B" w:rsidP="00A0146B">
            <w:pPr>
              <w:spacing w:before="40" w:after="40"/>
              <w:jc w:val="center"/>
              <w:rPr>
                <w:i/>
              </w:rPr>
            </w:pPr>
            <w:r w:rsidRPr="00821BFB">
              <w:rPr>
                <w:i/>
              </w:rPr>
              <w:t>Tỉnh (thành phố), ngày … tháng … năm …</w:t>
            </w:r>
          </w:p>
        </w:tc>
      </w:tr>
    </w:tbl>
    <w:p w:rsidR="00A0146B" w:rsidRPr="00821BFB" w:rsidRDefault="00A0146B" w:rsidP="00A0146B">
      <w:pPr>
        <w:spacing w:before="40" w:after="40"/>
        <w:jc w:val="center"/>
      </w:pPr>
    </w:p>
    <w:p w:rsidR="00A0146B" w:rsidRPr="00821BFB" w:rsidRDefault="00A0146B" w:rsidP="00A0146B">
      <w:pPr>
        <w:spacing w:before="40" w:after="40"/>
        <w:jc w:val="center"/>
        <w:rPr>
          <w:b/>
        </w:rPr>
      </w:pPr>
      <w:r w:rsidRPr="00821BFB">
        <w:rPr>
          <w:b/>
        </w:rPr>
        <w:t xml:space="preserve">BÁO CÁO THÀNH TÍCH </w:t>
      </w:r>
      <w:r w:rsidRPr="00821BFB">
        <w:rPr>
          <w:b/>
        </w:rPr>
        <w:br/>
        <w:t>ĐỀ NGHỊ TẶNG THƯỞNG ……………</w:t>
      </w:r>
    </w:p>
    <w:p w:rsidR="00A0146B" w:rsidRPr="00821BFB" w:rsidRDefault="00A0146B" w:rsidP="00A0146B">
      <w:pPr>
        <w:spacing w:before="40" w:after="40"/>
        <w:jc w:val="center"/>
      </w:pPr>
      <w:r w:rsidRPr="00821BFB">
        <w:rPr>
          <w:b/>
        </w:rPr>
        <w:t>Tên đơn vị hoặc cá nhân và chức vụ, đơn vị đề nghị khen thưởng</w:t>
      </w:r>
      <w:r w:rsidRPr="00821BFB">
        <w:rPr>
          <w:b/>
        </w:rPr>
        <w:br/>
      </w:r>
      <w:r w:rsidRPr="00821BFB">
        <w:t>(Ghi đầy đủ bằng chữ in thường, không viết tắt)</w:t>
      </w:r>
    </w:p>
    <w:p w:rsidR="00A0146B" w:rsidRPr="00821BFB" w:rsidRDefault="00A0146B" w:rsidP="00A0146B">
      <w:pPr>
        <w:spacing w:before="40" w:after="40"/>
        <w:jc w:val="both"/>
        <w:rPr>
          <w:b/>
        </w:rPr>
      </w:pPr>
      <w:r w:rsidRPr="00821BFB">
        <w:rPr>
          <w:b/>
        </w:rPr>
        <w:tab/>
        <w:t>I. THÔNG TIN CHUNG</w:t>
      </w:r>
    </w:p>
    <w:p w:rsidR="00A0146B" w:rsidRPr="00821BFB" w:rsidRDefault="00A0146B" w:rsidP="00A0146B">
      <w:pPr>
        <w:spacing w:before="40" w:after="40"/>
        <w:jc w:val="both"/>
      </w:pPr>
      <w:r w:rsidRPr="00821BFB">
        <w:tab/>
        <w:t>- Đối với đơn vị: Địa điểm trụ sở chính, điện thoại, fax; địa chỉ trang tin điện tử; cơ cấu tổ chức, tổng số cán bộ, công chức và viên chức; chức năng, nhiệm vụ được giao.</w:t>
      </w:r>
    </w:p>
    <w:p w:rsidR="00A0146B" w:rsidRPr="00821BFB" w:rsidRDefault="00A0146B" w:rsidP="00A0146B">
      <w:pPr>
        <w:spacing w:before="40" w:after="40"/>
        <w:jc w:val="both"/>
      </w:pPr>
      <w:r w:rsidRPr="00821BFB">
        <w:tab/>
        <w:t>- Đối với cá nhân ghi rõ: Họ và tên (bí danh), ngày, tháng, năm sinh; quê quán; nơi thường trú; nghề nghiệp; chức vụ, đơn vị công tác...</w:t>
      </w:r>
    </w:p>
    <w:p w:rsidR="00A0146B" w:rsidRPr="00821BFB" w:rsidRDefault="00A0146B" w:rsidP="00A0146B">
      <w:pPr>
        <w:spacing w:before="40" w:after="40"/>
        <w:jc w:val="both"/>
        <w:rPr>
          <w:b/>
        </w:rPr>
      </w:pPr>
      <w:r w:rsidRPr="00821BFB">
        <w:rPr>
          <w:b/>
        </w:rPr>
        <w:tab/>
        <w:t>II. THÀNH TÍCH ĐẠT ĐƯỢC</w:t>
      </w:r>
    </w:p>
    <w:p w:rsidR="00A0146B" w:rsidRPr="00821BFB" w:rsidRDefault="00A0146B" w:rsidP="00A0146B">
      <w:pPr>
        <w:spacing w:before="40" w:after="40"/>
        <w:jc w:val="both"/>
        <w:rPr>
          <w:spacing w:val="-2"/>
        </w:rPr>
      </w:pPr>
      <w:r w:rsidRPr="00821BFB">
        <w:tab/>
      </w:r>
      <w:r w:rsidRPr="00821BFB">
        <w:rPr>
          <w:spacing w:val="-2"/>
        </w:rPr>
        <w:t>Báo cáo thành tích phải căn cứ vào mục tiêu (nhiệm vụ), các chỉ tiêu về năng suất, chất lượng, hiệu quả... đã được đăng ký trong đợt phát động thi đua hoặc chuyên đề thi đua; các biện pháp, giải pháp đạt được thành tích xuất sắc, mang lại hiệu quả kinh tế, xã hội, dẫn đầu phong trào thi đua; những kinh nghiệm rút ra trong đợt thi đua....</w:t>
      </w:r>
    </w:p>
    <w:p w:rsidR="00A0146B" w:rsidRPr="00821BFB" w:rsidRDefault="00A0146B" w:rsidP="00A0146B">
      <w:pPr>
        <w:spacing w:before="40" w:after="40"/>
        <w:jc w:val="both"/>
      </w:pPr>
    </w:p>
    <w:tbl>
      <w:tblPr>
        <w:tblW w:w="0" w:type="auto"/>
        <w:tblLook w:val="01E0"/>
      </w:tblPr>
      <w:tblGrid>
        <w:gridCol w:w="4928"/>
        <w:gridCol w:w="4747"/>
      </w:tblGrid>
      <w:tr w:rsidR="00A0146B" w:rsidRPr="00821BFB">
        <w:tc>
          <w:tcPr>
            <w:tcW w:w="4928" w:type="dxa"/>
          </w:tcPr>
          <w:p w:rsidR="00A0146B" w:rsidRPr="00821BFB" w:rsidRDefault="00A0146B" w:rsidP="00A0146B">
            <w:pPr>
              <w:spacing w:before="40" w:after="40"/>
              <w:jc w:val="center"/>
            </w:pPr>
            <w:r w:rsidRPr="00821BFB">
              <w:rPr>
                <w:b/>
              </w:rPr>
              <w:t>THỦ TRƯỞNG ĐƠN VỊ CẤP TRÊN TRỰC TIẾP NHẬN XÉT, XÁC NHẬN</w:t>
            </w:r>
            <w:r w:rsidRPr="00821BFB">
              <w:rPr>
                <w:b/>
              </w:rPr>
              <w:br/>
            </w:r>
            <w:r w:rsidRPr="00821BFB">
              <w:rPr>
                <w:i/>
              </w:rPr>
              <w:t>(Ký, đóng dấu)</w:t>
            </w:r>
          </w:p>
        </w:tc>
        <w:tc>
          <w:tcPr>
            <w:tcW w:w="4747" w:type="dxa"/>
          </w:tcPr>
          <w:p w:rsidR="00A0146B" w:rsidRPr="00821BFB" w:rsidRDefault="00A0146B" w:rsidP="00A0146B">
            <w:pPr>
              <w:spacing w:before="40" w:after="40"/>
              <w:jc w:val="center"/>
            </w:pPr>
            <w:r w:rsidRPr="00821BFB">
              <w:rPr>
                <w:b/>
              </w:rPr>
              <w:t>THỦ TRƯỞNG ĐƠN VỊ</w:t>
            </w:r>
            <w:r w:rsidRPr="00821BFB">
              <w:rPr>
                <w:b/>
              </w:rPr>
              <w:br/>
            </w:r>
            <w:r w:rsidRPr="00821BFB">
              <w:rPr>
                <w:i/>
              </w:rPr>
              <w:t>(Ký, đóng dấu)</w:t>
            </w:r>
          </w:p>
        </w:tc>
      </w:tr>
    </w:tbl>
    <w:p w:rsidR="00A0146B" w:rsidRPr="00821BFB" w:rsidRDefault="00A0146B" w:rsidP="00A0146B">
      <w:pPr>
        <w:spacing w:before="40" w:after="40"/>
        <w:jc w:val="both"/>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r w:rsidRPr="00821BFB">
        <w:rPr>
          <w:b/>
        </w:rPr>
        <w:tab/>
      </w:r>
    </w:p>
    <w:p w:rsidR="00A0146B" w:rsidRPr="00821BFB" w:rsidRDefault="00A0146B" w:rsidP="001D1DEC">
      <w:pPr>
        <w:spacing w:before="120"/>
        <w:jc w:val="both"/>
        <w:rPr>
          <w:b/>
          <w:spacing w:val="2"/>
        </w:rPr>
      </w:pPr>
      <w:r w:rsidRPr="00821BFB">
        <w:br w:type="page"/>
      </w:r>
      <w:r w:rsidRPr="00821BFB">
        <w:rPr>
          <w:b/>
        </w:rPr>
        <w:lastRenderedPageBreak/>
        <w:tab/>
      </w:r>
      <w:r w:rsidRPr="00821BFB">
        <w:rPr>
          <w:b/>
          <w:spacing w:val="2"/>
        </w:rPr>
        <w:t>6. Thủ tục tặng Cờ thi đua cấp tỉnh theo đợt hoặc chuyên đề</w:t>
      </w:r>
    </w:p>
    <w:p w:rsidR="0090531A" w:rsidRPr="00821BFB" w:rsidRDefault="0090531A" w:rsidP="0090531A">
      <w:pPr>
        <w:pStyle w:val="Bodytext212"/>
        <w:shd w:val="clear" w:color="auto" w:fill="auto"/>
        <w:spacing w:before="60" w:after="60" w:line="240" w:lineRule="auto"/>
        <w:ind w:firstLine="720"/>
        <w:jc w:val="both"/>
        <w:rPr>
          <w:rStyle w:val="Bodytext2"/>
          <w:b w:val="0"/>
          <w:spacing w:val="2"/>
          <w:sz w:val="28"/>
          <w:szCs w:val="28"/>
        </w:rPr>
      </w:pPr>
      <w:r w:rsidRPr="00821BFB">
        <w:rPr>
          <w:rStyle w:val="Bodytext2"/>
          <w:b w:val="0"/>
          <w:spacing w:val="2"/>
          <w:sz w:val="28"/>
          <w:szCs w:val="28"/>
        </w:rPr>
        <w:t>Bước 1. Cá nhân, tổ chức có nhu cầu đề nghị khen thưởng nộp hồ sơ tại Trung tâm Phục vụ hành chính công tỉnh Vĩnh Long, số 12C, đường Hoàng Thái Hiếu, phường 1, thành phố Vĩnh Long.</w:t>
      </w:r>
    </w:p>
    <w:p w:rsidR="0090531A" w:rsidRPr="00821BFB" w:rsidRDefault="0090531A" w:rsidP="0090531A">
      <w:pPr>
        <w:pStyle w:val="BodyText"/>
        <w:spacing w:before="120"/>
        <w:ind w:firstLine="700"/>
        <w:rPr>
          <w:i/>
          <w:sz w:val="28"/>
          <w:szCs w:val="28"/>
          <w:lang w:val="nl-NL"/>
        </w:rPr>
      </w:pPr>
      <w:r w:rsidRPr="00821BFB">
        <w:rPr>
          <w:i/>
          <w:sz w:val="28"/>
          <w:szCs w:val="28"/>
          <w:lang w:val="nl-NL"/>
        </w:rPr>
        <w:t>- Đối với trường hợp nộp trực tiếp công chức tiếp nhận hồ sơ kiểm tra thành phần, tính pháp lý và nội dung hồ sơ:</w:t>
      </w:r>
    </w:p>
    <w:p w:rsidR="0090531A" w:rsidRPr="00821BFB" w:rsidRDefault="0090531A" w:rsidP="0090531A">
      <w:pPr>
        <w:pStyle w:val="BodyText"/>
        <w:spacing w:before="120"/>
        <w:ind w:firstLine="700"/>
        <w:rPr>
          <w:sz w:val="28"/>
          <w:szCs w:val="28"/>
          <w:lang w:val="nl-NL"/>
        </w:rPr>
      </w:pPr>
      <w:r w:rsidRPr="00821BFB">
        <w:rPr>
          <w:sz w:val="28"/>
          <w:szCs w:val="28"/>
          <w:lang w:val="nl-NL"/>
        </w:rPr>
        <w:t>+ Trường hợp hồ sơ hợp lệ, đầy đủ công chức viết Giấy tiếp nhận hồ sơ và hẹn trả kết quả giải quyết thủ tục hành chính trao cho người nộp hồ sơ;</w:t>
      </w:r>
    </w:p>
    <w:p w:rsidR="0090531A" w:rsidRPr="00821BFB" w:rsidRDefault="0090531A" w:rsidP="0090531A">
      <w:pPr>
        <w:pStyle w:val="BodyText"/>
        <w:tabs>
          <w:tab w:val="left" w:pos="709"/>
        </w:tabs>
        <w:spacing w:before="120"/>
        <w:ind w:firstLine="700"/>
        <w:rPr>
          <w:sz w:val="28"/>
          <w:szCs w:val="28"/>
          <w:lang w:val="nl-NL"/>
        </w:rPr>
      </w:pPr>
      <w:r w:rsidRPr="00821BFB">
        <w:rPr>
          <w:sz w:val="28"/>
          <w:szCs w:val="28"/>
          <w:lang w:val="nl-NL"/>
        </w:rPr>
        <w:t xml:space="preserve">+ Trường hợp hồ sơ thiếu hoặc không hợp lệ công chức tiếp nhận hồ sơ hướng dẫn hoặc viết </w:t>
      </w:r>
      <w:r w:rsidRPr="00821BFB">
        <w:rPr>
          <w:sz w:val="28"/>
          <w:szCs w:val="28"/>
          <w:lang w:val="vi-VN"/>
        </w:rPr>
        <w:t xml:space="preserve">Phiếu yêu cầu bổ sung, hoàn thiện hồ sơ </w:t>
      </w:r>
      <w:r w:rsidRPr="00821BFB">
        <w:rPr>
          <w:sz w:val="28"/>
          <w:szCs w:val="28"/>
          <w:lang w:val="nl-NL"/>
        </w:rPr>
        <w:t>trao cho người nộp để người nộp bổ sung hoàn chỉnh hồ sơ không quá 01 lần.</w:t>
      </w:r>
    </w:p>
    <w:p w:rsidR="0090531A" w:rsidRPr="00821BFB" w:rsidRDefault="0090531A" w:rsidP="0090531A">
      <w:pPr>
        <w:pStyle w:val="BodyText"/>
        <w:spacing w:before="120"/>
        <w:ind w:firstLine="700"/>
        <w:rPr>
          <w:i/>
          <w:sz w:val="28"/>
          <w:szCs w:val="28"/>
          <w:lang w:val="nl-NL"/>
        </w:rPr>
      </w:pPr>
      <w:r w:rsidRPr="00821BFB">
        <w:rPr>
          <w:i/>
          <w:sz w:val="28"/>
          <w:szCs w:val="28"/>
          <w:lang w:val="nl-NL"/>
        </w:rPr>
        <w:t>- Đối với trường hợp gửi qua dịch vụ bưu chính công chức tiếp nhận hồ sơ kiểm tra thành phần, tính pháp lý và nội dung hồ sơ:</w:t>
      </w:r>
    </w:p>
    <w:p w:rsidR="0090531A" w:rsidRPr="00821BFB" w:rsidRDefault="0090531A" w:rsidP="0090531A">
      <w:pPr>
        <w:pStyle w:val="BodyText"/>
        <w:tabs>
          <w:tab w:val="left" w:pos="709"/>
        </w:tabs>
        <w:spacing w:before="120"/>
        <w:ind w:firstLine="700"/>
        <w:rPr>
          <w:sz w:val="28"/>
          <w:szCs w:val="28"/>
          <w:lang w:val="vi-VN"/>
        </w:rPr>
      </w:pPr>
      <w:r w:rsidRPr="00821BFB">
        <w:rPr>
          <w:sz w:val="28"/>
          <w:szCs w:val="28"/>
          <w:lang w:val="nl-NL"/>
        </w:rPr>
        <w:t>+ Nếu hồ sơ hợp lệ, đầy đủ thì công chức tiếp nhận hồ sơ sẽ thông báo ngày trả kết quả qua điện thoại hoặc bằng văn bản gửi qua dịch vụ bưu chính cho người nộp biết;</w:t>
      </w:r>
    </w:p>
    <w:p w:rsidR="0090531A" w:rsidRPr="00821BFB" w:rsidRDefault="0090531A" w:rsidP="0090531A">
      <w:pPr>
        <w:spacing w:before="120"/>
        <w:ind w:firstLine="700"/>
        <w:jc w:val="both"/>
        <w:rPr>
          <w:lang w:val="vi-VN"/>
        </w:rPr>
      </w:pPr>
      <w:r w:rsidRPr="00821BFB">
        <w:rPr>
          <w:lang w:val="vi-VN"/>
        </w:rPr>
        <w:t xml:space="preserve">+ Nếu hồ sơ thiếu hoặc không hợp lệ công chức tiếp hướng dẫn người nộp hồ sơ bổ sung hoàn chỉnh hồ sơ hoặc gửi qua </w:t>
      </w:r>
      <w:r w:rsidRPr="00821BFB">
        <w:rPr>
          <w:lang w:val="nl-NL"/>
        </w:rPr>
        <w:t xml:space="preserve">dịch vụ bưu chính </w:t>
      </w:r>
      <w:r w:rsidRPr="00821BFB">
        <w:rPr>
          <w:lang w:val="vi-VN"/>
        </w:rPr>
        <w:t>Phiếu yêu cầu bổ sung, hoàn thiện hồ sơ để thông báo cho người nộp biết bổ sung hoàn chỉnh hồ sơ không quá 01 lần.</w:t>
      </w:r>
    </w:p>
    <w:p w:rsidR="0090531A" w:rsidRPr="00821BFB" w:rsidRDefault="0090531A" w:rsidP="0090531A">
      <w:pPr>
        <w:pStyle w:val="Bodytext212"/>
        <w:shd w:val="clear" w:color="auto" w:fill="auto"/>
        <w:spacing w:before="60" w:after="60" w:line="240" w:lineRule="auto"/>
        <w:ind w:firstLine="720"/>
        <w:jc w:val="both"/>
        <w:rPr>
          <w:rStyle w:val="Bodytext2"/>
          <w:b w:val="0"/>
          <w:spacing w:val="2"/>
          <w:sz w:val="28"/>
          <w:szCs w:val="28"/>
          <w:lang w:val="vi-VN"/>
        </w:rPr>
      </w:pPr>
      <w:r w:rsidRPr="00821BFB">
        <w:rPr>
          <w:rStyle w:val="Bodytext2"/>
          <w:b w:val="0"/>
          <w:spacing w:val="-4"/>
          <w:sz w:val="28"/>
          <w:szCs w:val="28"/>
          <w:lang w:val="vi-VN"/>
        </w:rPr>
        <w:t>Bước 2. Thẩm định hồ sơ, xin ý kiến các cơ quan liên quan, báo cáo Hội đồng thi đua khen thưởng cùng cấp, tổng hợp trình Chủ tịch UBND tỉnh quyết định khen thưởng</w:t>
      </w:r>
      <w:r w:rsidRPr="00821BFB">
        <w:rPr>
          <w:rStyle w:val="Bodytext2"/>
          <w:b w:val="0"/>
          <w:spacing w:val="2"/>
          <w:sz w:val="28"/>
          <w:szCs w:val="28"/>
          <w:lang w:val="vi-VN"/>
        </w:rPr>
        <w:t>.</w:t>
      </w:r>
    </w:p>
    <w:p w:rsidR="0090531A" w:rsidRPr="00821BFB" w:rsidRDefault="0090531A" w:rsidP="0090531A">
      <w:pPr>
        <w:pStyle w:val="Bodytext212"/>
        <w:shd w:val="clear" w:color="auto" w:fill="auto"/>
        <w:spacing w:before="60" w:after="60" w:line="240" w:lineRule="auto"/>
        <w:ind w:firstLine="720"/>
        <w:jc w:val="both"/>
        <w:rPr>
          <w:rStyle w:val="Bodytext2"/>
          <w:b w:val="0"/>
          <w:spacing w:val="2"/>
          <w:sz w:val="28"/>
          <w:szCs w:val="28"/>
          <w:lang w:val="vi-VN"/>
        </w:rPr>
      </w:pPr>
      <w:r w:rsidRPr="00821BFB">
        <w:rPr>
          <w:rStyle w:val="Bodytext2"/>
          <w:b w:val="0"/>
          <w:spacing w:val="2"/>
          <w:sz w:val="28"/>
          <w:szCs w:val="28"/>
          <w:lang w:val="vi-VN"/>
        </w:rPr>
        <w:t>Bước 3. Các trường hợp không được khen thưởng (không đúng đối tượng, không đủ tiêu chuẩn, không đủ hồ sơ hoặc vi phạm pháp luật), Ban Thi đua - khen thưởng thông báo đến các đơn vị trình khen biết.</w:t>
      </w:r>
    </w:p>
    <w:p w:rsidR="00821BFB" w:rsidRPr="00821BFB" w:rsidRDefault="00821BFB" w:rsidP="00821BFB">
      <w:pPr>
        <w:pStyle w:val="Bodytext212"/>
        <w:shd w:val="clear" w:color="auto" w:fill="auto"/>
        <w:spacing w:before="60" w:after="60" w:line="240" w:lineRule="auto"/>
        <w:ind w:firstLine="720"/>
        <w:jc w:val="both"/>
        <w:rPr>
          <w:b/>
          <w:spacing w:val="-2"/>
          <w:lang w:val="vi-VN"/>
        </w:rPr>
      </w:pPr>
      <w:r w:rsidRPr="00821BFB">
        <w:rPr>
          <w:rStyle w:val="Bodytext2"/>
          <w:b w:val="0"/>
          <w:spacing w:val="-2"/>
          <w:sz w:val="28"/>
          <w:szCs w:val="28"/>
          <w:lang w:val="vi-VN"/>
        </w:rPr>
        <w:t>Bước 4. Khi có Quyết định của Chủ tịch UBND tỉnh, Ban Thi đua - Khen thưởng thông báo Quyết định và cấp phát cho đơn vị trình khen.</w:t>
      </w:r>
    </w:p>
    <w:p w:rsidR="0090531A" w:rsidRPr="00821BFB" w:rsidRDefault="0090531A" w:rsidP="0090531A">
      <w:pPr>
        <w:spacing w:before="120"/>
        <w:ind w:firstLine="700"/>
        <w:jc w:val="both"/>
        <w:rPr>
          <w:lang w:val="vi-VN"/>
        </w:rPr>
      </w:pPr>
      <w:r w:rsidRPr="00821BFB">
        <w:rPr>
          <w:lang w:val="vi-VN"/>
        </w:rPr>
        <w:t xml:space="preserve">Bước 5: Nhận kết quả giải quyết thủ tục hành chính tại </w:t>
      </w:r>
      <w:r w:rsidRPr="00821BFB">
        <w:rPr>
          <w:rStyle w:val="Bodytext2"/>
          <w:b w:val="0"/>
          <w:spacing w:val="2"/>
          <w:sz w:val="28"/>
          <w:szCs w:val="28"/>
          <w:lang w:val="vi-VN"/>
        </w:rPr>
        <w:t xml:space="preserve">Trung tâm Phục vụ hành chính công tỉnh Vĩnh Long, số 12C, đường Hoàng Thái Hiếu, phường 1, thành phố Vĩnh Long </w:t>
      </w:r>
      <w:r w:rsidRPr="00821BFB">
        <w:rPr>
          <w:lang w:val="nl-NL"/>
        </w:rPr>
        <w:t>hoặc qua dịch vụ bưu chính</w:t>
      </w:r>
      <w:r w:rsidRPr="00821BFB">
        <w:rPr>
          <w:lang w:val="vi-VN"/>
        </w:rPr>
        <w:t>.</w:t>
      </w:r>
    </w:p>
    <w:p w:rsidR="0090531A" w:rsidRPr="00821BFB" w:rsidRDefault="0090531A" w:rsidP="0090531A">
      <w:pPr>
        <w:spacing w:before="120"/>
        <w:ind w:firstLine="700"/>
        <w:jc w:val="both"/>
        <w:rPr>
          <w:lang w:val="da-DK"/>
        </w:rPr>
      </w:pPr>
      <w:r w:rsidRPr="00821BFB">
        <w:rPr>
          <w:lang w:val="da-DK"/>
        </w:rPr>
        <w:t xml:space="preserve">- Khi đến nhận kết quả giải quyết thủ tục hành chính, người nhận phải trả lại </w:t>
      </w:r>
      <w:r w:rsidRPr="00821BFB">
        <w:rPr>
          <w:lang w:val="vi-VN"/>
        </w:rPr>
        <w:t>Giấy tiếp nhận hồ sơ và hẹn trả kết quả</w:t>
      </w:r>
      <w:r w:rsidRPr="00821BFB">
        <w:rPr>
          <w:lang w:val="da-DK"/>
        </w:rPr>
        <w:t xml:space="preserve"> và ký vào sổ trả kết quả;</w:t>
      </w:r>
    </w:p>
    <w:p w:rsidR="0090531A" w:rsidRPr="00821BFB" w:rsidRDefault="0090531A" w:rsidP="0090531A">
      <w:pPr>
        <w:spacing w:before="120"/>
        <w:ind w:firstLine="700"/>
        <w:jc w:val="both"/>
        <w:rPr>
          <w:spacing w:val="-6"/>
          <w:lang w:val="da-DK"/>
        </w:rPr>
      </w:pPr>
      <w:r w:rsidRPr="00821BFB">
        <w:rPr>
          <w:spacing w:val="-6"/>
          <w:lang w:val="da-DK"/>
        </w:rPr>
        <w:t>- Công chức kiểm tra lại kết quả giải quyết thủ tục hành chính và trao cho người nhận;</w:t>
      </w:r>
    </w:p>
    <w:p w:rsidR="0090531A" w:rsidRPr="00821BFB" w:rsidRDefault="0090531A" w:rsidP="0090531A">
      <w:pPr>
        <w:spacing w:before="120"/>
        <w:ind w:firstLine="700"/>
        <w:jc w:val="both"/>
        <w:rPr>
          <w:b/>
          <w:lang w:val="hr-HR"/>
        </w:rPr>
      </w:pPr>
      <w:r w:rsidRPr="00821BFB">
        <w:rPr>
          <w:lang w:val="da-DK"/>
        </w:rPr>
        <w:t>- Người nhận kết quả kiểm tra lại kết quả giải quyết thủ tục hành chính, nếu phát hiện có sai sót hoặc không đúng thì yêu cầu điều chỉnh lại cho đúng;</w:t>
      </w:r>
    </w:p>
    <w:p w:rsidR="0090531A" w:rsidRPr="00821BFB" w:rsidRDefault="0090531A" w:rsidP="0090531A">
      <w:pPr>
        <w:spacing w:before="120"/>
        <w:ind w:firstLine="700"/>
        <w:jc w:val="both"/>
        <w:rPr>
          <w:lang w:val="hr-HR"/>
        </w:rPr>
      </w:pPr>
      <w:r w:rsidRPr="00821BFB">
        <w:rPr>
          <w:lang w:val="hr-HR"/>
        </w:rPr>
        <w:t>Thời gian tiếp nhận hồ sơ và trả kết quả: buổi sáng từ 07 giờ đến 11 giờ và buổi chiều từ 13 giờ đến 17 giờ, từ thứ hai đến thứ sáu hàng tuần (trừ các ngày nghỉ theo quy định).</w:t>
      </w:r>
    </w:p>
    <w:p w:rsidR="00007701" w:rsidRPr="00821BFB" w:rsidRDefault="003215F8" w:rsidP="001D1DEC">
      <w:pPr>
        <w:spacing w:before="120"/>
        <w:ind w:firstLine="700"/>
        <w:jc w:val="both"/>
        <w:rPr>
          <w:spacing w:val="2"/>
          <w:lang w:val="hr-HR"/>
        </w:rPr>
      </w:pPr>
      <w:r w:rsidRPr="00821BFB">
        <w:rPr>
          <w:b/>
          <w:lang w:val="hr-HR"/>
        </w:rPr>
        <w:lastRenderedPageBreak/>
        <w:t>Các</w:t>
      </w:r>
      <w:r w:rsidR="00007701" w:rsidRPr="00821BFB">
        <w:rPr>
          <w:rStyle w:val="Heading3"/>
          <w:spacing w:val="2"/>
          <w:sz w:val="28"/>
          <w:szCs w:val="28"/>
          <w:lang w:eastAsia="vi-VN"/>
        </w:rPr>
        <w:t>hthứcthựchiện</w:t>
      </w:r>
    </w:p>
    <w:p w:rsidR="00D87345" w:rsidRPr="00821BFB" w:rsidRDefault="00D87345" w:rsidP="001D1DEC">
      <w:pPr>
        <w:spacing w:before="120"/>
        <w:ind w:firstLine="720"/>
        <w:jc w:val="both"/>
        <w:rPr>
          <w:b/>
          <w:spacing w:val="2"/>
          <w:lang w:val="hr-HR"/>
        </w:rPr>
      </w:pPr>
      <w:r w:rsidRPr="00821BFB">
        <w:rPr>
          <w:rStyle w:val="Bodytext2"/>
          <w:b w:val="0"/>
          <w:spacing w:val="2"/>
          <w:sz w:val="28"/>
          <w:szCs w:val="28"/>
        </w:rPr>
        <w:t>Nộphồs</w:t>
      </w:r>
      <w:r w:rsidRPr="00821BFB">
        <w:rPr>
          <w:rStyle w:val="Bodytext2"/>
          <w:b w:val="0"/>
          <w:spacing w:val="2"/>
          <w:sz w:val="28"/>
          <w:szCs w:val="28"/>
          <w:lang w:val="hr-HR"/>
        </w:rPr>
        <w:t xml:space="preserve">ơ </w:t>
      </w:r>
      <w:r w:rsidRPr="00821BFB">
        <w:rPr>
          <w:rStyle w:val="Bodytext2"/>
          <w:b w:val="0"/>
          <w:spacing w:val="2"/>
          <w:sz w:val="28"/>
          <w:szCs w:val="28"/>
        </w:rPr>
        <w:t>trựctiếphoặc</w:t>
      </w:r>
      <w:r w:rsidR="003215F8" w:rsidRPr="00821BFB">
        <w:rPr>
          <w:rStyle w:val="Bodytext2"/>
          <w:b w:val="0"/>
          <w:spacing w:val="2"/>
          <w:sz w:val="28"/>
          <w:szCs w:val="28"/>
        </w:rPr>
        <w:t>quadịchvụb</w:t>
      </w:r>
      <w:r w:rsidR="003215F8" w:rsidRPr="00821BFB">
        <w:rPr>
          <w:rStyle w:val="Bodytext2"/>
          <w:b w:val="0"/>
          <w:spacing w:val="2"/>
          <w:sz w:val="28"/>
          <w:szCs w:val="28"/>
          <w:lang w:val="hr-HR"/>
        </w:rPr>
        <w:t>ư</w:t>
      </w:r>
      <w:r w:rsidR="003215F8" w:rsidRPr="00821BFB">
        <w:rPr>
          <w:rStyle w:val="Bodytext2"/>
          <w:b w:val="0"/>
          <w:spacing w:val="2"/>
          <w:sz w:val="28"/>
          <w:szCs w:val="28"/>
        </w:rPr>
        <w:t>uch</w:t>
      </w:r>
      <w:r w:rsidR="003215F8" w:rsidRPr="00821BFB">
        <w:rPr>
          <w:rStyle w:val="Bodytext2"/>
          <w:b w:val="0"/>
          <w:spacing w:val="2"/>
          <w:sz w:val="28"/>
          <w:szCs w:val="28"/>
          <w:lang w:val="hr-HR"/>
        </w:rPr>
        <w:t>í</w:t>
      </w:r>
      <w:r w:rsidR="003215F8" w:rsidRPr="00821BFB">
        <w:rPr>
          <w:rStyle w:val="Bodytext2"/>
          <w:b w:val="0"/>
          <w:spacing w:val="2"/>
          <w:sz w:val="28"/>
          <w:szCs w:val="28"/>
        </w:rPr>
        <w:t>nh</w:t>
      </w:r>
      <w:r w:rsidRPr="00821BFB">
        <w:rPr>
          <w:rStyle w:val="Bodytext2"/>
          <w:b w:val="0"/>
          <w:spacing w:val="2"/>
          <w:sz w:val="28"/>
          <w:szCs w:val="28"/>
          <w:lang w:val="hr-HR"/>
        </w:rPr>
        <w:t>.</w:t>
      </w:r>
    </w:p>
    <w:p w:rsidR="00007701" w:rsidRPr="00821BFB" w:rsidRDefault="00007701" w:rsidP="001D1DEC">
      <w:pPr>
        <w:pStyle w:val="Heading31"/>
        <w:keepNext/>
        <w:keepLines/>
        <w:shd w:val="clear" w:color="auto" w:fill="auto"/>
        <w:tabs>
          <w:tab w:val="left" w:pos="852"/>
        </w:tabs>
        <w:spacing w:before="120" w:line="240" w:lineRule="auto"/>
        <w:ind w:left="720" w:firstLine="0"/>
        <w:jc w:val="both"/>
        <w:rPr>
          <w:spacing w:val="2"/>
          <w:lang w:val="hr-HR"/>
        </w:rPr>
      </w:pPr>
      <w:r w:rsidRPr="00821BFB">
        <w:rPr>
          <w:rStyle w:val="Heading3"/>
          <w:spacing w:val="2"/>
          <w:sz w:val="28"/>
          <w:szCs w:val="28"/>
          <w:lang w:eastAsia="vi-VN"/>
        </w:rPr>
        <w:t>Th</w:t>
      </w:r>
      <w:r w:rsidRPr="00821BFB">
        <w:rPr>
          <w:rStyle w:val="Heading3"/>
          <w:spacing w:val="2"/>
          <w:sz w:val="28"/>
          <w:szCs w:val="28"/>
          <w:lang w:val="hr-HR" w:eastAsia="vi-VN"/>
        </w:rPr>
        <w:t>à</w:t>
      </w:r>
      <w:r w:rsidRPr="00821BFB">
        <w:rPr>
          <w:rStyle w:val="Heading3"/>
          <w:spacing w:val="2"/>
          <w:sz w:val="28"/>
          <w:szCs w:val="28"/>
          <w:lang w:eastAsia="vi-VN"/>
        </w:rPr>
        <w:t>nhphần</w:t>
      </w:r>
      <w:r w:rsidRPr="00821BFB">
        <w:rPr>
          <w:rStyle w:val="Heading3"/>
          <w:spacing w:val="2"/>
          <w:sz w:val="28"/>
          <w:szCs w:val="28"/>
          <w:lang w:val="hr-HR" w:eastAsia="vi-VN"/>
        </w:rPr>
        <w:t xml:space="preserve">, </w:t>
      </w:r>
      <w:r w:rsidRPr="00821BFB">
        <w:rPr>
          <w:rStyle w:val="Heading3"/>
          <w:spacing w:val="2"/>
          <w:sz w:val="28"/>
          <w:szCs w:val="28"/>
          <w:lang w:eastAsia="vi-VN"/>
        </w:rPr>
        <w:t>sốl</w:t>
      </w:r>
      <w:r w:rsidRPr="00821BFB">
        <w:rPr>
          <w:rStyle w:val="Heading3"/>
          <w:spacing w:val="2"/>
          <w:sz w:val="28"/>
          <w:szCs w:val="28"/>
          <w:lang w:val="hr-HR" w:eastAsia="vi-VN"/>
        </w:rPr>
        <w:t>ư</w:t>
      </w:r>
      <w:r w:rsidRPr="00821BFB">
        <w:rPr>
          <w:rStyle w:val="Heading3"/>
          <w:spacing w:val="2"/>
          <w:sz w:val="28"/>
          <w:szCs w:val="28"/>
          <w:lang w:eastAsia="vi-VN"/>
        </w:rPr>
        <w:t>ợnghồs</w:t>
      </w:r>
      <w:r w:rsidRPr="00821BFB">
        <w:rPr>
          <w:rStyle w:val="Heading3"/>
          <w:spacing w:val="2"/>
          <w:sz w:val="28"/>
          <w:szCs w:val="28"/>
          <w:lang w:val="hr-HR" w:eastAsia="vi-VN"/>
        </w:rPr>
        <w:t>ơ</w:t>
      </w:r>
    </w:p>
    <w:p w:rsidR="00007701" w:rsidRPr="00821BFB" w:rsidRDefault="00007701" w:rsidP="001D1DEC">
      <w:pPr>
        <w:pStyle w:val="Bodytext212"/>
        <w:shd w:val="clear" w:color="auto" w:fill="auto"/>
        <w:tabs>
          <w:tab w:val="left" w:pos="862"/>
        </w:tabs>
        <w:spacing w:before="120" w:line="240" w:lineRule="auto"/>
        <w:ind w:left="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Th</w:t>
      </w:r>
      <w:r w:rsidRPr="00821BFB">
        <w:rPr>
          <w:rStyle w:val="Bodytext2"/>
          <w:b w:val="0"/>
          <w:spacing w:val="2"/>
          <w:sz w:val="28"/>
          <w:szCs w:val="28"/>
          <w:lang w:val="hr-HR"/>
        </w:rPr>
        <w:t>à</w:t>
      </w:r>
      <w:r w:rsidRPr="00821BFB">
        <w:rPr>
          <w:rStyle w:val="Bodytext2"/>
          <w:b w:val="0"/>
          <w:spacing w:val="2"/>
          <w:sz w:val="28"/>
          <w:szCs w:val="28"/>
        </w:rPr>
        <w:t>nhphầnhồs</w:t>
      </w:r>
      <w:r w:rsidRPr="00821BFB">
        <w:rPr>
          <w:rStyle w:val="Bodytext2"/>
          <w:b w:val="0"/>
          <w:spacing w:val="2"/>
          <w:sz w:val="28"/>
          <w:szCs w:val="28"/>
          <w:lang w:val="hr-HR"/>
        </w:rPr>
        <w:t>ơ:</w:t>
      </w:r>
    </w:p>
    <w:p w:rsidR="00007701" w:rsidRPr="00821BFB" w:rsidRDefault="00007701" w:rsidP="001D1DEC">
      <w:pPr>
        <w:pStyle w:val="Bodytext212"/>
        <w:shd w:val="clear" w:color="auto" w:fill="auto"/>
        <w:spacing w:before="120" w:line="240" w:lineRule="auto"/>
        <w:ind w:firstLine="720"/>
        <w:jc w:val="both"/>
        <w:rPr>
          <w:rStyle w:val="Bodytext2"/>
          <w:b w:val="0"/>
          <w:spacing w:val="2"/>
          <w:sz w:val="28"/>
          <w:szCs w:val="28"/>
          <w:lang w:val="hr-HR"/>
        </w:rPr>
      </w:pPr>
      <w:r w:rsidRPr="00821BFB">
        <w:rPr>
          <w:rStyle w:val="Bodytext2"/>
          <w:b w:val="0"/>
          <w:spacing w:val="2"/>
          <w:sz w:val="28"/>
          <w:szCs w:val="28"/>
          <w:lang w:val="hr-HR"/>
        </w:rPr>
        <w:t xml:space="preserve">+ </w:t>
      </w:r>
      <w:r w:rsidRPr="00821BFB">
        <w:rPr>
          <w:rStyle w:val="Bodytext2"/>
          <w:b w:val="0"/>
          <w:spacing w:val="2"/>
          <w:sz w:val="28"/>
          <w:szCs w:val="28"/>
        </w:rPr>
        <w:t>V</w:t>
      </w:r>
      <w:r w:rsidRPr="00821BFB">
        <w:rPr>
          <w:rStyle w:val="Bodytext2"/>
          <w:b w:val="0"/>
          <w:spacing w:val="2"/>
          <w:sz w:val="28"/>
          <w:szCs w:val="28"/>
          <w:lang w:val="hr-HR"/>
        </w:rPr>
        <w:t>ă</w:t>
      </w:r>
      <w:r w:rsidRPr="00821BFB">
        <w:rPr>
          <w:rStyle w:val="Bodytext2"/>
          <w:b w:val="0"/>
          <w:spacing w:val="2"/>
          <w:sz w:val="28"/>
          <w:szCs w:val="28"/>
        </w:rPr>
        <w:t>nbản</w:t>
      </w:r>
      <w:r w:rsidRPr="00821BFB">
        <w:rPr>
          <w:rStyle w:val="Bodytext2"/>
          <w:b w:val="0"/>
          <w:spacing w:val="2"/>
          <w:sz w:val="28"/>
          <w:szCs w:val="28"/>
          <w:lang w:val="hr-HR"/>
        </w:rPr>
        <w:t xml:space="preserve"> đ</w:t>
      </w:r>
      <w:r w:rsidRPr="00821BFB">
        <w:rPr>
          <w:rStyle w:val="Bodytext2"/>
          <w:b w:val="0"/>
          <w:spacing w:val="2"/>
          <w:sz w:val="28"/>
          <w:szCs w:val="28"/>
        </w:rPr>
        <w:t>ềnghịk</w:t>
      </w:r>
      <w:r w:rsidRPr="00821BFB">
        <w:rPr>
          <w:rStyle w:val="Bodytext2"/>
          <w:b w:val="0"/>
          <w:spacing w:val="2"/>
          <w:sz w:val="28"/>
          <w:szCs w:val="28"/>
          <w:lang w:val="hr-HR"/>
        </w:rPr>
        <w:t>è</w:t>
      </w:r>
      <w:r w:rsidRPr="00821BFB">
        <w:rPr>
          <w:rStyle w:val="Bodytext2"/>
          <w:b w:val="0"/>
          <w:spacing w:val="2"/>
          <w:sz w:val="28"/>
          <w:szCs w:val="28"/>
        </w:rPr>
        <w:t>mtheodanhs</w:t>
      </w:r>
      <w:r w:rsidRPr="00821BFB">
        <w:rPr>
          <w:rStyle w:val="Bodytext2"/>
          <w:b w:val="0"/>
          <w:spacing w:val="2"/>
          <w:sz w:val="28"/>
          <w:szCs w:val="28"/>
          <w:lang w:val="hr-HR"/>
        </w:rPr>
        <w:t>á</w:t>
      </w:r>
      <w:r w:rsidRPr="00821BFB">
        <w:rPr>
          <w:rStyle w:val="Bodytext2"/>
          <w:b w:val="0"/>
          <w:spacing w:val="2"/>
          <w:sz w:val="28"/>
          <w:szCs w:val="28"/>
        </w:rPr>
        <w:t>chcủatậpthể</w:t>
      </w:r>
      <w:r w:rsidRPr="00821BFB">
        <w:rPr>
          <w:rStyle w:val="Bodytext2"/>
          <w:b w:val="0"/>
          <w:spacing w:val="2"/>
          <w:sz w:val="28"/>
          <w:szCs w:val="28"/>
          <w:lang w:val="hr-HR"/>
        </w:rPr>
        <w:t xml:space="preserve">, </w:t>
      </w:r>
      <w:r w:rsidRPr="00821BFB">
        <w:rPr>
          <w:rStyle w:val="Bodytext2"/>
          <w:b w:val="0"/>
          <w:spacing w:val="2"/>
          <w:sz w:val="28"/>
          <w:szCs w:val="28"/>
        </w:rPr>
        <w:t>c</w:t>
      </w:r>
      <w:r w:rsidRPr="00821BFB">
        <w:rPr>
          <w:rStyle w:val="Bodytext2"/>
          <w:b w:val="0"/>
          <w:spacing w:val="2"/>
          <w:sz w:val="28"/>
          <w:szCs w:val="28"/>
          <w:lang w:val="hr-HR"/>
        </w:rPr>
        <w:t xml:space="preserve">á </w:t>
      </w:r>
      <w:r w:rsidRPr="00821BFB">
        <w:rPr>
          <w:rStyle w:val="Bodytext2"/>
          <w:b w:val="0"/>
          <w:spacing w:val="2"/>
          <w:sz w:val="28"/>
          <w:szCs w:val="28"/>
        </w:rPr>
        <w:t>nh</w:t>
      </w:r>
      <w:r w:rsidRPr="00821BFB">
        <w:rPr>
          <w:rStyle w:val="Bodytext2"/>
          <w:b w:val="0"/>
          <w:spacing w:val="2"/>
          <w:sz w:val="28"/>
          <w:szCs w:val="28"/>
          <w:lang w:val="hr-HR"/>
        </w:rPr>
        <w:t>â</w:t>
      </w:r>
      <w:r w:rsidRPr="00821BFB">
        <w:rPr>
          <w:rStyle w:val="Bodytext2"/>
          <w:b w:val="0"/>
          <w:spacing w:val="2"/>
          <w:sz w:val="28"/>
          <w:szCs w:val="28"/>
        </w:rPr>
        <w:t>n</w:t>
      </w:r>
      <w:r w:rsidRPr="00821BFB">
        <w:rPr>
          <w:rStyle w:val="Bodytext2"/>
          <w:b w:val="0"/>
          <w:spacing w:val="2"/>
          <w:sz w:val="28"/>
          <w:szCs w:val="28"/>
          <w:lang w:val="hr-HR"/>
        </w:rPr>
        <w:t xml:space="preserve"> đư</w:t>
      </w:r>
      <w:r w:rsidRPr="00821BFB">
        <w:rPr>
          <w:rStyle w:val="Bodytext2"/>
          <w:b w:val="0"/>
          <w:spacing w:val="2"/>
          <w:sz w:val="28"/>
          <w:szCs w:val="28"/>
        </w:rPr>
        <w:t>ợc</w:t>
      </w:r>
      <w:r w:rsidRPr="00821BFB">
        <w:rPr>
          <w:rStyle w:val="Bodytext2"/>
          <w:b w:val="0"/>
          <w:spacing w:val="2"/>
          <w:sz w:val="28"/>
          <w:szCs w:val="28"/>
          <w:lang w:val="hr-HR"/>
        </w:rPr>
        <w:t xml:space="preserve"> đ</w:t>
      </w:r>
      <w:r w:rsidRPr="00821BFB">
        <w:rPr>
          <w:rStyle w:val="Bodytext2"/>
          <w:b w:val="0"/>
          <w:spacing w:val="2"/>
          <w:sz w:val="28"/>
          <w:szCs w:val="28"/>
        </w:rPr>
        <w:t>ềnghịtặng</w:t>
      </w:r>
      <w:r w:rsidRPr="00821BFB">
        <w:rPr>
          <w:spacing w:val="2"/>
        </w:rPr>
        <w:t>Cờthi</w:t>
      </w:r>
      <w:r w:rsidRPr="00821BFB">
        <w:rPr>
          <w:spacing w:val="2"/>
          <w:lang w:val="hr-HR"/>
        </w:rPr>
        <w:t xml:space="preserve"> đ</w:t>
      </w:r>
      <w:r w:rsidRPr="00821BFB">
        <w:rPr>
          <w:spacing w:val="2"/>
        </w:rPr>
        <w:t>uacấptỉnhtheo</w:t>
      </w:r>
      <w:r w:rsidRPr="00821BFB">
        <w:rPr>
          <w:spacing w:val="2"/>
          <w:lang w:val="hr-HR"/>
        </w:rPr>
        <w:t xml:space="preserve"> đ</w:t>
      </w:r>
      <w:r w:rsidRPr="00821BFB">
        <w:rPr>
          <w:spacing w:val="2"/>
        </w:rPr>
        <w:t>ợthoặcchuy</w:t>
      </w:r>
      <w:r w:rsidRPr="00821BFB">
        <w:rPr>
          <w:spacing w:val="2"/>
          <w:lang w:val="hr-HR"/>
        </w:rPr>
        <w:t>ê</w:t>
      </w:r>
      <w:r w:rsidRPr="00821BFB">
        <w:rPr>
          <w:spacing w:val="2"/>
        </w:rPr>
        <w:t>n</w:t>
      </w:r>
      <w:r w:rsidRPr="00821BFB">
        <w:rPr>
          <w:spacing w:val="2"/>
          <w:lang w:val="hr-HR"/>
        </w:rPr>
        <w:t xml:space="preserve"> đ</w:t>
      </w:r>
      <w:r w:rsidRPr="00821BFB">
        <w:rPr>
          <w:spacing w:val="2"/>
        </w:rPr>
        <w:t>ề</w:t>
      </w:r>
      <w:r w:rsidRPr="00821BFB">
        <w:rPr>
          <w:rStyle w:val="Bodytext2"/>
          <w:b w:val="0"/>
          <w:spacing w:val="2"/>
          <w:sz w:val="28"/>
          <w:szCs w:val="28"/>
        </w:rPr>
        <w:t>của</w:t>
      </w:r>
      <w:r w:rsidRPr="00821BFB">
        <w:rPr>
          <w:rStyle w:val="Bodytext2"/>
          <w:b w:val="0"/>
          <w:spacing w:val="2"/>
          <w:sz w:val="28"/>
          <w:szCs w:val="28"/>
          <w:lang w:val="hr-HR"/>
        </w:rPr>
        <w:t xml:space="preserve"> đơ</w:t>
      </w:r>
      <w:r w:rsidRPr="00821BFB">
        <w:rPr>
          <w:rStyle w:val="Bodytext2"/>
          <w:b w:val="0"/>
          <w:spacing w:val="2"/>
          <w:sz w:val="28"/>
          <w:szCs w:val="28"/>
        </w:rPr>
        <w:t>nvịthuộcquảnl</w:t>
      </w:r>
      <w:r w:rsidRPr="00821BFB">
        <w:rPr>
          <w:rStyle w:val="Bodytext2"/>
          <w:b w:val="0"/>
          <w:spacing w:val="2"/>
          <w:sz w:val="28"/>
          <w:szCs w:val="28"/>
          <w:lang w:val="hr-HR"/>
        </w:rPr>
        <w:t xml:space="preserve">ý </w:t>
      </w:r>
      <w:r w:rsidRPr="00821BFB">
        <w:rPr>
          <w:rStyle w:val="Bodytext2"/>
          <w:b w:val="0"/>
          <w:spacing w:val="2"/>
          <w:sz w:val="28"/>
          <w:szCs w:val="28"/>
        </w:rPr>
        <w:t>củatỉnh</w:t>
      </w:r>
    </w:p>
    <w:p w:rsidR="00007701" w:rsidRPr="00821BFB" w:rsidRDefault="00007701" w:rsidP="001D1DEC">
      <w:pPr>
        <w:pStyle w:val="Bodytext212"/>
        <w:shd w:val="clear" w:color="auto" w:fill="auto"/>
        <w:spacing w:before="120" w:line="240" w:lineRule="auto"/>
        <w:ind w:firstLine="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B</w:t>
      </w:r>
      <w:r w:rsidRPr="00821BFB">
        <w:rPr>
          <w:rStyle w:val="Bodytext2"/>
          <w:b w:val="0"/>
          <w:spacing w:val="2"/>
          <w:sz w:val="28"/>
          <w:szCs w:val="28"/>
          <w:lang w:val="hr-HR"/>
        </w:rPr>
        <w:t>á</w:t>
      </w:r>
      <w:r w:rsidRPr="00821BFB">
        <w:rPr>
          <w:rStyle w:val="Bodytext2"/>
          <w:b w:val="0"/>
          <w:spacing w:val="2"/>
          <w:sz w:val="28"/>
          <w:szCs w:val="28"/>
        </w:rPr>
        <w:t>oc</w:t>
      </w:r>
      <w:r w:rsidRPr="00821BFB">
        <w:rPr>
          <w:rStyle w:val="Bodytext2"/>
          <w:b w:val="0"/>
          <w:spacing w:val="2"/>
          <w:sz w:val="28"/>
          <w:szCs w:val="28"/>
          <w:lang w:val="hr-HR"/>
        </w:rPr>
        <w:t>á</w:t>
      </w:r>
      <w:r w:rsidRPr="00821BFB">
        <w:rPr>
          <w:rStyle w:val="Bodytext2"/>
          <w:b w:val="0"/>
          <w:spacing w:val="2"/>
          <w:sz w:val="28"/>
          <w:szCs w:val="28"/>
        </w:rPr>
        <w:t>oth</w:t>
      </w:r>
      <w:r w:rsidRPr="00821BFB">
        <w:rPr>
          <w:rStyle w:val="Bodytext2"/>
          <w:b w:val="0"/>
          <w:spacing w:val="2"/>
          <w:sz w:val="28"/>
          <w:szCs w:val="28"/>
          <w:lang w:val="hr-HR"/>
        </w:rPr>
        <w:t>à</w:t>
      </w:r>
      <w:r w:rsidRPr="00821BFB">
        <w:rPr>
          <w:rStyle w:val="Bodytext2"/>
          <w:b w:val="0"/>
          <w:spacing w:val="2"/>
          <w:sz w:val="28"/>
          <w:szCs w:val="28"/>
        </w:rPr>
        <w:t>nht</w:t>
      </w:r>
      <w:r w:rsidRPr="00821BFB">
        <w:rPr>
          <w:rStyle w:val="Bodytext2"/>
          <w:b w:val="0"/>
          <w:spacing w:val="2"/>
          <w:sz w:val="28"/>
          <w:szCs w:val="28"/>
          <w:lang w:val="hr-HR"/>
        </w:rPr>
        <w:t>í</w:t>
      </w:r>
      <w:r w:rsidRPr="00821BFB">
        <w:rPr>
          <w:rStyle w:val="Bodytext2"/>
          <w:b w:val="0"/>
          <w:spacing w:val="2"/>
          <w:sz w:val="28"/>
          <w:szCs w:val="28"/>
        </w:rPr>
        <w:t>chcủatậpthể</w:t>
      </w:r>
      <w:r w:rsidRPr="00821BFB">
        <w:rPr>
          <w:rStyle w:val="Bodytext2"/>
          <w:b w:val="0"/>
          <w:spacing w:val="2"/>
          <w:sz w:val="28"/>
          <w:szCs w:val="28"/>
          <w:lang w:val="hr-HR"/>
        </w:rPr>
        <w:t xml:space="preserve">, </w:t>
      </w:r>
      <w:r w:rsidRPr="00821BFB">
        <w:rPr>
          <w:rStyle w:val="Bodytext2"/>
          <w:b w:val="0"/>
          <w:spacing w:val="2"/>
          <w:sz w:val="28"/>
          <w:szCs w:val="28"/>
        </w:rPr>
        <w:t>c</w:t>
      </w:r>
      <w:r w:rsidRPr="00821BFB">
        <w:rPr>
          <w:rStyle w:val="Bodytext2"/>
          <w:b w:val="0"/>
          <w:spacing w:val="2"/>
          <w:sz w:val="28"/>
          <w:szCs w:val="28"/>
          <w:lang w:val="hr-HR"/>
        </w:rPr>
        <w:t xml:space="preserve">á </w:t>
      </w:r>
      <w:r w:rsidRPr="00821BFB">
        <w:rPr>
          <w:rStyle w:val="Bodytext2"/>
          <w:b w:val="0"/>
          <w:spacing w:val="2"/>
          <w:sz w:val="28"/>
          <w:szCs w:val="28"/>
        </w:rPr>
        <w:t>nh</w:t>
      </w:r>
      <w:r w:rsidRPr="00821BFB">
        <w:rPr>
          <w:rStyle w:val="Bodytext2"/>
          <w:b w:val="0"/>
          <w:spacing w:val="2"/>
          <w:sz w:val="28"/>
          <w:szCs w:val="28"/>
          <w:lang w:val="hr-HR"/>
        </w:rPr>
        <w:t>â</w:t>
      </w:r>
      <w:r w:rsidRPr="00821BFB">
        <w:rPr>
          <w:rStyle w:val="Bodytext2"/>
          <w:b w:val="0"/>
          <w:spacing w:val="2"/>
          <w:sz w:val="28"/>
          <w:szCs w:val="28"/>
        </w:rPr>
        <w:t>n</w:t>
      </w:r>
      <w:r w:rsidRPr="00821BFB">
        <w:rPr>
          <w:rStyle w:val="Bodytext2"/>
          <w:b w:val="0"/>
          <w:spacing w:val="2"/>
          <w:sz w:val="28"/>
          <w:szCs w:val="28"/>
          <w:lang w:val="hr-HR"/>
        </w:rPr>
        <w:t xml:space="preserve"> đư</w:t>
      </w:r>
      <w:r w:rsidRPr="00821BFB">
        <w:rPr>
          <w:rStyle w:val="Bodytext2"/>
          <w:b w:val="0"/>
          <w:spacing w:val="2"/>
          <w:sz w:val="28"/>
          <w:szCs w:val="28"/>
        </w:rPr>
        <w:t>ợc</w:t>
      </w:r>
      <w:r w:rsidRPr="00821BFB">
        <w:rPr>
          <w:rStyle w:val="Bodytext2"/>
          <w:b w:val="0"/>
          <w:spacing w:val="2"/>
          <w:sz w:val="28"/>
          <w:szCs w:val="28"/>
          <w:lang w:val="hr-HR"/>
        </w:rPr>
        <w:t xml:space="preserve"> đ</w:t>
      </w:r>
      <w:r w:rsidRPr="00821BFB">
        <w:rPr>
          <w:rStyle w:val="Bodytext2"/>
          <w:b w:val="0"/>
          <w:spacing w:val="2"/>
          <w:sz w:val="28"/>
          <w:szCs w:val="28"/>
        </w:rPr>
        <w:t>ềnghịtặng</w:t>
      </w:r>
      <w:r w:rsidRPr="00821BFB">
        <w:rPr>
          <w:spacing w:val="2"/>
        </w:rPr>
        <w:t>Cờthi</w:t>
      </w:r>
      <w:r w:rsidRPr="00821BFB">
        <w:rPr>
          <w:spacing w:val="2"/>
          <w:lang w:val="hr-HR"/>
        </w:rPr>
        <w:t xml:space="preserve"> đ</w:t>
      </w:r>
      <w:r w:rsidRPr="00821BFB">
        <w:rPr>
          <w:spacing w:val="2"/>
        </w:rPr>
        <w:t>uacấptỉnhtheo</w:t>
      </w:r>
      <w:r w:rsidRPr="00821BFB">
        <w:rPr>
          <w:spacing w:val="2"/>
          <w:lang w:val="hr-HR"/>
        </w:rPr>
        <w:t xml:space="preserve"> đ</w:t>
      </w:r>
      <w:r w:rsidRPr="00821BFB">
        <w:rPr>
          <w:spacing w:val="2"/>
        </w:rPr>
        <w:t>ợthoặcchuy</w:t>
      </w:r>
      <w:r w:rsidRPr="00821BFB">
        <w:rPr>
          <w:spacing w:val="2"/>
          <w:lang w:val="hr-HR"/>
        </w:rPr>
        <w:t>ê</w:t>
      </w:r>
      <w:r w:rsidRPr="00821BFB">
        <w:rPr>
          <w:spacing w:val="2"/>
        </w:rPr>
        <w:t>n</w:t>
      </w:r>
      <w:r w:rsidRPr="00821BFB">
        <w:rPr>
          <w:spacing w:val="2"/>
          <w:lang w:val="hr-HR"/>
        </w:rPr>
        <w:t xml:space="preserve"> đ</w:t>
      </w:r>
      <w:r w:rsidRPr="00821BFB">
        <w:rPr>
          <w:spacing w:val="2"/>
        </w:rPr>
        <w:t>ề</w:t>
      </w:r>
      <w:r w:rsidRPr="00821BFB">
        <w:rPr>
          <w:rStyle w:val="Bodytext2"/>
          <w:b w:val="0"/>
          <w:spacing w:val="2"/>
          <w:sz w:val="28"/>
          <w:szCs w:val="28"/>
          <w:lang w:val="hr-HR"/>
        </w:rPr>
        <w:t>;</w:t>
      </w:r>
    </w:p>
    <w:p w:rsidR="00007701" w:rsidRPr="00821BFB" w:rsidRDefault="00007701" w:rsidP="001D1DEC">
      <w:pPr>
        <w:pStyle w:val="Bodytext212"/>
        <w:shd w:val="clear" w:color="auto" w:fill="auto"/>
        <w:tabs>
          <w:tab w:val="left" w:pos="732"/>
        </w:tabs>
        <w:spacing w:before="120" w:line="240" w:lineRule="auto"/>
        <w:ind w:left="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Bi</w:t>
      </w:r>
      <w:r w:rsidRPr="00821BFB">
        <w:rPr>
          <w:rStyle w:val="Bodytext2"/>
          <w:b w:val="0"/>
          <w:spacing w:val="2"/>
          <w:sz w:val="28"/>
          <w:szCs w:val="28"/>
          <w:lang w:val="hr-HR"/>
        </w:rPr>
        <w:t>ê</w:t>
      </w:r>
      <w:r w:rsidRPr="00821BFB">
        <w:rPr>
          <w:rStyle w:val="Bodytext2"/>
          <w:b w:val="0"/>
          <w:spacing w:val="2"/>
          <w:sz w:val="28"/>
          <w:szCs w:val="28"/>
        </w:rPr>
        <w:t>nbảnx</w:t>
      </w:r>
      <w:r w:rsidRPr="00821BFB">
        <w:rPr>
          <w:rStyle w:val="Bodytext2"/>
          <w:b w:val="0"/>
          <w:spacing w:val="2"/>
          <w:sz w:val="28"/>
          <w:szCs w:val="28"/>
          <w:lang w:val="hr-HR"/>
        </w:rPr>
        <w:t>é</w:t>
      </w:r>
      <w:r w:rsidRPr="00821BFB">
        <w:rPr>
          <w:rStyle w:val="Bodytext2"/>
          <w:b w:val="0"/>
          <w:spacing w:val="2"/>
          <w:sz w:val="28"/>
          <w:szCs w:val="28"/>
        </w:rPr>
        <w:t>tcủaHội</w:t>
      </w:r>
      <w:r w:rsidRPr="00821BFB">
        <w:rPr>
          <w:rStyle w:val="Bodytext2"/>
          <w:b w:val="0"/>
          <w:spacing w:val="2"/>
          <w:sz w:val="28"/>
          <w:szCs w:val="28"/>
          <w:lang w:val="hr-HR"/>
        </w:rPr>
        <w:t xml:space="preserve"> đ</w:t>
      </w:r>
      <w:r w:rsidRPr="00821BFB">
        <w:rPr>
          <w:rStyle w:val="Bodytext2"/>
          <w:b w:val="0"/>
          <w:spacing w:val="2"/>
          <w:sz w:val="28"/>
          <w:szCs w:val="28"/>
        </w:rPr>
        <w:t>ồngThi</w:t>
      </w:r>
      <w:r w:rsidRPr="00821BFB">
        <w:rPr>
          <w:rStyle w:val="Bodytext2"/>
          <w:b w:val="0"/>
          <w:spacing w:val="2"/>
          <w:sz w:val="28"/>
          <w:szCs w:val="28"/>
          <w:lang w:val="hr-HR"/>
        </w:rPr>
        <w:t xml:space="preserve"> đ</w:t>
      </w:r>
      <w:r w:rsidRPr="00821BFB">
        <w:rPr>
          <w:rStyle w:val="Bodytext2"/>
          <w:b w:val="0"/>
          <w:spacing w:val="2"/>
          <w:sz w:val="28"/>
          <w:szCs w:val="28"/>
        </w:rPr>
        <w:t>ua</w:t>
      </w:r>
      <w:r w:rsidRPr="00821BFB">
        <w:rPr>
          <w:rStyle w:val="Bodytext2"/>
          <w:b w:val="0"/>
          <w:spacing w:val="2"/>
          <w:sz w:val="28"/>
          <w:szCs w:val="28"/>
          <w:lang w:val="hr-HR"/>
        </w:rPr>
        <w:t xml:space="preserve"> - </w:t>
      </w:r>
      <w:r w:rsidRPr="00821BFB">
        <w:rPr>
          <w:rStyle w:val="Bodytext2"/>
          <w:b w:val="0"/>
          <w:spacing w:val="2"/>
          <w:sz w:val="28"/>
          <w:szCs w:val="28"/>
        </w:rPr>
        <w:t>Khenth</w:t>
      </w:r>
      <w:r w:rsidRPr="00821BFB">
        <w:rPr>
          <w:rStyle w:val="Bodytext2"/>
          <w:b w:val="0"/>
          <w:spacing w:val="2"/>
          <w:sz w:val="28"/>
          <w:szCs w:val="28"/>
          <w:lang w:val="hr-HR"/>
        </w:rPr>
        <w:t>ư</w:t>
      </w:r>
      <w:r w:rsidRPr="00821BFB">
        <w:rPr>
          <w:rStyle w:val="Bodytext2"/>
          <w:b w:val="0"/>
          <w:spacing w:val="2"/>
          <w:sz w:val="28"/>
          <w:szCs w:val="28"/>
        </w:rPr>
        <w:t>ởngcấptr</w:t>
      </w:r>
      <w:r w:rsidRPr="00821BFB">
        <w:rPr>
          <w:rStyle w:val="Bodytext2"/>
          <w:b w:val="0"/>
          <w:spacing w:val="2"/>
          <w:sz w:val="28"/>
          <w:szCs w:val="28"/>
          <w:lang w:val="hr-HR"/>
        </w:rPr>
        <w:t>ì</w:t>
      </w:r>
      <w:r w:rsidRPr="00821BFB">
        <w:rPr>
          <w:rStyle w:val="Bodytext2"/>
          <w:b w:val="0"/>
          <w:spacing w:val="2"/>
          <w:sz w:val="28"/>
          <w:szCs w:val="28"/>
        </w:rPr>
        <w:t>nhkhen</w:t>
      </w:r>
      <w:r w:rsidRPr="00821BFB">
        <w:rPr>
          <w:rStyle w:val="Bodytext2"/>
          <w:b w:val="0"/>
          <w:spacing w:val="2"/>
          <w:sz w:val="28"/>
          <w:szCs w:val="28"/>
          <w:lang w:val="hr-HR"/>
        </w:rPr>
        <w:t>.</w:t>
      </w:r>
    </w:p>
    <w:p w:rsidR="00007701" w:rsidRPr="00821BFB" w:rsidRDefault="00007701" w:rsidP="001D1DEC">
      <w:pPr>
        <w:pStyle w:val="Bodytext212"/>
        <w:shd w:val="clear" w:color="auto" w:fill="auto"/>
        <w:tabs>
          <w:tab w:val="left" w:pos="886"/>
        </w:tabs>
        <w:spacing w:before="120" w:line="240" w:lineRule="auto"/>
        <w:ind w:left="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Sốl</w:t>
      </w:r>
      <w:r w:rsidRPr="00821BFB">
        <w:rPr>
          <w:rStyle w:val="Bodytext2"/>
          <w:b w:val="0"/>
          <w:spacing w:val="2"/>
          <w:sz w:val="28"/>
          <w:szCs w:val="28"/>
          <w:lang w:val="hr-HR"/>
        </w:rPr>
        <w:t>ư</w:t>
      </w:r>
      <w:r w:rsidRPr="00821BFB">
        <w:rPr>
          <w:rStyle w:val="Bodytext2"/>
          <w:b w:val="0"/>
          <w:spacing w:val="2"/>
          <w:sz w:val="28"/>
          <w:szCs w:val="28"/>
        </w:rPr>
        <w:t>ợnghồs</w:t>
      </w:r>
      <w:r w:rsidRPr="00821BFB">
        <w:rPr>
          <w:rStyle w:val="Bodytext2"/>
          <w:b w:val="0"/>
          <w:spacing w:val="2"/>
          <w:sz w:val="28"/>
          <w:szCs w:val="28"/>
          <w:lang w:val="hr-HR"/>
        </w:rPr>
        <w:t xml:space="preserve">ơ: 01 </w:t>
      </w:r>
      <w:r w:rsidRPr="00821BFB">
        <w:rPr>
          <w:rStyle w:val="Bodytext2"/>
          <w:b w:val="0"/>
          <w:spacing w:val="2"/>
          <w:sz w:val="28"/>
          <w:szCs w:val="28"/>
        </w:rPr>
        <w:t>bộ</w:t>
      </w:r>
      <w:r w:rsidRPr="00821BFB">
        <w:rPr>
          <w:rStyle w:val="Bodytext2"/>
          <w:b w:val="0"/>
          <w:spacing w:val="2"/>
          <w:sz w:val="28"/>
          <w:szCs w:val="28"/>
          <w:lang w:val="hr-HR"/>
        </w:rPr>
        <w:t xml:space="preserve"> (</w:t>
      </w:r>
      <w:r w:rsidRPr="00821BFB">
        <w:rPr>
          <w:rStyle w:val="Bodytext2"/>
          <w:b w:val="0"/>
          <w:spacing w:val="2"/>
          <w:sz w:val="28"/>
          <w:szCs w:val="28"/>
        </w:rPr>
        <w:t>bảnch</w:t>
      </w:r>
      <w:r w:rsidRPr="00821BFB">
        <w:rPr>
          <w:rStyle w:val="Bodytext2"/>
          <w:b w:val="0"/>
          <w:spacing w:val="2"/>
          <w:sz w:val="28"/>
          <w:szCs w:val="28"/>
          <w:lang w:val="hr-HR"/>
        </w:rPr>
        <w:t>í</w:t>
      </w:r>
      <w:r w:rsidRPr="00821BFB">
        <w:rPr>
          <w:rStyle w:val="Bodytext2"/>
          <w:b w:val="0"/>
          <w:spacing w:val="2"/>
          <w:sz w:val="28"/>
          <w:szCs w:val="28"/>
        </w:rPr>
        <w:t>nh</w:t>
      </w:r>
      <w:r w:rsidRPr="00821BFB">
        <w:rPr>
          <w:rStyle w:val="Bodytext2"/>
          <w:b w:val="0"/>
          <w:spacing w:val="2"/>
          <w:sz w:val="28"/>
          <w:szCs w:val="28"/>
          <w:lang w:val="hr-HR"/>
        </w:rPr>
        <w:t>)</w:t>
      </w:r>
    </w:p>
    <w:p w:rsidR="00007701" w:rsidRPr="00821BFB" w:rsidRDefault="00007701" w:rsidP="001D1DEC">
      <w:pPr>
        <w:spacing w:before="120"/>
        <w:jc w:val="both"/>
        <w:rPr>
          <w:b/>
          <w:spacing w:val="2"/>
          <w:lang w:val="hr-HR"/>
        </w:rPr>
      </w:pPr>
      <w:r w:rsidRPr="00821BFB">
        <w:rPr>
          <w:b/>
          <w:spacing w:val="2"/>
          <w:lang w:val="hr-HR"/>
        </w:rPr>
        <w:tab/>
      </w:r>
      <w:r w:rsidRPr="00821BFB">
        <w:rPr>
          <w:b/>
          <w:spacing w:val="2"/>
        </w:rPr>
        <w:t>Thờihạngiảiquyết</w:t>
      </w:r>
      <w:r w:rsidRPr="00821BFB">
        <w:rPr>
          <w:b/>
          <w:spacing w:val="2"/>
          <w:lang w:val="hr-HR"/>
        </w:rPr>
        <w:t>:</w:t>
      </w:r>
    </w:p>
    <w:p w:rsidR="00007701" w:rsidRPr="00821BFB" w:rsidRDefault="00007701" w:rsidP="001D1DEC">
      <w:pPr>
        <w:spacing w:before="120"/>
        <w:jc w:val="both"/>
        <w:rPr>
          <w:spacing w:val="2"/>
          <w:lang w:val="hr-HR"/>
        </w:rPr>
      </w:pPr>
      <w:r w:rsidRPr="00821BFB">
        <w:rPr>
          <w:spacing w:val="2"/>
          <w:lang w:val="hr-HR"/>
        </w:rPr>
        <w:tab/>
        <w:t xml:space="preserve">- </w:t>
      </w:r>
      <w:r w:rsidRPr="00821BFB">
        <w:rPr>
          <w:spacing w:val="2"/>
        </w:rPr>
        <w:t>Thẩm</w:t>
      </w:r>
      <w:r w:rsidRPr="00821BFB">
        <w:rPr>
          <w:spacing w:val="2"/>
          <w:lang w:val="hr-HR"/>
        </w:rPr>
        <w:t xml:space="preserve"> đ</w:t>
      </w:r>
      <w:r w:rsidRPr="00821BFB">
        <w:rPr>
          <w:spacing w:val="2"/>
        </w:rPr>
        <w:t>ịnhhồs</w:t>
      </w:r>
      <w:r w:rsidRPr="00821BFB">
        <w:rPr>
          <w:spacing w:val="2"/>
          <w:lang w:val="hr-HR"/>
        </w:rPr>
        <w:t xml:space="preserve">ơ </w:t>
      </w:r>
      <w:r w:rsidRPr="00821BFB">
        <w:rPr>
          <w:spacing w:val="2"/>
        </w:rPr>
        <w:t>khenth</w:t>
      </w:r>
      <w:r w:rsidRPr="00821BFB">
        <w:rPr>
          <w:spacing w:val="2"/>
          <w:lang w:val="hr-HR"/>
        </w:rPr>
        <w:t>ư</w:t>
      </w:r>
      <w:r w:rsidRPr="00821BFB">
        <w:rPr>
          <w:spacing w:val="2"/>
        </w:rPr>
        <w:t>ởngv</w:t>
      </w:r>
      <w:r w:rsidRPr="00821BFB">
        <w:rPr>
          <w:spacing w:val="2"/>
          <w:lang w:val="hr-HR"/>
        </w:rPr>
        <w:t xml:space="preserve">à </w:t>
      </w:r>
      <w:r w:rsidRPr="00821BFB">
        <w:rPr>
          <w:spacing w:val="2"/>
        </w:rPr>
        <w:t>tr</w:t>
      </w:r>
      <w:r w:rsidRPr="00821BFB">
        <w:rPr>
          <w:spacing w:val="2"/>
          <w:lang w:val="hr-HR"/>
        </w:rPr>
        <w:t>ì</w:t>
      </w:r>
      <w:r w:rsidRPr="00821BFB">
        <w:rPr>
          <w:spacing w:val="2"/>
        </w:rPr>
        <w:t>nhcấpc</w:t>
      </w:r>
      <w:r w:rsidRPr="00821BFB">
        <w:rPr>
          <w:spacing w:val="2"/>
          <w:lang w:val="hr-HR"/>
        </w:rPr>
        <w:t xml:space="preserve">ó </w:t>
      </w:r>
      <w:r w:rsidRPr="00821BFB">
        <w:rPr>
          <w:spacing w:val="2"/>
        </w:rPr>
        <w:t>thẩmquyềntrongthờihạn</w:t>
      </w:r>
      <w:r w:rsidRPr="00821BFB">
        <w:rPr>
          <w:spacing w:val="2"/>
          <w:lang w:val="hr-HR"/>
        </w:rPr>
        <w:t xml:space="preserve"> 25 </w:t>
      </w:r>
      <w:r w:rsidRPr="00821BFB">
        <w:rPr>
          <w:spacing w:val="2"/>
        </w:rPr>
        <w:t>ng</w:t>
      </w:r>
      <w:r w:rsidRPr="00821BFB">
        <w:rPr>
          <w:spacing w:val="2"/>
          <w:lang w:val="hr-HR"/>
        </w:rPr>
        <w:t>à</w:t>
      </w:r>
      <w:r w:rsidRPr="00821BFB">
        <w:rPr>
          <w:spacing w:val="2"/>
        </w:rPr>
        <w:t>yl</w:t>
      </w:r>
      <w:r w:rsidRPr="00821BFB">
        <w:rPr>
          <w:spacing w:val="2"/>
          <w:lang w:val="hr-HR"/>
        </w:rPr>
        <w:t>à</w:t>
      </w:r>
      <w:r w:rsidRPr="00821BFB">
        <w:rPr>
          <w:spacing w:val="2"/>
        </w:rPr>
        <w:t>mviệctừng</w:t>
      </w:r>
      <w:r w:rsidRPr="00821BFB">
        <w:rPr>
          <w:spacing w:val="2"/>
          <w:lang w:val="hr-HR"/>
        </w:rPr>
        <w:t>à</w:t>
      </w:r>
      <w:r w:rsidRPr="00821BFB">
        <w:rPr>
          <w:spacing w:val="2"/>
        </w:rPr>
        <w:t>ynhận</w:t>
      </w:r>
      <w:r w:rsidRPr="00821BFB">
        <w:rPr>
          <w:spacing w:val="2"/>
          <w:lang w:val="hr-HR"/>
        </w:rPr>
        <w:t xml:space="preserve"> đ</w:t>
      </w:r>
      <w:r w:rsidRPr="00821BFB">
        <w:rPr>
          <w:spacing w:val="2"/>
        </w:rPr>
        <w:t>ủhồs</w:t>
      </w:r>
      <w:r w:rsidRPr="00821BFB">
        <w:rPr>
          <w:spacing w:val="2"/>
          <w:lang w:val="hr-HR"/>
        </w:rPr>
        <w:t xml:space="preserve">ơ </w:t>
      </w:r>
      <w:r w:rsidRPr="00821BFB">
        <w:rPr>
          <w:spacing w:val="2"/>
        </w:rPr>
        <w:t>theoquy</w:t>
      </w:r>
      <w:r w:rsidRPr="00821BFB">
        <w:rPr>
          <w:spacing w:val="2"/>
          <w:lang w:val="hr-HR"/>
        </w:rPr>
        <w:t xml:space="preserve"> đ</w:t>
      </w:r>
      <w:r w:rsidRPr="00821BFB">
        <w:rPr>
          <w:spacing w:val="2"/>
        </w:rPr>
        <w:t>ịnh</w:t>
      </w:r>
      <w:r w:rsidRPr="00821BFB">
        <w:rPr>
          <w:spacing w:val="2"/>
          <w:lang w:val="hr-HR"/>
        </w:rPr>
        <w:t>.</w:t>
      </w:r>
    </w:p>
    <w:p w:rsidR="00007701" w:rsidRPr="00821BFB" w:rsidRDefault="00007701" w:rsidP="001D1DEC">
      <w:pPr>
        <w:spacing w:before="120"/>
        <w:jc w:val="both"/>
        <w:rPr>
          <w:spacing w:val="2"/>
          <w:lang w:val="hr-HR"/>
        </w:rPr>
      </w:pPr>
      <w:r w:rsidRPr="00821BFB">
        <w:rPr>
          <w:spacing w:val="2"/>
          <w:lang w:val="hr-HR"/>
        </w:rPr>
        <w:tab/>
        <w:t xml:space="preserve">- </w:t>
      </w:r>
      <w:r w:rsidRPr="00821BFB">
        <w:rPr>
          <w:spacing w:val="2"/>
        </w:rPr>
        <w:t>Saukhinhận</w:t>
      </w:r>
      <w:r w:rsidRPr="00821BFB">
        <w:rPr>
          <w:spacing w:val="2"/>
          <w:lang w:val="hr-HR"/>
        </w:rPr>
        <w:t xml:space="preserve"> đư</w:t>
      </w:r>
      <w:r w:rsidRPr="00821BFB">
        <w:rPr>
          <w:spacing w:val="2"/>
        </w:rPr>
        <w:t>ợcth</w:t>
      </w:r>
      <w:r w:rsidRPr="00821BFB">
        <w:rPr>
          <w:spacing w:val="2"/>
          <w:lang w:val="hr-HR"/>
        </w:rPr>
        <w:t>ô</w:t>
      </w:r>
      <w:r w:rsidRPr="00821BFB">
        <w:rPr>
          <w:spacing w:val="2"/>
        </w:rPr>
        <w:t>ngb</w:t>
      </w:r>
      <w:r w:rsidRPr="00821BFB">
        <w:rPr>
          <w:spacing w:val="2"/>
          <w:lang w:val="hr-HR"/>
        </w:rPr>
        <w:t>á</w:t>
      </w:r>
      <w:r w:rsidRPr="00821BFB">
        <w:rPr>
          <w:spacing w:val="2"/>
        </w:rPr>
        <w:t>o</w:t>
      </w:r>
      <w:r w:rsidRPr="00821BFB">
        <w:rPr>
          <w:spacing w:val="2"/>
          <w:lang w:val="hr-HR"/>
        </w:rPr>
        <w:t xml:space="preserve">, </w:t>
      </w:r>
      <w:r w:rsidRPr="00821BFB">
        <w:rPr>
          <w:spacing w:val="2"/>
        </w:rPr>
        <w:t>quyết</w:t>
      </w:r>
      <w:r w:rsidRPr="00821BFB">
        <w:rPr>
          <w:spacing w:val="2"/>
          <w:lang w:val="hr-HR"/>
        </w:rPr>
        <w:t xml:space="preserve"> đ</w:t>
      </w:r>
      <w:r w:rsidRPr="00821BFB">
        <w:rPr>
          <w:spacing w:val="2"/>
        </w:rPr>
        <w:t>ịnhkhenth</w:t>
      </w:r>
      <w:r w:rsidRPr="00821BFB">
        <w:rPr>
          <w:spacing w:val="2"/>
          <w:lang w:val="hr-HR"/>
        </w:rPr>
        <w:t>ư</w:t>
      </w:r>
      <w:r w:rsidRPr="00821BFB">
        <w:rPr>
          <w:spacing w:val="2"/>
        </w:rPr>
        <w:t>ởngcủacấpc</w:t>
      </w:r>
      <w:r w:rsidRPr="00821BFB">
        <w:rPr>
          <w:spacing w:val="2"/>
          <w:lang w:val="hr-HR"/>
        </w:rPr>
        <w:t xml:space="preserve">ó </w:t>
      </w:r>
      <w:r w:rsidRPr="00821BFB">
        <w:rPr>
          <w:spacing w:val="2"/>
        </w:rPr>
        <w:t>thẩmquyềnkhenth</w:t>
      </w:r>
      <w:r w:rsidRPr="00821BFB">
        <w:rPr>
          <w:spacing w:val="2"/>
          <w:lang w:val="hr-HR"/>
        </w:rPr>
        <w:t>ư</w:t>
      </w:r>
      <w:r w:rsidRPr="00821BFB">
        <w:rPr>
          <w:spacing w:val="2"/>
        </w:rPr>
        <w:t>ởng</w:t>
      </w:r>
      <w:r w:rsidRPr="00821BFB">
        <w:rPr>
          <w:spacing w:val="2"/>
          <w:lang w:val="hr-HR"/>
        </w:rPr>
        <w:t xml:space="preserve">, </w:t>
      </w:r>
      <w:r w:rsidRPr="00821BFB">
        <w:rPr>
          <w:spacing w:val="2"/>
        </w:rPr>
        <w:t>trongthờihạn</w:t>
      </w:r>
      <w:r w:rsidRPr="00821BFB">
        <w:rPr>
          <w:spacing w:val="2"/>
          <w:lang w:val="hr-HR"/>
        </w:rPr>
        <w:t xml:space="preserve"> 10 </w:t>
      </w:r>
      <w:r w:rsidRPr="00821BFB">
        <w:rPr>
          <w:spacing w:val="2"/>
        </w:rPr>
        <w:t>ng</w:t>
      </w:r>
      <w:r w:rsidRPr="00821BFB">
        <w:rPr>
          <w:spacing w:val="2"/>
          <w:lang w:val="hr-HR"/>
        </w:rPr>
        <w:t>à</w:t>
      </w:r>
      <w:r w:rsidRPr="00821BFB">
        <w:rPr>
          <w:spacing w:val="2"/>
        </w:rPr>
        <w:t>yl</w:t>
      </w:r>
      <w:r w:rsidRPr="00821BFB">
        <w:rPr>
          <w:spacing w:val="2"/>
          <w:lang w:val="hr-HR"/>
        </w:rPr>
        <w:t>à</w:t>
      </w:r>
      <w:r w:rsidRPr="00821BFB">
        <w:rPr>
          <w:spacing w:val="2"/>
        </w:rPr>
        <w:t>mviệc</w:t>
      </w:r>
      <w:r w:rsidRPr="00821BFB">
        <w:rPr>
          <w:spacing w:val="2"/>
          <w:lang w:val="hr-HR"/>
        </w:rPr>
        <w:t xml:space="preserve">, </w:t>
      </w:r>
      <w:r w:rsidRPr="00821BFB">
        <w:rPr>
          <w:spacing w:val="2"/>
        </w:rPr>
        <w:t>c</w:t>
      </w:r>
      <w:r w:rsidRPr="00821BFB">
        <w:rPr>
          <w:spacing w:val="2"/>
          <w:lang w:val="hr-HR"/>
        </w:rPr>
        <w:t xml:space="preserve">ơ </w:t>
      </w:r>
      <w:r w:rsidRPr="00821BFB">
        <w:rPr>
          <w:spacing w:val="2"/>
        </w:rPr>
        <w:t>quantr</w:t>
      </w:r>
      <w:r w:rsidRPr="00821BFB">
        <w:rPr>
          <w:spacing w:val="2"/>
          <w:lang w:val="hr-HR"/>
        </w:rPr>
        <w:t>ì</w:t>
      </w:r>
      <w:r w:rsidRPr="00821BFB">
        <w:rPr>
          <w:spacing w:val="2"/>
        </w:rPr>
        <w:t>nhkhenth</w:t>
      </w:r>
      <w:r w:rsidRPr="00821BFB">
        <w:rPr>
          <w:spacing w:val="2"/>
          <w:lang w:val="hr-HR"/>
        </w:rPr>
        <w:t>ư</w:t>
      </w:r>
      <w:r w:rsidRPr="00821BFB">
        <w:rPr>
          <w:spacing w:val="2"/>
        </w:rPr>
        <w:t>ởngth</w:t>
      </w:r>
      <w:r w:rsidRPr="00821BFB">
        <w:rPr>
          <w:spacing w:val="2"/>
          <w:lang w:val="hr-HR"/>
        </w:rPr>
        <w:t>ô</w:t>
      </w:r>
      <w:r w:rsidRPr="00821BFB">
        <w:rPr>
          <w:spacing w:val="2"/>
        </w:rPr>
        <w:t>ngb</w:t>
      </w:r>
      <w:r w:rsidRPr="00821BFB">
        <w:rPr>
          <w:spacing w:val="2"/>
          <w:lang w:val="hr-HR"/>
        </w:rPr>
        <w:t>á</w:t>
      </w:r>
      <w:r w:rsidRPr="00821BFB">
        <w:rPr>
          <w:spacing w:val="2"/>
        </w:rPr>
        <w:t>ov</w:t>
      </w:r>
      <w:r w:rsidRPr="00821BFB">
        <w:rPr>
          <w:spacing w:val="2"/>
          <w:lang w:val="hr-HR"/>
        </w:rPr>
        <w:t xml:space="preserve">à </w:t>
      </w:r>
      <w:r w:rsidRPr="00821BFB">
        <w:rPr>
          <w:spacing w:val="2"/>
        </w:rPr>
        <w:t>trảkếtquảkhenth</w:t>
      </w:r>
      <w:r w:rsidRPr="00821BFB">
        <w:rPr>
          <w:spacing w:val="2"/>
          <w:lang w:val="hr-HR"/>
        </w:rPr>
        <w:t>ư</w:t>
      </w:r>
      <w:r w:rsidRPr="00821BFB">
        <w:rPr>
          <w:spacing w:val="2"/>
        </w:rPr>
        <w:t>ởngchoc</w:t>
      </w:r>
      <w:r w:rsidRPr="00821BFB">
        <w:rPr>
          <w:spacing w:val="2"/>
          <w:lang w:val="hr-HR"/>
        </w:rPr>
        <w:t>á</w:t>
      </w:r>
      <w:r w:rsidRPr="00821BFB">
        <w:rPr>
          <w:spacing w:val="2"/>
        </w:rPr>
        <w:t>ctr</w:t>
      </w:r>
      <w:r w:rsidRPr="00821BFB">
        <w:rPr>
          <w:spacing w:val="2"/>
          <w:lang w:val="hr-HR"/>
        </w:rPr>
        <w:t>ư</w:t>
      </w:r>
      <w:r w:rsidRPr="00821BFB">
        <w:rPr>
          <w:spacing w:val="2"/>
        </w:rPr>
        <w:t>ờnghợp</w:t>
      </w:r>
      <w:r w:rsidRPr="00821BFB">
        <w:rPr>
          <w:spacing w:val="2"/>
          <w:lang w:val="hr-HR"/>
        </w:rPr>
        <w:t xml:space="preserve"> đư</w:t>
      </w:r>
      <w:r w:rsidRPr="00821BFB">
        <w:rPr>
          <w:spacing w:val="2"/>
        </w:rPr>
        <w:t>ợckhenth</w:t>
      </w:r>
      <w:r w:rsidRPr="00821BFB">
        <w:rPr>
          <w:spacing w:val="2"/>
          <w:lang w:val="hr-HR"/>
        </w:rPr>
        <w:t>ư</w:t>
      </w:r>
      <w:r w:rsidRPr="00821BFB">
        <w:rPr>
          <w:spacing w:val="2"/>
        </w:rPr>
        <w:t>ởng</w:t>
      </w:r>
      <w:r w:rsidRPr="00821BFB">
        <w:rPr>
          <w:spacing w:val="2"/>
          <w:lang w:val="hr-HR"/>
        </w:rPr>
        <w:t>.</w:t>
      </w:r>
    </w:p>
    <w:p w:rsidR="00007701" w:rsidRPr="00821BFB" w:rsidRDefault="00007701" w:rsidP="001D1DEC">
      <w:pPr>
        <w:spacing w:before="120"/>
        <w:jc w:val="both"/>
        <w:rPr>
          <w:b/>
          <w:spacing w:val="2"/>
          <w:lang w:val="hr-HR"/>
        </w:rPr>
      </w:pPr>
      <w:r w:rsidRPr="00821BFB">
        <w:rPr>
          <w:b/>
          <w:spacing w:val="2"/>
          <w:lang w:val="hr-HR"/>
        </w:rPr>
        <w:tab/>
        <w:t>Đ</w:t>
      </w:r>
      <w:r w:rsidRPr="00821BFB">
        <w:rPr>
          <w:b/>
          <w:spacing w:val="2"/>
        </w:rPr>
        <w:t>ốit</w:t>
      </w:r>
      <w:r w:rsidRPr="00821BFB">
        <w:rPr>
          <w:b/>
          <w:spacing w:val="2"/>
          <w:lang w:val="hr-HR"/>
        </w:rPr>
        <w:t>ư</w:t>
      </w:r>
      <w:r w:rsidRPr="00821BFB">
        <w:rPr>
          <w:b/>
          <w:spacing w:val="2"/>
        </w:rPr>
        <w:t>ợngthựchiệnthủtụch</w:t>
      </w:r>
      <w:r w:rsidRPr="00821BFB">
        <w:rPr>
          <w:b/>
          <w:spacing w:val="2"/>
          <w:lang w:val="hr-HR"/>
        </w:rPr>
        <w:t>à</w:t>
      </w:r>
      <w:r w:rsidRPr="00821BFB">
        <w:rPr>
          <w:b/>
          <w:spacing w:val="2"/>
        </w:rPr>
        <w:t>nhch</w:t>
      </w:r>
      <w:r w:rsidRPr="00821BFB">
        <w:rPr>
          <w:b/>
          <w:spacing w:val="2"/>
          <w:lang w:val="hr-HR"/>
        </w:rPr>
        <w:t>í</w:t>
      </w:r>
      <w:r w:rsidRPr="00821BFB">
        <w:rPr>
          <w:b/>
          <w:spacing w:val="2"/>
        </w:rPr>
        <w:t>nh</w:t>
      </w:r>
      <w:r w:rsidRPr="00821BFB">
        <w:rPr>
          <w:b/>
          <w:spacing w:val="2"/>
          <w:lang w:val="hr-HR"/>
        </w:rPr>
        <w:t xml:space="preserve">: </w:t>
      </w:r>
      <w:r w:rsidRPr="00821BFB">
        <w:rPr>
          <w:spacing w:val="2"/>
        </w:rPr>
        <w:t>Tổchức</w:t>
      </w:r>
      <w:r w:rsidRPr="00821BFB">
        <w:rPr>
          <w:spacing w:val="2"/>
          <w:lang w:val="hr-HR"/>
        </w:rPr>
        <w:t>.</w:t>
      </w:r>
    </w:p>
    <w:p w:rsidR="00007701" w:rsidRPr="00821BFB" w:rsidRDefault="00007701" w:rsidP="001D1DEC">
      <w:pPr>
        <w:spacing w:before="120"/>
        <w:jc w:val="both"/>
        <w:rPr>
          <w:b/>
          <w:spacing w:val="2"/>
          <w:lang w:val="hr-HR"/>
        </w:rPr>
      </w:pPr>
      <w:r w:rsidRPr="00821BFB">
        <w:rPr>
          <w:b/>
          <w:spacing w:val="2"/>
          <w:lang w:val="hr-HR"/>
        </w:rPr>
        <w:tab/>
      </w:r>
      <w:r w:rsidRPr="00821BFB">
        <w:rPr>
          <w:b/>
          <w:spacing w:val="2"/>
        </w:rPr>
        <w:t>C</w:t>
      </w:r>
      <w:r w:rsidRPr="00821BFB">
        <w:rPr>
          <w:b/>
          <w:spacing w:val="2"/>
          <w:lang w:val="hr-HR"/>
        </w:rPr>
        <w:t xml:space="preserve">ơ </w:t>
      </w:r>
      <w:r w:rsidRPr="00821BFB">
        <w:rPr>
          <w:b/>
          <w:spacing w:val="2"/>
        </w:rPr>
        <w:t>quanthựchiệnthủtụch</w:t>
      </w:r>
      <w:r w:rsidRPr="00821BFB">
        <w:rPr>
          <w:b/>
          <w:spacing w:val="2"/>
          <w:lang w:val="hr-HR"/>
        </w:rPr>
        <w:t>à</w:t>
      </w:r>
      <w:r w:rsidRPr="00821BFB">
        <w:rPr>
          <w:b/>
          <w:spacing w:val="2"/>
        </w:rPr>
        <w:t>nhch</w:t>
      </w:r>
      <w:r w:rsidRPr="00821BFB">
        <w:rPr>
          <w:b/>
          <w:spacing w:val="2"/>
          <w:lang w:val="hr-HR"/>
        </w:rPr>
        <w:t>í</w:t>
      </w:r>
      <w:r w:rsidRPr="00821BFB">
        <w:rPr>
          <w:b/>
          <w:spacing w:val="2"/>
        </w:rPr>
        <w:t>nh</w:t>
      </w:r>
      <w:r w:rsidRPr="00821BFB">
        <w:rPr>
          <w:b/>
          <w:spacing w:val="2"/>
          <w:lang w:val="hr-HR"/>
        </w:rPr>
        <w:t xml:space="preserve">: </w:t>
      </w:r>
      <w:r w:rsidRPr="00821BFB">
        <w:rPr>
          <w:spacing w:val="2"/>
        </w:rPr>
        <w:t>BanThi</w:t>
      </w:r>
      <w:r w:rsidRPr="00821BFB">
        <w:rPr>
          <w:spacing w:val="2"/>
          <w:lang w:val="hr-HR"/>
        </w:rPr>
        <w:t xml:space="preserve"> đ</w:t>
      </w:r>
      <w:r w:rsidRPr="00821BFB">
        <w:rPr>
          <w:spacing w:val="2"/>
        </w:rPr>
        <w:t>ua</w:t>
      </w:r>
      <w:r w:rsidRPr="00821BFB">
        <w:rPr>
          <w:spacing w:val="2"/>
          <w:lang w:val="hr-HR"/>
        </w:rPr>
        <w:t xml:space="preserve"> - </w:t>
      </w:r>
      <w:r w:rsidRPr="00821BFB">
        <w:rPr>
          <w:spacing w:val="2"/>
        </w:rPr>
        <w:t>Khenth</w:t>
      </w:r>
      <w:r w:rsidRPr="00821BFB">
        <w:rPr>
          <w:spacing w:val="2"/>
          <w:lang w:val="hr-HR"/>
        </w:rPr>
        <w:t>ư</w:t>
      </w:r>
      <w:r w:rsidRPr="00821BFB">
        <w:rPr>
          <w:spacing w:val="2"/>
        </w:rPr>
        <w:t>ởngtỉnh</w:t>
      </w:r>
      <w:r w:rsidRPr="00821BFB">
        <w:rPr>
          <w:spacing w:val="2"/>
          <w:lang w:val="hr-HR"/>
        </w:rPr>
        <w:t>.</w:t>
      </w:r>
    </w:p>
    <w:p w:rsidR="00007701" w:rsidRPr="00821BFB" w:rsidRDefault="00007701" w:rsidP="001D1DEC">
      <w:pPr>
        <w:spacing w:before="120"/>
        <w:jc w:val="both"/>
        <w:rPr>
          <w:b/>
          <w:spacing w:val="2"/>
          <w:lang w:val="hr-HR"/>
        </w:rPr>
      </w:pPr>
      <w:r w:rsidRPr="00821BFB">
        <w:rPr>
          <w:b/>
          <w:spacing w:val="2"/>
          <w:lang w:val="hr-HR"/>
        </w:rPr>
        <w:tab/>
      </w:r>
      <w:r w:rsidRPr="00821BFB">
        <w:rPr>
          <w:b/>
          <w:spacing w:val="2"/>
        </w:rPr>
        <w:t>Kếtquảthựchiệnthủtụch</w:t>
      </w:r>
      <w:r w:rsidRPr="00821BFB">
        <w:rPr>
          <w:b/>
          <w:spacing w:val="2"/>
          <w:lang w:val="hr-HR"/>
        </w:rPr>
        <w:t>à</w:t>
      </w:r>
      <w:r w:rsidRPr="00821BFB">
        <w:rPr>
          <w:b/>
          <w:spacing w:val="2"/>
        </w:rPr>
        <w:t>nhch</w:t>
      </w:r>
      <w:r w:rsidRPr="00821BFB">
        <w:rPr>
          <w:b/>
          <w:spacing w:val="2"/>
          <w:lang w:val="hr-HR"/>
        </w:rPr>
        <w:t>í</w:t>
      </w:r>
      <w:r w:rsidRPr="00821BFB">
        <w:rPr>
          <w:b/>
          <w:spacing w:val="2"/>
        </w:rPr>
        <w:t>nh</w:t>
      </w:r>
      <w:r w:rsidRPr="00821BFB">
        <w:rPr>
          <w:b/>
          <w:spacing w:val="2"/>
          <w:lang w:val="hr-HR"/>
        </w:rPr>
        <w:t xml:space="preserve">: </w:t>
      </w:r>
      <w:r w:rsidRPr="00821BFB">
        <w:rPr>
          <w:spacing w:val="2"/>
        </w:rPr>
        <w:t>Quyết</w:t>
      </w:r>
      <w:r w:rsidRPr="00821BFB">
        <w:rPr>
          <w:spacing w:val="2"/>
          <w:lang w:val="hr-HR"/>
        </w:rPr>
        <w:t xml:space="preserve"> đ</w:t>
      </w:r>
      <w:r w:rsidRPr="00821BFB">
        <w:rPr>
          <w:spacing w:val="2"/>
        </w:rPr>
        <w:t>ịnhcủaUBNDtỉnh</w:t>
      </w:r>
      <w:r w:rsidRPr="00821BFB">
        <w:rPr>
          <w:spacing w:val="2"/>
          <w:lang w:val="hr-HR"/>
        </w:rPr>
        <w:t>.</w:t>
      </w:r>
    </w:p>
    <w:p w:rsidR="00007701" w:rsidRPr="00821BFB" w:rsidRDefault="00007701" w:rsidP="001D1DEC">
      <w:pPr>
        <w:spacing w:before="120"/>
        <w:jc w:val="both"/>
        <w:rPr>
          <w:b/>
          <w:spacing w:val="2"/>
          <w:lang w:val="hr-HR"/>
        </w:rPr>
      </w:pPr>
      <w:r w:rsidRPr="00821BFB">
        <w:rPr>
          <w:b/>
          <w:spacing w:val="2"/>
          <w:lang w:val="hr-HR"/>
        </w:rPr>
        <w:tab/>
      </w:r>
      <w:r w:rsidRPr="00821BFB">
        <w:rPr>
          <w:b/>
          <w:spacing w:val="2"/>
        </w:rPr>
        <w:t>Lệph</w:t>
      </w:r>
      <w:r w:rsidRPr="00821BFB">
        <w:rPr>
          <w:b/>
          <w:spacing w:val="2"/>
          <w:lang w:val="hr-HR"/>
        </w:rPr>
        <w:t xml:space="preserve">í: </w:t>
      </w:r>
      <w:r w:rsidRPr="00821BFB">
        <w:rPr>
          <w:spacing w:val="2"/>
        </w:rPr>
        <w:t>Kh</w:t>
      </w:r>
      <w:r w:rsidRPr="00821BFB">
        <w:rPr>
          <w:spacing w:val="2"/>
          <w:lang w:val="hr-HR"/>
        </w:rPr>
        <w:t>ô</w:t>
      </w:r>
      <w:r w:rsidRPr="00821BFB">
        <w:rPr>
          <w:spacing w:val="2"/>
        </w:rPr>
        <w:t>ngc</w:t>
      </w:r>
      <w:r w:rsidRPr="00821BFB">
        <w:rPr>
          <w:spacing w:val="2"/>
          <w:lang w:val="hr-HR"/>
        </w:rPr>
        <w:t>ó.</w:t>
      </w:r>
    </w:p>
    <w:p w:rsidR="00007701" w:rsidRPr="00821BFB" w:rsidRDefault="00007701" w:rsidP="001D1DEC">
      <w:pPr>
        <w:spacing w:before="120"/>
        <w:jc w:val="both"/>
        <w:rPr>
          <w:b/>
          <w:spacing w:val="2"/>
          <w:lang w:val="hr-HR"/>
        </w:rPr>
      </w:pPr>
      <w:r w:rsidRPr="00821BFB">
        <w:rPr>
          <w:b/>
          <w:spacing w:val="2"/>
          <w:lang w:val="hr-HR"/>
        </w:rPr>
        <w:tab/>
      </w:r>
      <w:r w:rsidRPr="00821BFB">
        <w:rPr>
          <w:b/>
          <w:spacing w:val="2"/>
        </w:rPr>
        <w:t>T</w:t>
      </w:r>
      <w:r w:rsidRPr="00821BFB">
        <w:rPr>
          <w:b/>
          <w:spacing w:val="2"/>
          <w:lang w:val="hr-HR"/>
        </w:rPr>
        <w:t>ê</w:t>
      </w:r>
      <w:r w:rsidRPr="00821BFB">
        <w:rPr>
          <w:b/>
          <w:spacing w:val="2"/>
        </w:rPr>
        <w:t>nmẫu</w:t>
      </w:r>
      <w:r w:rsidRPr="00821BFB">
        <w:rPr>
          <w:b/>
          <w:spacing w:val="2"/>
          <w:lang w:val="hr-HR"/>
        </w:rPr>
        <w:t xml:space="preserve"> đơ</w:t>
      </w:r>
      <w:r w:rsidRPr="00821BFB">
        <w:rPr>
          <w:b/>
          <w:spacing w:val="2"/>
        </w:rPr>
        <w:t>n</w:t>
      </w:r>
      <w:r w:rsidRPr="00821BFB">
        <w:rPr>
          <w:b/>
          <w:spacing w:val="2"/>
          <w:lang w:val="hr-HR"/>
        </w:rPr>
        <w:t xml:space="preserve">, </w:t>
      </w:r>
      <w:r w:rsidRPr="00821BFB">
        <w:rPr>
          <w:b/>
          <w:spacing w:val="2"/>
        </w:rPr>
        <w:t>mẫutờkhai</w:t>
      </w:r>
    </w:p>
    <w:p w:rsidR="00007701" w:rsidRPr="00821BFB" w:rsidRDefault="00007701" w:rsidP="001D1DEC">
      <w:pPr>
        <w:spacing w:before="120"/>
        <w:jc w:val="both"/>
        <w:rPr>
          <w:lang w:val="hr-HR"/>
        </w:rPr>
      </w:pPr>
      <w:r w:rsidRPr="00821BFB">
        <w:rPr>
          <w:spacing w:val="2"/>
          <w:lang w:val="hr-HR"/>
        </w:rPr>
        <w:tab/>
      </w:r>
      <w:r w:rsidRPr="00821BFB">
        <w:t>Theomẫuke</w:t>
      </w:r>
      <w:r w:rsidRPr="00821BFB">
        <w:rPr>
          <w:lang w:val="hr-HR"/>
        </w:rPr>
        <w:t>̀</w:t>
      </w:r>
      <w:r w:rsidRPr="00821BFB">
        <w:t>mtheoNghi</w:t>
      </w:r>
      <w:r w:rsidRPr="00821BFB">
        <w:rPr>
          <w:lang w:val="hr-HR"/>
        </w:rPr>
        <w:t xml:space="preserve"> ̣đ</w:t>
      </w:r>
      <w:r w:rsidRPr="00821BFB">
        <w:t>ịnhsố</w:t>
      </w:r>
      <w:r w:rsidRPr="00821BFB">
        <w:rPr>
          <w:lang w:val="hr-HR"/>
        </w:rPr>
        <w:t xml:space="preserve"> 91/2017/</w:t>
      </w:r>
      <w:r w:rsidRPr="00821BFB">
        <w:t>N</w:t>
      </w:r>
      <w:r w:rsidRPr="00821BFB">
        <w:rPr>
          <w:lang w:val="hr-HR"/>
        </w:rPr>
        <w:t>Đ-</w:t>
      </w:r>
      <w:r w:rsidRPr="00821BFB">
        <w:t>CPcủaCh</w:t>
      </w:r>
      <w:r w:rsidRPr="00821BFB">
        <w:rPr>
          <w:lang w:val="hr-HR"/>
        </w:rPr>
        <w:t>í</w:t>
      </w:r>
      <w:r w:rsidRPr="00821BFB">
        <w:t>nhphủ</w:t>
      </w:r>
      <w:r w:rsidRPr="00821BFB">
        <w:rPr>
          <w:lang w:val="hr-HR"/>
        </w:rPr>
        <w:t xml:space="preserve"> (</w:t>
      </w:r>
      <w:r w:rsidRPr="00821BFB">
        <w:t>mẫusố</w:t>
      </w:r>
      <w:r w:rsidRPr="00821BFB">
        <w:rPr>
          <w:lang w:val="hr-HR"/>
        </w:rPr>
        <w:t xml:space="preserve"> 07).</w:t>
      </w:r>
    </w:p>
    <w:p w:rsidR="00007701" w:rsidRPr="00821BFB" w:rsidRDefault="0088003F" w:rsidP="001D1DEC">
      <w:pPr>
        <w:spacing w:before="120"/>
        <w:jc w:val="both"/>
        <w:rPr>
          <w:b/>
          <w:spacing w:val="2"/>
          <w:lang w:val="hr-HR"/>
        </w:rPr>
      </w:pPr>
      <w:r w:rsidRPr="00821BFB">
        <w:rPr>
          <w:b/>
          <w:spacing w:val="2"/>
          <w:lang w:val="hr-HR"/>
        </w:rPr>
        <w:tab/>
      </w:r>
      <w:r w:rsidR="00007701" w:rsidRPr="00821BFB">
        <w:rPr>
          <w:b/>
          <w:spacing w:val="2"/>
        </w:rPr>
        <w:t>Y</w:t>
      </w:r>
      <w:r w:rsidR="00007701" w:rsidRPr="00821BFB">
        <w:rPr>
          <w:b/>
          <w:spacing w:val="2"/>
          <w:lang w:val="hr-HR"/>
        </w:rPr>
        <w:t>ê</w:t>
      </w:r>
      <w:r w:rsidR="00007701" w:rsidRPr="00821BFB">
        <w:rPr>
          <w:b/>
          <w:spacing w:val="2"/>
        </w:rPr>
        <w:t>ucầu</w:t>
      </w:r>
      <w:r w:rsidR="00007701" w:rsidRPr="00821BFB">
        <w:rPr>
          <w:b/>
          <w:spacing w:val="2"/>
          <w:lang w:val="hr-HR"/>
        </w:rPr>
        <w:t>, đ</w:t>
      </w:r>
      <w:r w:rsidR="00007701" w:rsidRPr="00821BFB">
        <w:rPr>
          <w:b/>
          <w:spacing w:val="2"/>
        </w:rPr>
        <w:t>iềukiệnthựchiệnthủtụch</w:t>
      </w:r>
      <w:r w:rsidR="00007701" w:rsidRPr="00821BFB">
        <w:rPr>
          <w:b/>
          <w:spacing w:val="2"/>
          <w:lang w:val="hr-HR"/>
        </w:rPr>
        <w:t>à</w:t>
      </w:r>
      <w:r w:rsidR="00007701" w:rsidRPr="00821BFB">
        <w:rPr>
          <w:b/>
          <w:spacing w:val="2"/>
        </w:rPr>
        <w:t>nhch</w:t>
      </w:r>
      <w:r w:rsidR="00007701" w:rsidRPr="00821BFB">
        <w:rPr>
          <w:b/>
          <w:spacing w:val="2"/>
          <w:lang w:val="hr-HR"/>
        </w:rPr>
        <w:t>í</w:t>
      </w:r>
      <w:r w:rsidR="00007701" w:rsidRPr="00821BFB">
        <w:rPr>
          <w:b/>
          <w:spacing w:val="2"/>
        </w:rPr>
        <w:t>nh</w:t>
      </w:r>
    </w:p>
    <w:p w:rsidR="00007701" w:rsidRPr="00821BFB" w:rsidRDefault="00007701" w:rsidP="001D1DEC">
      <w:pPr>
        <w:spacing w:before="120"/>
        <w:jc w:val="both"/>
        <w:rPr>
          <w:spacing w:val="2"/>
          <w:lang w:val="hr-HR"/>
        </w:rPr>
      </w:pPr>
      <w:r w:rsidRPr="00821BFB">
        <w:rPr>
          <w:spacing w:val="2"/>
          <w:lang w:val="hr-HR"/>
        </w:rPr>
        <w:tab/>
      </w:r>
      <w:r w:rsidRPr="00821BFB">
        <w:rPr>
          <w:spacing w:val="2"/>
        </w:rPr>
        <w:t>Chủthểl</w:t>
      </w:r>
      <w:r w:rsidRPr="00821BFB">
        <w:rPr>
          <w:spacing w:val="2"/>
          <w:lang w:val="hr-HR"/>
        </w:rPr>
        <w:t xml:space="preserve">à </w:t>
      </w:r>
      <w:r w:rsidRPr="00821BFB">
        <w:rPr>
          <w:spacing w:val="2"/>
        </w:rPr>
        <w:t>tậpthể</w:t>
      </w:r>
      <w:r w:rsidRPr="00821BFB">
        <w:rPr>
          <w:spacing w:val="2"/>
          <w:lang w:val="hr-HR"/>
        </w:rPr>
        <w:t xml:space="preserve">, </w:t>
      </w:r>
      <w:r w:rsidRPr="00821BFB">
        <w:rPr>
          <w:spacing w:val="2"/>
        </w:rPr>
        <w:t>c</w:t>
      </w:r>
      <w:r w:rsidRPr="00821BFB">
        <w:rPr>
          <w:spacing w:val="2"/>
          <w:lang w:val="hr-HR"/>
        </w:rPr>
        <w:t xml:space="preserve">á </w:t>
      </w:r>
      <w:r w:rsidRPr="00821BFB">
        <w:rPr>
          <w:spacing w:val="2"/>
        </w:rPr>
        <w:t>nh</w:t>
      </w:r>
      <w:r w:rsidRPr="00821BFB">
        <w:rPr>
          <w:spacing w:val="2"/>
          <w:lang w:val="hr-HR"/>
        </w:rPr>
        <w:t>â</w:t>
      </w:r>
      <w:r w:rsidRPr="00821BFB">
        <w:rPr>
          <w:spacing w:val="2"/>
        </w:rPr>
        <w:t>nc</w:t>
      </w:r>
      <w:r w:rsidRPr="00821BFB">
        <w:rPr>
          <w:spacing w:val="2"/>
          <w:lang w:val="hr-HR"/>
        </w:rPr>
        <w:t xml:space="preserve">ó </w:t>
      </w:r>
      <w:r w:rsidRPr="00821BFB">
        <w:rPr>
          <w:spacing w:val="2"/>
        </w:rPr>
        <w:t>th</w:t>
      </w:r>
      <w:r w:rsidRPr="00821BFB">
        <w:rPr>
          <w:spacing w:val="2"/>
          <w:lang w:val="hr-HR"/>
        </w:rPr>
        <w:t>à</w:t>
      </w:r>
      <w:r w:rsidRPr="00821BFB">
        <w:rPr>
          <w:spacing w:val="2"/>
        </w:rPr>
        <w:t>nht</w:t>
      </w:r>
      <w:r w:rsidRPr="00821BFB">
        <w:rPr>
          <w:spacing w:val="2"/>
          <w:lang w:val="hr-HR"/>
        </w:rPr>
        <w:t>í</w:t>
      </w:r>
      <w:r w:rsidRPr="00821BFB">
        <w:rPr>
          <w:spacing w:val="2"/>
        </w:rPr>
        <w:t>ch</w:t>
      </w:r>
      <w:r w:rsidRPr="00821BFB">
        <w:rPr>
          <w:spacing w:val="2"/>
          <w:lang w:val="hr-HR"/>
        </w:rPr>
        <w:t xml:space="preserve"> đư</w:t>
      </w:r>
      <w:r w:rsidRPr="00821BFB">
        <w:rPr>
          <w:spacing w:val="2"/>
        </w:rPr>
        <w:t>ợc</w:t>
      </w:r>
      <w:r w:rsidRPr="00821BFB">
        <w:rPr>
          <w:spacing w:val="2"/>
          <w:lang w:val="hr-HR"/>
        </w:rPr>
        <w:t xml:space="preserve"> đ</w:t>
      </w:r>
      <w:r w:rsidRPr="00821BFB">
        <w:rPr>
          <w:spacing w:val="2"/>
        </w:rPr>
        <w:t>ềnghịkhenth</w:t>
      </w:r>
      <w:r w:rsidRPr="00821BFB">
        <w:rPr>
          <w:spacing w:val="2"/>
          <w:lang w:val="hr-HR"/>
        </w:rPr>
        <w:t>ư</w:t>
      </w:r>
      <w:r w:rsidRPr="00821BFB">
        <w:rPr>
          <w:spacing w:val="2"/>
        </w:rPr>
        <w:t>ởng</w:t>
      </w:r>
      <w:r w:rsidRPr="00821BFB">
        <w:rPr>
          <w:spacing w:val="2"/>
          <w:lang w:val="hr-HR"/>
        </w:rPr>
        <w:t>.</w:t>
      </w:r>
    </w:p>
    <w:p w:rsidR="00007701" w:rsidRPr="00821BFB" w:rsidRDefault="00007701" w:rsidP="001D1DEC">
      <w:pPr>
        <w:spacing w:before="120"/>
        <w:jc w:val="both"/>
        <w:rPr>
          <w:b/>
          <w:spacing w:val="2"/>
          <w:lang w:val="hr-HR"/>
        </w:rPr>
      </w:pPr>
      <w:r w:rsidRPr="00821BFB">
        <w:rPr>
          <w:b/>
          <w:spacing w:val="2"/>
          <w:lang w:val="hr-HR"/>
        </w:rPr>
        <w:tab/>
      </w:r>
      <w:r w:rsidRPr="00821BFB">
        <w:rPr>
          <w:b/>
          <w:spacing w:val="2"/>
        </w:rPr>
        <w:t>C</w:t>
      </w:r>
      <w:r w:rsidRPr="00821BFB">
        <w:rPr>
          <w:b/>
          <w:spacing w:val="2"/>
          <w:lang w:val="hr-HR"/>
        </w:rPr>
        <w:t>ă</w:t>
      </w:r>
      <w:r w:rsidRPr="00821BFB">
        <w:rPr>
          <w:b/>
          <w:spacing w:val="2"/>
        </w:rPr>
        <w:t>ncứph</w:t>
      </w:r>
      <w:r w:rsidRPr="00821BFB">
        <w:rPr>
          <w:b/>
          <w:spacing w:val="2"/>
          <w:lang w:val="hr-HR"/>
        </w:rPr>
        <w:t>á</w:t>
      </w:r>
      <w:r w:rsidRPr="00821BFB">
        <w:rPr>
          <w:b/>
          <w:spacing w:val="2"/>
        </w:rPr>
        <w:t>pl</w:t>
      </w:r>
      <w:r w:rsidRPr="00821BFB">
        <w:rPr>
          <w:b/>
          <w:spacing w:val="2"/>
          <w:lang w:val="hr-HR"/>
        </w:rPr>
        <w:t xml:space="preserve">ý </w:t>
      </w:r>
      <w:r w:rsidRPr="00821BFB">
        <w:rPr>
          <w:b/>
          <w:spacing w:val="2"/>
        </w:rPr>
        <w:t>củathủtụch</w:t>
      </w:r>
      <w:r w:rsidRPr="00821BFB">
        <w:rPr>
          <w:b/>
          <w:spacing w:val="2"/>
          <w:lang w:val="hr-HR"/>
        </w:rPr>
        <w:t>à</w:t>
      </w:r>
      <w:r w:rsidRPr="00821BFB">
        <w:rPr>
          <w:b/>
          <w:spacing w:val="2"/>
        </w:rPr>
        <w:t>nhch</w:t>
      </w:r>
      <w:r w:rsidRPr="00821BFB">
        <w:rPr>
          <w:b/>
          <w:spacing w:val="2"/>
          <w:lang w:val="hr-HR"/>
        </w:rPr>
        <w:t>í</w:t>
      </w:r>
      <w:r w:rsidRPr="00821BFB">
        <w:rPr>
          <w:b/>
          <w:spacing w:val="2"/>
        </w:rPr>
        <w:t>nh</w:t>
      </w:r>
    </w:p>
    <w:p w:rsidR="00007701" w:rsidRPr="00821BFB" w:rsidRDefault="00007701" w:rsidP="001D1DEC">
      <w:pPr>
        <w:pStyle w:val="Bodytext212"/>
        <w:shd w:val="clear" w:color="auto" w:fill="auto"/>
        <w:spacing w:before="120" w:line="240" w:lineRule="auto"/>
        <w:ind w:left="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Luậtthi</w:t>
      </w:r>
      <w:r w:rsidRPr="00821BFB">
        <w:rPr>
          <w:rStyle w:val="Bodytext2"/>
          <w:b w:val="0"/>
          <w:spacing w:val="2"/>
          <w:sz w:val="28"/>
          <w:szCs w:val="28"/>
          <w:lang w:val="hr-HR"/>
        </w:rPr>
        <w:t xml:space="preserve"> đ</w:t>
      </w:r>
      <w:r w:rsidRPr="00821BFB">
        <w:rPr>
          <w:rStyle w:val="Bodytext2"/>
          <w:b w:val="0"/>
          <w:spacing w:val="2"/>
          <w:sz w:val="28"/>
          <w:szCs w:val="28"/>
        </w:rPr>
        <w:t>ua</w:t>
      </w:r>
      <w:r w:rsidRPr="00821BFB">
        <w:rPr>
          <w:rStyle w:val="Bodytext2"/>
          <w:b w:val="0"/>
          <w:spacing w:val="2"/>
          <w:sz w:val="28"/>
          <w:szCs w:val="28"/>
          <w:lang w:val="hr-HR"/>
        </w:rPr>
        <w:t xml:space="preserve">, </w:t>
      </w:r>
      <w:r w:rsidRPr="00821BFB">
        <w:rPr>
          <w:rStyle w:val="Bodytext2"/>
          <w:b w:val="0"/>
          <w:spacing w:val="2"/>
          <w:sz w:val="28"/>
          <w:szCs w:val="28"/>
        </w:rPr>
        <w:t>khenth</w:t>
      </w:r>
      <w:r w:rsidRPr="00821BFB">
        <w:rPr>
          <w:rStyle w:val="Bodytext2"/>
          <w:b w:val="0"/>
          <w:spacing w:val="2"/>
          <w:sz w:val="28"/>
          <w:szCs w:val="28"/>
          <w:lang w:val="hr-HR"/>
        </w:rPr>
        <w:t>ư</w:t>
      </w:r>
      <w:r w:rsidRPr="00821BFB">
        <w:rPr>
          <w:rStyle w:val="Bodytext2"/>
          <w:b w:val="0"/>
          <w:spacing w:val="2"/>
          <w:sz w:val="28"/>
          <w:szCs w:val="28"/>
        </w:rPr>
        <w:t>ởngng</w:t>
      </w:r>
      <w:r w:rsidRPr="00821BFB">
        <w:rPr>
          <w:rStyle w:val="Bodytext2"/>
          <w:b w:val="0"/>
          <w:spacing w:val="2"/>
          <w:sz w:val="28"/>
          <w:szCs w:val="28"/>
          <w:lang w:val="hr-HR"/>
        </w:rPr>
        <w:t>à</w:t>
      </w:r>
      <w:r w:rsidRPr="00821BFB">
        <w:rPr>
          <w:rStyle w:val="Bodytext2"/>
          <w:b w:val="0"/>
          <w:spacing w:val="2"/>
          <w:sz w:val="28"/>
          <w:szCs w:val="28"/>
        </w:rPr>
        <w:t>y</w:t>
      </w:r>
      <w:r w:rsidRPr="00821BFB">
        <w:rPr>
          <w:rStyle w:val="Bodytext2"/>
          <w:b w:val="0"/>
          <w:spacing w:val="2"/>
          <w:sz w:val="28"/>
          <w:szCs w:val="28"/>
          <w:lang w:val="hr-HR"/>
        </w:rPr>
        <w:t xml:space="preserve"> 26 </w:t>
      </w:r>
      <w:r w:rsidRPr="00821BFB">
        <w:rPr>
          <w:rStyle w:val="Bodytext2"/>
          <w:b w:val="0"/>
          <w:spacing w:val="2"/>
          <w:sz w:val="28"/>
          <w:szCs w:val="28"/>
        </w:rPr>
        <w:t>th</w:t>
      </w:r>
      <w:r w:rsidRPr="00821BFB">
        <w:rPr>
          <w:rStyle w:val="Bodytext2"/>
          <w:b w:val="0"/>
          <w:spacing w:val="2"/>
          <w:sz w:val="28"/>
          <w:szCs w:val="28"/>
          <w:lang w:val="hr-HR"/>
        </w:rPr>
        <w:t>á</w:t>
      </w:r>
      <w:r w:rsidRPr="00821BFB">
        <w:rPr>
          <w:rStyle w:val="Bodytext2"/>
          <w:b w:val="0"/>
          <w:spacing w:val="2"/>
          <w:sz w:val="28"/>
          <w:szCs w:val="28"/>
        </w:rPr>
        <w:t>ng</w:t>
      </w:r>
      <w:r w:rsidRPr="00821BFB">
        <w:rPr>
          <w:rStyle w:val="Bodytext2"/>
          <w:b w:val="0"/>
          <w:spacing w:val="2"/>
          <w:sz w:val="28"/>
          <w:szCs w:val="28"/>
          <w:lang w:val="hr-HR"/>
        </w:rPr>
        <w:t xml:space="preserve"> 11 </w:t>
      </w:r>
      <w:r w:rsidRPr="00821BFB">
        <w:rPr>
          <w:rStyle w:val="Bodytext2"/>
          <w:b w:val="0"/>
          <w:spacing w:val="2"/>
          <w:sz w:val="28"/>
          <w:szCs w:val="28"/>
        </w:rPr>
        <w:t>n</w:t>
      </w:r>
      <w:r w:rsidRPr="00821BFB">
        <w:rPr>
          <w:rStyle w:val="Bodytext2"/>
          <w:b w:val="0"/>
          <w:spacing w:val="2"/>
          <w:sz w:val="28"/>
          <w:szCs w:val="28"/>
          <w:lang w:val="hr-HR"/>
        </w:rPr>
        <w:t>ă</w:t>
      </w:r>
      <w:r w:rsidRPr="00821BFB">
        <w:rPr>
          <w:rStyle w:val="Bodytext2"/>
          <w:b w:val="0"/>
          <w:spacing w:val="2"/>
          <w:sz w:val="28"/>
          <w:szCs w:val="28"/>
        </w:rPr>
        <w:t>m</w:t>
      </w:r>
      <w:r w:rsidRPr="00821BFB">
        <w:rPr>
          <w:rStyle w:val="Bodytext2"/>
          <w:b w:val="0"/>
          <w:spacing w:val="2"/>
          <w:sz w:val="28"/>
          <w:szCs w:val="28"/>
          <w:lang w:val="hr-HR"/>
        </w:rPr>
        <w:t xml:space="preserve"> 2003;</w:t>
      </w:r>
    </w:p>
    <w:p w:rsidR="00007701" w:rsidRPr="00821BFB" w:rsidRDefault="00007701" w:rsidP="001D1DEC">
      <w:pPr>
        <w:pStyle w:val="Bodytext212"/>
        <w:shd w:val="clear" w:color="auto" w:fill="auto"/>
        <w:spacing w:before="120" w:line="240" w:lineRule="auto"/>
        <w:ind w:firstLine="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Luậtsửa</w:t>
      </w:r>
      <w:r w:rsidRPr="00821BFB">
        <w:rPr>
          <w:rStyle w:val="Bodytext2"/>
          <w:b w:val="0"/>
          <w:spacing w:val="2"/>
          <w:sz w:val="28"/>
          <w:szCs w:val="28"/>
          <w:lang w:val="hr-HR"/>
        </w:rPr>
        <w:t xml:space="preserve"> đ</w:t>
      </w:r>
      <w:r w:rsidRPr="00821BFB">
        <w:rPr>
          <w:rStyle w:val="Bodytext2"/>
          <w:b w:val="0"/>
          <w:spacing w:val="2"/>
          <w:sz w:val="28"/>
          <w:szCs w:val="28"/>
        </w:rPr>
        <w:t>ổi</w:t>
      </w:r>
      <w:r w:rsidRPr="00821BFB">
        <w:rPr>
          <w:rStyle w:val="Bodytext2"/>
          <w:b w:val="0"/>
          <w:spacing w:val="2"/>
          <w:sz w:val="28"/>
          <w:szCs w:val="28"/>
          <w:lang w:val="hr-HR"/>
        </w:rPr>
        <w:t xml:space="preserve">, </w:t>
      </w:r>
      <w:r w:rsidRPr="00821BFB">
        <w:rPr>
          <w:rStyle w:val="Bodytext2"/>
          <w:b w:val="0"/>
          <w:spacing w:val="2"/>
          <w:sz w:val="28"/>
          <w:szCs w:val="28"/>
        </w:rPr>
        <w:t>bổsungmộtsố</w:t>
      </w:r>
      <w:r w:rsidRPr="00821BFB">
        <w:rPr>
          <w:rStyle w:val="Bodytext2"/>
          <w:b w:val="0"/>
          <w:spacing w:val="2"/>
          <w:sz w:val="28"/>
          <w:szCs w:val="28"/>
          <w:lang w:val="hr-HR"/>
        </w:rPr>
        <w:t xml:space="preserve"> đ</w:t>
      </w:r>
      <w:r w:rsidRPr="00821BFB">
        <w:rPr>
          <w:rStyle w:val="Bodytext2"/>
          <w:b w:val="0"/>
          <w:spacing w:val="2"/>
          <w:sz w:val="28"/>
          <w:szCs w:val="28"/>
        </w:rPr>
        <w:t>iềucủaLuậtthi</w:t>
      </w:r>
      <w:r w:rsidRPr="00821BFB">
        <w:rPr>
          <w:rStyle w:val="Bodytext2"/>
          <w:b w:val="0"/>
          <w:spacing w:val="2"/>
          <w:sz w:val="28"/>
          <w:szCs w:val="28"/>
          <w:lang w:val="hr-HR"/>
        </w:rPr>
        <w:t xml:space="preserve"> đ</w:t>
      </w:r>
      <w:r w:rsidRPr="00821BFB">
        <w:rPr>
          <w:rStyle w:val="Bodytext2"/>
          <w:b w:val="0"/>
          <w:spacing w:val="2"/>
          <w:sz w:val="28"/>
          <w:szCs w:val="28"/>
        </w:rPr>
        <w:t>ua</w:t>
      </w:r>
      <w:r w:rsidRPr="00821BFB">
        <w:rPr>
          <w:rStyle w:val="Bodytext2"/>
          <w:b w:val="0"/>
          <w:spacing w:val="2"/>
          <w:sz w:val="28"/>
          <w:szCs w:val="28"/>
          <w:lang w:val="hr-HR"/>
        </w:rPr>
        <w:t xml:space="preserve">, </w:t>
      </w:r>
      <w:r w:rsidRPr="00821BFB">
        <w:rPr>
          <w:rStyle w:val="Bodytext2"/>
          <w:b w:val="0"/>
          <w:spacing w:val="2"/>
          <w:sz w:val="28"/>
          <w:szCs w:val="28"/>
        </w:rPr>
        <w:t>khenth</w:t>
      </w:r>
      <w:r w:rsidRPr="00821BFB">
        <w:rPr>
          <w:rStyle w:val="Bodytext2"/>
          <w:b w:val="0"/>
          <w:spacing w:val="2"/>
          <w:sz w:val="28"/>
          <w:szCs w:val="28"/>
          <w:lang w:val="hr-HR"/>
        </w:rPr>
        <w:t>ư</w:t>
      </w:r>
      <w:r w:rsidRPr="00821BFB">
        <w:rPr>
          <w:rStyle w:val="Bodytext2"/>
          <w:b w:val="0"/>
          <w:spacing w:val="2"/>
          <w:sz w:val="28"/>
          <w:szCs w:val="28"/>
        </w:rPr>
        <w:t>ởngng</w:t>
      </w:r>
      <w:r w:rsidRPr="00821BFB">
        <w:rPr>
          <w:rStyle w:val="Bodytext2"/>
          <w:b w:val="0"/>
          <w:spacing w:val="2"/>
          <w:sz w:val="28"/>
          <w:szCs w:val="28"/>
          <w:lang w:val="hr-HR"/>
        </w:rPr>
        <w:t>à</w:t>
      </w:r>
      <w:r w:rsidRPr="00821BFB">
        <w:rPr>
          <w:rStyle w:val="Bodytext2"/>
          <w:b w:val="0"/>
          <w:spacing w:val="2"/>
          <w:sz w:val="28"/>
          <w:szCs w:val="28"/>
        </w:rPr>
        <w:t>y</w:t>
      </w:r>
      <w:r w:rsidRPr="00821BFB">
        <w:rPr>
          <w:rStyle w:val="Bodytext2"/>
          <w:b w:val="0"/>
          <w:spacing w:val="2"/>
          <w:sz w:val="28"/>
          <w:szCs w:val="28"/>
          <w:lang w:val="hr-HR"/>
        </w:rPr>
        <w:t xml:space="preserve"> 14 </w:t>
      </w:r>
      <w:r w:rsidRPr="00821BFB">
        <w:rPr>
          <w:rStyle w:val="Bodytext2"/>
          <w:b w:val="0"/>
          <w:spacing w:val="2"/>
          <w:sz w:val="28"/>
          <w:szCs w:val="28"/>
        </w:rPr>
        <w:t>th</w:t>
      </w:r>
      <w:r w:rsidRPr="00821BFB">
        <w:rPr>
          <w:rStyle w:val="Bodytext2"/>
          <w:b w:val="0"/>
          <w:spacing w:val="2"/>
          <w:sz w:val="28"/>
          <w:szCs w:val="28"/>
          <w:lang w:val="hr-HR"/>
        </w:rPr>
        <w:t>á</w:t>
      </w:r>
      <w:r w:rsidRPr="00821BFB">
        <w:rPr>
          <w:rStyle w:val="Bodytext2"/>
          <w:b w:val="0"/>
          <w:spacing w:val="2"/>
          <w:sz w:val="28"/>
          <w:szCs w:val="28"/>
        </w:rPr>
        <w:t>ng</w:t>
      </w:r>
      <w:r w:rsidRPr="00821BFB">
        <w:rPr>
          <w:rStyle w:val="Bodytext2"/>
          <w:b w:val="0"/>
          <w:spacing w:val="2"/>
          <w:sz w:val="28"/>
          <w:szCs w:val="28"/>
          <w:lang w:val="hr-HR"/>
        </w:rPr>
        <w:t xml:space="preserve"> 6 </w:t>
      </w:r>
      <w:r w:rsidRPr="00821BFB">
        <w:rPr>
          <w:rStyle w:val="Bodytext2"/>
          <w:b w:val="0"/>
          <w:spacing w:val="2"/>
          <w:sz w:val="28"/>
          <w:szCs w:val="28"/>
        </w:rPr>
        <w:t>n</w:t>
      </w:r>
      <w:r w:rsidRPr="00821BFB">
        <w:rPr>
          <w:rStyle w:val="Bodytext2"/>
          <w:b w:val="0"/>
          <w:spacing w:val="2"/>
          <w:sz w:val="28"/>
          <w:szCs w:val="28"/>
          <w:lang w:val="hr-HR"/>
        </w:rPr>
        <w:t>ă</w:t>
      </w:r>
      <w:r w:rsidRPr="00821BFB">
        <w:rPr>
          <w:rStyle w:val="Bodytext2"/>
          <w:b w:val="0"/>
          <w:spacing w:val="2"/>
          <w:sz w:val="28"/>
          <w:szCs w:val="28"/>
        </w:rPr>
        <w:t>m</w:t>
      </w:r>
      <w:r w:rsidRPr="00821BFB">
        <w:rPr>
          <w:rStyle w:val="Bodytext2"/>
          <w:b w:val="0"/>
          <w:spacing w:val="2"/>
          <w:sz w:val="28"/>
          <w:szCs w:val="28"/>
          <w:lang w:val="hr-HR"/>
        </w:rPr>
        <w:t xml:space="preserve"> 2005;</w:t>
      </w:r>
    </w:p>
    <w:p w:rsidR="00007701" w:rsidRPr="00821BFB" w:rsidRDefault="00007701" w:rsidP="001D1DEC">
      <w:pPr>
        <w:pStyle w:val="Bodytext212"/>
        <w:shd w:val="clear" w:color="auto" w:fill="auto"/>
        <w:spacing w:before="120" w:line="240" w:lineRule="auto"/>
        <w:ind w:firstLine="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Luậtsửa</w:t>
      </w:r>
      <w:r w:rsidRPr="00821BFB">
        <w:rPr>
          <w:rStyle w:val="Bodytext2"/>
          <w:b w:val="0"/>
          <w:spacing w:val="2"/>
          <w:sz w:val="28"/>
          <w:szCs w:val="28"/>
          <w:lang w:val="hr-HR"/>
        </w:rPr>
        <w:t xml:space="preserve"> đ</w:t>
      </w:r>
      <w:r w:rsidRPr="00821BFB">
        <w:rPr>
          <w:rStyle w:val="Bodytext2"/>
          <w:b w:val="0"/>
          <w:spacing w:val="2"/>
          <w:sz w:val="28"/>
          <w:szCs w:val="28"/>
        </w:rPr>
        <w:t>ổi</w:t>
      </w:r>
      <w:r w:rsidRPr="00821BFB">
        <w:rPr>
          <w:rStyle w:val="Bodytext2"/>
          <w:b w:val="0"/>
          <w:spacing w:val="2"/>
          <w:sz w:val="28"/>
          <w:szCs w:val="28"/>
          <w:lang w:val="hr-HR"/>
        </w:rPr>
        <w:t xml:space="preserve">, </w:t>
      </w:r>
      <w:r w:rsidRPr="00821BFB">
        <w:rPr>
          <w:rStyle w:val="Bodytext2"/>
          <w:b w:val="0"/>
          <w:spacing w:val="2"/>
          <w:sz w:val="28"/>
          <w:szCs w:val="28"/>
        </w:rPr>
        <w:t>bổsungmộtsố</w:t>
      </w:r>
      <w:r w:rsidRPr="00821BFB">
        <w:rPr>
          <w:rStyle w:val="Bodytext2"/>
          <w:b w:val="0"/>
          <w:spacing w:val="2"/>
          <w:sz w:val="28"/>
          <w:szCs w:val="28"/>
          <w:lang w:val="hr-HR"/>
        </w:rPr>
        <w:t xml:space="preserve"> đ</w:t>
      </w:r>
      <w:r w:rsidRPr="00821BFB">
        <w:rPr>
          <w:rStyle w:val="Bodytext2"/>
          <w:b w:val="0"/>
          <w:spacing w:val="2"/>
          <w:sz w:val="28"/>
          <w:szCs w:val="28"/>
        </w:rPr>
        <w:t>iềucủaLuậtthi</w:t>
      </w:r>
      <w:r w:rsidRPr="00821BFB">
        <w:rPr>
          <w:rStyle w:val="Bodytext2"/>
          <w:b w:val="0"/>
          <w:spacing w:val="2"/>
          <w:sz w:val="28"/>
          <w:szCs w:val="28"/>
          <w:lang w:val="hr-HR"/>
        </w:rPr>
        <w:t xml:space="preserve"> đ</w:t>
      </w:r>
      <w:r w:rsidRPr="00821BFB">
        <w:rPr>
          <w:rStyle w:val="Bodytext2"/>
          <w:b w:val="0"/>
          <w:spacing w:val="2"/>
          <w:sz w:val="28"/>
          <w:szCs w:val="28"/>
        </w:rPr>
        <w:t>ua</w:t>
      </w:r>
      <w:r w:rsidRPr="00821BFB">
        <w:rPr>
          <w:rStyle w:val="Bodytext2"/>
          <w:b w:val="0"/>
          <w:spacing w:val="2"/>
          <w:sz w:val="28"/>
          <w:szCs w:val="28"/>
          <w:lang w:val="hr-HR"/>
        </w:rPr>
        <w:t xml:space="preserve">, </w:t>
      </w:r>
      <w:r w:rsidRPr="00821BFB">
        <w:rPr>
          <w:rStyle w:val="Bodytext2"/>
          <w:b w:val="0"/>
          <w:spacing w:val="2"/>
          <w:sz w:val="28"/>
          <w:szCs w:val="28"/>
        </w:rPr>
        <w:t>khenth</w:t>
      </w:r>
      <w:r w:rsidRPr="00821BFB">
        <w:rPr>
          <w:rStyle w:val="Bodytext2"/>
          <w:b w:val="0"/>
          <w:spacing w:val="2"/>
          <w:sz w:val="28"/>
          <w:szCs w:val="28"/>
          <w:lang w:val="hr-HR"/>
        </w:rPr>
        <w:t>ư</w:t>
      </w:r>
      <w:r w:rsidRPr="00821BFB">
        <w:rPr>
          <w:rStyle w:val="Bodytext2"/>
          <w:b w:val="0"/>
          <w:spacing w:val="2"/>
          <w:sz w:val="28"/>
          <w:szCs w:val="28"/>
        </w:rPr>
        <w:t>ởngng</w:t>
      </w:r>
      <w:r w:rsidRPr="00821BFB">
        <w:rPr>
          <w:rStyle w:val="Bodytext2"/>
          <w:b w:val="0"/>
          <w:spacing w:val="2"/>
          <w:sz w:val="28"/>
          <w:szCs w:val="28"/>
          <w:lang w:val="hr-HR"/>
        </w:rPr>
        <w:t>à</w:t>
      </w:r>
      <w:r w:rsidRPr="00821BFB">
        <w:rPr>
          <w:rStyle w:val="Bodytext2"/>
          <w:b w:val="0"/>
          <w:spacing w:val="2"/>
          <w:sz w:val="28"/>
          <w:szCs w:val="28"/>
        </w:rPr>
        <w:t>y</w:t>
      </w:r>
      <w:r w:rsidRPr="00821BFB">
        <w:rPr>
          <w:rStyle w:val="Bodytext2"/>
          <w:b w:val="0"/>
          <w:spacing w:val="2"/>
          <w:sz w:val="28"/>
          <w:szCs w:val="28"/>
          <w:lang w:val="hr-HR"/>
        </w:rPr>
        <w:t xml:space="preserve"> 16 </w:t>
      </w:r>
      <w:r w:rsidRPr="00821BFB">
        <w:rPr>
          <w:rStyle w:val="Bodytext2"/>
          <w:b w:val="0"/>
          <w:spacing w:val="2"/>
          <w:sz w:val="28"/>
          <w:szCs w:val="28"/>
        </w:rPr>
        <w:t>th</w:t>
      </w:r>
      <w:r w:rsidRPr="00821BFB">
        <w:rPr>
          <w:rStyle w:val="Bodytext2"/>
          <w:b w:val="0"/>
          <w:spacing w:val="2"/>
          <w:sz w:val="28"/>
          <w:szCs w:val="28"/>
          <w:lang w:val="hr-HR"/>
        </w:rPr>
        <w:t>á</w:t>
      </w:r>
      <w:r w:rsidRPr="00821BFB">
        <w:rPr>
          <w:rStyle w:val="Bodytext2"/>
          <w:b w:val="0"/>
          <w:spacing w:val="2"/>
          <w:sz w:val="28"/>
          <w:szCs w:val="28"/>
        </w:rPr>
        <w:t>ng</w:t>
      </w:r>
      <w:r w:rsidRPr="00821BFB">
        <w:rPr>
          <w:rStyle w:val="Bodytext2"/>
          <w:b w:val="0"/>
          <w:spacing w:val="2"/>
          <w:sz w:val="28"/>
          <w:szCs w:val="28"/>
          <w:lang w:val="hr-HR"/>
        </w:rPr>
        <w:t xml:space="preserve"> 11 </w:t>
      </w:r>
      <w:r w:rsidRPr="00821BFB">
        <w:rPr>
          <w:rStyle w:val="Bodytext2"/>
          <w:b w:val="0"/>
          <w:spacing w:val="2"/>
          <w:sz w:val="28"/>
          <w:szCs w:val="28"/>
        </w:rPr>
        <w:t>n</w:t>
      </w:r>
      <w:r w:rsidRPr="00821BFB">
        <w:rPr>
          <w:rStyle w:val="Bodytext2"/>
          <w:b w:val="0"/>
          <w:spacing w:val="2"/>
          <w:sz w:val="28"/>
          <w:szCs w:val="28"/>
          <w:lang w:val="hr-HR"/>
        </w:rPr>
        <w:t>ă</w:t>
      </w:r>
      <w:r w:rsidRPr="00821BFB">
        <w:rPr>
          <w:rStyle w:val="Bodytext2"/>
          <w:b w:val="0"/>
          <w:spacing w:val="2"/>
          <w:sz w:val="28"/>
          <w:szCs w:val="28"/>
        </w:rPr>
        <w:t>m</w:t>
      </w:r>
      <w:r w:rsidRPr="00821BFB">
        <w:rPr>
          <w:rStyle w:val="Bodytext2"/>
          <w:b w:val="0"/>
          <w:spacing w:val="2"/>
          <w:sz w:val="28"/>
          <w:szCs w:val="28"/>
          <w:lang w:val="hr-HR"/>
        </w:rPr>
        <w:t xml:space="preserve"> 2013;</w:t>
      </w:r>
    </w:p>
    <w:p w:rsidR="00007701" w:rsidRPr="00821BFB" w:rsidRDefault="00007701" w:rsidP="001D1DEC">
      <w:pPr>
        <w:pStyle w:val="Bodytext212"/>
        <w:shd w:val="clear" w:color="auto" w:fill="auto"/>
        <w:spacing w:before="120" w:line="240" w:lineRule="auto"/>
        <w:ind w:firstLine="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Nghị</w:t>
      </w:r>
      <w:r w:rsidRPr="00821BFB">
        <w:rPr>
          <w:rStyle w:val="Bodytext2"/>
          <w:b w:val="0"/>
          <w:spacing w:val="2"/>
          <w:sz w:val="28"/>
          <w:szCs w:val="28"/>
          <w:lang w:val="hr-HR"/>
        </w:rPr>
        <w:t xml:space="preserve"> đ</w:t>
      </w:r>
      <w:r w:rsidRPr="00821BFB">
        <w:rPr>
          <w:rStyle w:val="Bodytext2"/>
          <w:b w:val="0"/>
          <w:spacing w:val="2"/>
          <w:sz w:val="28"/>
          <w:szCs w:val="28"/>
        </w:rPr>
        <w:t>ịnhsố</w:t>
      </w:r>
      <w:r w:rsidRPr="00821BFB">
        <w:rPr>
          <w:rStyle w:val="Bodytext2"/>
          <w:b w:val="0"/>
          <w:spacing w:val="2"/>
          <w:sz w:val="28"/>
          <w:szCs w:val="28"/>
          <w:lang w:val="hr-HR"/>
        </w:rPr>
        <w:t xml:space="preserve"> 91/2017/</w:t>
      </w:r>
      <w:r w:rsidRPr="00821BFB">
        <w:rPr>
          <w:rStyle w:val="Bodytext2"/>
          <w:b w:val="0"/>
          <w:spacing w:val="2"/>
          <w:sz w:val="28"/>
          <w:szCs w:val="28"/>
        </w:rPr>
        <w:t>N</w:t>
      </w:r>
      <w:r w:rsidRPr="00821BFB">
        <w:rPr>
          <w:rStyle w:val="Bodytext2"/>
          <w:b w:val="0"/>
          <w:spacing w:val="2"/>
          <w:sz w:val="28"/>
          <w:szCs w:val="28"/>
          <w:lang w:val="hr-HR"/>
        </w:rPr>
        <w:t>Đ-</w:t>
      </w:r>
      <w:r w:rsidRPr="00821BFB">
        <w:rPr>
          <w:rStyle w:val="Bodytext2"/>
          <w:b w:val="0"/>
          <w:spacing w:val="2"/>
          <w:sz w:val="28"/>
          <w:szCs w:val="28"/>
        </w:rPr>
        <w:t>CPng</w:t>
      </w:r>
      <w:r w:rsidRPr="00821BFB">
        <w:rPr>
          <w:rStyle w:val="Bodytext2"/>
          <w:b w:val="0"/>
          <w:spacing w:val="2"/>
          <w:sz w:val="28"/>
          <w:szCs w:val="28"/>
          <w:lang w:val="hr-HR"/>
        </w:rPr>
        <w:t>à</w:t>
      </w:r>
      <w:r w:rsidRPr="00821BFB">
        <w:rPr>
          <w:rStyle w:val="Bodytext2"/>
          <w:b w:val="0"/>
          <w:spacing w:val="2"/>
          <w:sz w:val="28"/>
          <w:szCs w:val="28"/>
        </w:rPr>
        <w:t>y</w:t>
      </w:r>
      <w:r w:rsidRPr="00821BFB">
        <w:rPr>
          <w:rStyle w:val="Bodytext2"/>
          <w:b w:val="0"/>
          <w:spacing w:val="2"/>
          <w:sz w:val="28"/>
          <w:szCs w:val="28"/>
          <w:lang w:val="hr-HR"/>
        </w:rPr>
        <w:t xml:space="preserve"> 31/7/2017 </w:t>
      </w:r>
      <w:r w:rsidRPr="00821BFB">
        <w:rPr>
          <w:rStyle w:val="Bodytext2"/>
          <w:b w:val="0"/>
          <w:spacing w:val="2"/>
          <w:sz w:val="28"/>
          <w:szCs w:val="28"/>
        </w:rPr>
        <w:t>củaCh</w:t>
      </w:r>
      <w:r w:rsidRPr="00821BFB">
        <w:rPr>
          <w:rStyle w:val="Bodytext2"/>
          <w:b w:val="0"/>
          <w:spacing w:val="2"/>
          <w:sz w:val="28"/>
          <w:szCs w:val="28"/>
          <w:lang w:val="hr-HR"/>
        </w:rPr>
        <w:t>í</w:t>
      </w:r>
      <w:r w:rsidRPr="00821BFB">
        <w:rPr>
          <w:rStyle w:val="Bodytext2"/>
          <w:b w:val="0"/>
          <w:spacing w:val="2"/>
          <w:sz w:val="28"/>
          <w:szCs w:val="28"/>
        </w:rPr>
        <w:t>nhphủquy</w:t>
      </w:r>
      <w:r w:rsidRPr="00821BFB">
        <w:rPr>
          <w:rStyle w:val="Bodytext2"/>
          <w:b w:val="0"/>
          <w:spacing w:val="2"/>
          <w:sz w:val="28"/>
          <w:szCs w:val="28"/>
          <w:lang w:val="hr-HR"/>
        </w:rPr>
        <w:t xml:space="preserve"> đ</w:t>
      </w:r>
      <w:r w:rsidRPr="00821BFB">
        <w:rPr>
          <w:rStyle w:val="Bodytext2"/>
          <w:b w:val="0"/>
          <w:spacing w:val="2"/>
          <w:sz w:val="28"/>
          <w:szCs w:val="28"/>
        </w:rPr>
        <w:t>ịnhchitiếtthih</w:t>
      </w:r>
      <w:r w:rsidRPr="00821BFB">
        <w:rPr>
          <w:rStyle w:val="Bodytext2"/>
          <w:b w:val="0"/>
          <w:spacing w:val="2"/>
          <w:sz w:val="28"/>
          <w:szCs w:val="28"/>
          <w:lang w:val="hr-HR"/>
        </w:rPr>
        <w:t>à</w:t>
      </w:r>
      <w:r w:rsidRPr="00821BFB">
        <w:rPr>
          <w:rStyle w:val="Bodytext2"/>
          <w:b w:val="0"/>
          <w:spacing w:val="2"/>
          <w:sz w:val="28"/>
          <w:szCs w:val="28"/>
        </w:rPr>
        <w:t>nhmộtsố</w:t>
      </w:r>
      <w:r w:rsidRPr="00821BFB">
        <w:rPr>
          <w:rStyle w:val="Bodytext2"/>
          <w:b w:val="0"/>
          <w:spacing w:val="2"/>
          <w:sz w:val="28"/>
          <w:szCs w:val="28"/>
          <w:lang w:val="hr-HR"/>
        </w:rPr>
        <w:t xml:space="preserve"> đ</w:t>
      </w:r>
      <w:r w:rsidRPr="00821BFB">
        <w:rPr>
          <w:rStyle w:val="Bodytext2"/>
          <w:b w:val="0"/>
          <w:spacing w:val="2"/>
          <w:sz w:val="28"/>
          <w:szCs w:val="28"/>
        </w:rPr>
        <w:t>iềucủaLuậtthi</w:t>
      </w:r>
      <w:r w:rsidRPr="00821BFB">
        <w:rPr>
          <w:rStyle w:val="Bodytext2"/>
          <w:b w:val="0"/>
          <w:spacing w:val="2"/>
          <w:sz w:val="28"/>
          <w:szCs w:val="28"/>
          <w:lang w:val="hr-HR"/>
        </w:rPr>
        <w:t xml:space="preserve"> đ</w:t>
      </w:r>
      <w:r w:rsidRPr="00821BFB">
        <w:rPr>
          <w:rStyle w:val="Bodytext2"/>
          <w:b w:val="0"/>
          <w:spacing w:val="2"/>
          <w:sz w:val="28"/>
          <w:szCs w:val="28"/>
        </w:rPr>
        <w:t>ua</w:t>
      </w:r>
      <w:r w:rsidRPr="00821BFB">
        <w:rPr>
          <w:rStyle w:val="Bodytext2"/>
          <w:b w:val="0"/>
          <w:spacing w:val="2"/>
          <w:sz w:val="28"/>
          <w:szCs w:val="28"/>
          <w:lang w:val="hr-HR"/>
        </w:rPr>
        <w:t xml:space="preserve">, </w:t>
      </w:r>
      <w:r w:rsidRPr="00821BFB">
        <w:rPr>
          <w:rStyle w:val="Bodytext2"/>
          <w:b w:val="0"/>
          <w:spacing w:val="2"/>
          <w:sz w:val="28"/>
          <w:szCs w:val="28"/>
        </w:rPr>
        <w:t>khenth</w:t>
      </w:r>
      <w:r w:rsidRPr="00821BFB">
        <w:rPr>
          <w:rStyle w:val="Bodytext2"/>
          <w:b w:val="0"/>
          <w:spacing w:val="2"/>
          <w:sz w:val="28"/>
          <w:szCs w:val="28"/>
          <w:lang w:val="hr-HR"/>
        </w:rPr>
        <w:t>ư</w:t>
      </w:r>
      <w:r w:rsidRPr="00821BFB">
        <w:rPr>
          <w:rStyle w:val="Bodytext2"/>
          <w:b w:val="0"/>
          <w:spacing w:val="2"/>
          <w:sz w:val="28"/>
          <w:szCs w:val="28"/>
        </w:rPr>
        <w:t>ởng</w:t>
      </w:r>
      <w:r w:rsidRPr="00821BFB">
        <w:rPr>
          <w:rStyle w:val="Bodytext2"/>
          <w:b w:val="0"/>
          <w:spacing w:val="2"/>
          <w:sz w:val="28"/>
          <w:szCs w:val="28"/>
          <w:lang w:val="hr-HR"/>
        </w:rPr>
        <w:t>;</w:t>
      </w:r>
    </w:p>
    <w:p w:rsidR="00A0146B" w:rsidRPr="00821BFB" w:rsidRDefault="00A0146B" w:rsidP="001D1DEC">
      <w:pPr>
        <w:spacing w:before="120"/>
        <w:jc w:val="both"/>
        <w:rPr>
          <w:lang w:val="hr-HR"/>
        </w:rPr>
      </w:pPr>
      <w:r w:rsidRPr="00821BFB">
        <w:rPr>
          <w:lang w:val="hr-HR"/>
        </w:rPr>
        <w:tab/>
      </w:r>
    </w:p>
    <w:p w:rsidR="00A0146B" w:rsidRPr="00821BFB" w:rsidRDefault="00A0146B" w:rsidP="00A0146B">
      <w:pPr>
        <w:spacing w:before="40" w:after="40"/>
        <w:jc w:val="both"/>
        <w:rPr>
          <w:lang w:val="hr-HR"/>
        </w:rPr>
      </w:pPr>
    </w:p>
    <w:p w:rsidR="003215F8" w:rsidRPr="00821BFB" w:rsidRDefault="00A0146B" w:rsidP="00A0146B">
      <w:pPr>
        <w:tabs>
          <w:tab w:val="right" w:pos="9638"/>
        </w:tabs>
        <w:spacing w:before="40" w:after="40"/>
        <w:rPr>
          <w:b/>
          <w:lang w:val="hr-HR"/>
        </w:rPr>
        <w:sectPr w:rsidR="003215F8" w:rsidRPr="00821BFB" w:rsidSect="00B249F2">
          <w:pgSz w:w="11907" w:h="16840" w:code="9"/>
          <w:pgMar w:top="1134" w:right="851" w:bottom="1134" w:left="1418" w:header="720" w:footer="720" w:gutter="0"/>
          <w:cols w:space="720"/>
          <w:docGrid w:linePitch="360"/>
        </w:sectPr>
      </w:pPr>
      <w:r w:rsidRPr="00821BFB">
        <w:rPr>
          <w:b/>
          <w:lang w:val="hr-HR"/>
        </w:rPr>
        <w:lastRenderedPageBreak/>
        <w:tab/>
      </w:r>
    </w:p>
    <w:p w:rsidR="00A0146B" w:rsidRPr="00821BFB" w:rsidRDefault="00A0146B" w:rsidP="003215F8">
      <w:pPr>
        <w:tabs>
          <w:tab w:val="right" w:pos="9638"/>
        </w:tabs>
        <w:spacing w:before="40" w:after="40"/>
        <w:jc w:val="right"/>
        <w:rPr>
          <w:b/>
        </w:rPr>
      </w:pPr>
      <w:r w:rsidRPr="00821BFB">
        <w:rPr>
          <w:b/>
        </w:rPr>
        <w:lastRenderedPageBreak/>
        <w:t>Mẫu số 07</w:t>
      </w:r>
    </w:p>
    <w:tbl>
      <w:tblPr>
        <w:tblW w:w="0" w:type="auto"/>
        <w:tblLook w:val="01E0"/>
      </w:tblPr>
      <w:tblGrid>
        <w:gridCol w:w="2943"/>
        <w:gridCol w:w="6765"/>
      </w:tblGrid>
      <w:tr w:rsidR="00A0146B" w:rsidRPr="00821BFB">
        <w:tc>
          <w:tcPr>
            <w:tcW w:w="2943" w:type="dxa"/>
          </w:tcPr>
          <w:p w:rsidR="00A0146B" w:rsidRPr="00821BFB" w:rsidRDefault="00A0146B" w:rsidP="00A0146B">
            <w:pPr>
              <w:spacing w:before="40" w:after="40"/>
              <w:jc w:val="center"/>
              <w:rPr>
                <w:b/>
              </w:rPr>
            </w:pPr>
            <w:r w:rsidRPr="00821BFB">
              <w:rPr>
                <w:b/>
              </w:rPr>
              <w:t>ĐƠN VỊ CẤP TRÊN</w:t>
            </w:r>
            <w:r w:rsidRPr="00821BFB">
              <w:rPr>
                <w:b/>
              </w:rPr>
              <w:br/>
              <w:t>-------</w:t>
            </w:r>
          </w:p>
        </w:tc>
        <w:tc>
          <w:tcPr>
            <w:tcW w:w="6765" w:type="dxa"/>
          </w:tcPr>
          <w:p w:rsidR="00A0146B" w:rsidRPr="00821BFB" w:rsidRDefault="00A0146B" w:rsidP="00A0146B">
            <w:pPr>
              <w:spacing w:before="40" w:after="40"/>
              <w:jc w:val="center"/>
            </w:pPr>
            <w:r w:rsidRPr="00821BFB">
              <w:rPr>
                <w:b/>
              </w:rPr>
              <w:t>CỘNG HÒA XÃ HỘI CHỦ NGHĨA VIỆT NAM</w:t>
            </w:r>
            <w:r w:rsidRPr="00821BFB">
              <w:rPr>
                <w:b/>
              </w:rPr>
              <w:br/>
              <w:t xml:space="preserve">Độc lập - Tự do - Hạnh phúc </w:t>
            </w:r>
            <w:r w:rsidRPr="00821BFB">
              <w:rPr>
                <w:b/>
              </w:rPr>
              <w:br/>
              <w:t>---------------</w:t>
            </w:r>
          </w:p>
        </w:tc>
      </w:tr>
      <w:tr w:rsidR="00A0146B" w:rsidRPr="00821BFB">
        <w:tc>
          <w:tcPr>
            <w:tcW w:w="2943" w:type="dxa"/>
          </w:tcPr>
          <w:p w:rsidR="00A0146B" w:rsidRPr="00821BFB" w:rsidRDefault="00A0146B" w:rsidP="00A0146B">
            <w:pPr>
              <w:spacing w:before="40" w:after="40"/>
              <w:jc w:val="center"/>
            </w:pPr>
          </w:p>
        </w:tc>
        <w:tc>
          <w:tcPr>
            <w:tcW w:w="6765" w:type="dxa"/>
          </w:tcPr>
          <w:p w:rsidR="00A0146B" w:rsidRPr="00821BFB" w:rsidRDefault="00A0146B" w:rsidP="00A0146B">
            <w:pPr>
              <w:spacing w:before="40" w:after="40"/>
              <w:jc w:val="center"/>
              <w:rPr>
                <w:i/>
              </w:rPr>
            </w:pPr>
            <w:r w:rsidRPr="00821BFB">
              <w:rPr>
                <w:i/>
              </w:rPr>
              <w:t>Tỉnh (thành phố), ngày … tháng … năm …</w:t>
            </w:r>
          </w:p>
        </w:tc>
      </w:tr>
    </w:tbl>
    <w:p w:rsidR="00A0146B" w:rsidRPr="00821BFB" w:rsidRDefault="00A0146B" w:rsidP="00A0146B">
      <w:pPr>
        <w:spacing w:before="40" w:after="40"/>
        <w:jc w:val="center"/>
      </w:pPr>
    </w:p>
    <w:p w:rsidR="00A0146B" w:rsidRPr="00821BFB" w:rsidRDefault="00A0146B" w:rsidP="00A0146B">
      <w:pPr>
        <w:spacing w:before="40" w:after="40"/>
        <w:jc w:val="center"/>
        <w:rPr>
          <w:b/>
        </w:rPr>
      </w:pPr>
      <w:r w:rsidRPr="00821BFB">
        <w:rPr>
          <w:b/>
        </w:rPr>
        <w:t xml:space="preserve">BÁO CÁO THÀNH TÍCH </w:t>
      </w:r>
      <w:r w:rsidRPr="00821BFB">
        <w:rPr>
          <w:b/>
        </w:rPr>
        <w:br/>
        <w:t>ĐỀ NGHỊ TẶNG THƯỞNG ……………</w:t>
      </w:r>
    </w:p>
    <w:p w:rsidR="00A0146B" w:rsidRPr="00821BFB" w:rsidRDefault="00A0146B" w:rsidP="00A0146B">
      <w:pPr>
        <w:spacing w:before="40" w:after="40"/>
        <w:jc w:val="center"/>
      </w:pPr>
      <w:r w:rsidRPr="00821BFB">
        <w:rPr>
          <w:b/>
        </w:rPr>
        <w:t>Tên đơn vị hoặc cá nhân và chức vụ, đơn vị đề nghị khen thưởng</w:t>
      </w:r>
      <w:r w:rsidRPr="00821BFB">
        <w:rPr>
          <w:b/>
        </w:rPr>
        <w:br/>
      </w:r>
      <w:r w:rsidRPr="00821BFB">
        <w:t>(Ghi đầy đủ bằng chữ in thường, không viết tắt)</w:t>
      </w:r>
    </w:p>
    <w:p w:rsidR="00A0146B" w:rsidRPr="00821BFB" w:rsidRDefault="00A0146B" w:rsidP="00A0146B">
      <w:pPr>
        <w:spacing w:before="40" w:after="40"/>
        <w:jc w:val="both"/>
        <w:rPr>
          <w:b/>
        </w:rPr>
      </w:pPr>
      <w:r w:rsidRPr="00821BFB">
        <w:rPr>
          <w:b/>
        </w:rPr>
        <w:tab/>
        <w:t>I. THÔNG TIN CHUNG</w:t>
      </w:r>
    </w:p>
    <w:p w:rsidR="00A0146B" w:rsidRPr="00821BFB" w:rsidRDefault="00A0146B" w:rsidP="00A0146B">
      <w:pPr>
        <w:spacing w:before="40" w:after="40"/>
        <w:jc w:val="both"/>
      </w:pPr>
      <w:r w:rsidRPr="00821BFB">
        <w:tab/>
        <w:t>- Đối với đơn vị: Địa điểm trụ sở chính, điện thoại, fax; địa chỉ trang tin điện tử; cơ cấu tổ chức, tổng số cán bộ, công chức và viên chức; chức năng, nhiệm vụ được giao.</w:t>
      </w:r>
    </w:p>
    <w:p w:rsidR="00A0146B" w:rsidRPr="00821BFB" w:rsidRDefault="00A0146B" w:rsidP="00A0146B">
      <w:pPr>
        <w:spacing w:before="40" w:after="40"/>
        <w:jc w:val="both"/>
      </w:pPr>
      <w:r w:rsidRPr="00821BFB">
        <w:tab/>
        <w:t>- Đối với cá nhân ghi rõ: Họ và tên (bí danh), ngày, tháng, năm sinh; quê quán; nơi thường trú; nghề nghiệp; chức vụ, đơn vị công tác...</w:t>
      </w:r>
    </w:p>
    <w:p w:rsidR="00A0146B" w:rsidRPr="00821BFB" w:rsidRDefault="00A0146B" w:rsidP="00A0146B">
      <w:pPr>
        <w:spacing w:before="40" w:after="40"/>
        <w:jc w:val="both"/>
        <w:rPr>
          <w:b/>
        </w:rPr>
      </w:pPr>
      <w:r w:rsidRPr="00821BFB">
        <w:rPr>
          <w:b/>
        </w:rPr>
        <w:tab/>
        <w:t>II. THÀNH TÍCH ĐẠT ĐƯỢC</w:t>
      </w:r>
    </w:p>
    <w:p w:rsidR="00A0146B" w:rsidRPr="00821BFB" w:rsidRDefault="00A0146B" w:rsidP="00A0146B">
      <w:pPr>
        <w:spacing w:before="40" w:after="40"/>
        <w:jc w:val="both"/>
      </w:pPr>
      <w:r w:rsidRPr="00821BFB">
        <w:tab/>
        <w:t>Báo cáo thành tích phải căn cứ vào mục tiêu (nhiệm vụ), các chỉ tiêu về năng suất, chất lượng, hiệu quả... đã được đăng ký trong đợt phát động thi đua hoặc chuyên đề thi đua; các biện pháp, giải pháp đạt được thành tích xuất sắc, mang lại hiệu quả kinh tế, xã hội, dẫn đầu phong trào thi đua; những kinh nghiệm rút ra trong đợt thi đua....</w:t>
      </w:r>
    </w:p>
    <w:p w:rsidR="00A0146B" w:rsidRPr="00821BFB" w:rsidRDefault="00A0146B" w:rsidP="00A0146B">
      <w:pPr>
        <w:spacing w:before="40" w:after="40"/>
        <w:jc w:val="both"/>
      </w:pPr>
    </w:p>
    <w:tbl>
      <w:tblPr>
        <w:tblW w:w="0" w:type="auto"/>
        <w:tblLook w:val="01E0"/>
      </w:tblPr>
      <w:tblGrid>
        <w:gridCol w:w="4786"/>
        <w:gridCol w:w="4922"/>
      </w:tblGrid>
      <w:tr w:rsidR="00A0146B" w:rsidRPr="00821BFB">
        <w:tc>
          <w:tcPr>
            <w:tcW w:w="4786" w:type="dxa"/>
          </w:tcPr>
          <w:p w:rsidR="00A0146B" w:rsidRPr="00821BFB" w:rsidRDefault="00A0146B" w:rsidP="00A0146B">
            <w:pPr>
              <w:spacing w:before="40" w:after="40"/>
              <w:jc w:val="center"/>
            </w:pPr>
            <w:r w:rsidRPr="00821BFB">
              <w:rPr>
                <w:b/>
              </w:rPr>
              <w:t>THỦ TRƯỞNG ĐƠN VỊ CẤP TRÊN TRỰC TIẾP NHẬN XÉT, XÁC NHẬN</w:t>
            </w:r>
            <w:r w:rsidRPr="00821BFB">
              <w:rPr>
                <w:b/>
              </w:rPr>
              <w:br/>
            </w:r>
            <w:r w:rsidRPr="00821BFB">
              <w:rPr>
                <w:i/>
              </w:rPr>
              <w:t>(Ký, đóng dấu)</w:t>
            </w:r>
          </w:p>
        </w:tc>
        <w:tc>
          <w:tcPr>
            <w:tcW w:w="4922" w:type="dxa"/>
          </w:tcPr>
          <w:p w:rsidR="00A0146B" w:rsidRPr="00821BFB" w:rsidRDefault="00A0146B" w:rsidP="00A0146B">
            <w:pPr>
              <w:spacing w:before="40" w:after="40"/>
              <w:jc w:val="center"/>
            </w:pPr>
            <w:r w:rsidRPr="00821BFB">
              <w:rPr>
                <w:b/>
              </w:rPr>
              <w:t>THỦ TRƯỞNG ĐƠN VỊ</w:t>
            </w:r>
            <w:r w:rsidRPr="00821BFB">
              <w:rPr>
                <w:b/>
              </w:rPr>
              <w:br/>
            </w:r>
            <w:r w:rsidRPr="00821BFB">
              <w:rPr>
                <w:i/>
              </w:rPr>
              <w:t>(Ký, đóng dấu)</w:t>
            </w:r>
          </w:p>
        </w:tc>
      </w:tr>
    </w:tbl>
    <w:p w:rsidR="00A0146B" w:rsidRPr="00821BFB" w:rsidRDefault="00A0146B" w:rsidP="00A0146B">
      <w:pPr>
        <w:spacing w:before="40" w:after="40"/>
        <w:jc w:val="both"/>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1D1DEC">
      <w:pPr>
        <w:spacing w:before="120"/>
        <w:jc w:val="both"/>
        <w:rPr>
          <w:b/>
          <w:spacing w:val="2"/>
        </w:rPr>
      </w:pPr>
      <w:r w:rsidRPr="00821BFB">
        <w:rPr>
          <w:b/>
        </w:rPr>
        <w:lastRenderedPageBreak/>
        <w:tab/>
      </w:r>
      <w:r w:rsidRPr="00821BFB">
        <w:rPr>
          <w:b/>
          <w:spacing w:val="2"/>
        </w:rPr>
        <w:t>7. Thủ tục tặng thưởng Bằng khen cấp tỉnh về thành tích đột xuất</w:t>
      </w:r>
    </w:p>
    <w:p w:rsidR="00007701" w:rsidRPr="00821BFB" w:rsidRDefault="00007701" w:rsidP="001D1DEC">
      <w:pPr>
        <w:pStyle w:val="Heading31"/>
        <w:keepNext/>
        <w:keepLines/>
        <w:shd w:val="clear" w:color="auto" w:fill="auto"/>
        <w:spacing w:before="120" w:line="240" w:lineRule="auto"/>
        <w:ind w:left="720" w:firstLine="0"/>
        <w:jc w:val="both"/>
        <w:rPr>
          <w:spacing w:val="2"/>
        </w:rPr>
      </w:pPr>
      <w:r w:rsidRPr="00821BFB">
        <w:rPr>
          <w:rStyle w:val="Heading3"/>
          <w:spacing w:val="2"/>
          <w:sz w:val="28"/>
          <w:szCs w:val="28"/>
          <w:lang w:eastAsia="vi-VN"/>
        </w:rPr>
        <w:t>Trình tự thực hiện</w:t>
      </w:r>
    </w:p>
    <w:p w:rsidR="0090531A" w:rsidRPr="00821BFB" w:rsidRDefault="0090531A" w:rsidP="0090531A">
      <w:pPr>
        <w:pStyle w:val="Bodytext212"/>
        <w:shd w:val="clear" w:color="auto" w:fill="auto"/>
        <w:spacing w:before="60" w:after="60" w:line="240" w:lineRule="auto"/>
        <w:ind w:firstLine="720"/>
        <w:jc w:val="both"/>
        <w:rPr>
          <w:rStyle w:val="Bodytext2"/>
          <w:b w:val="0"/>
          <w:spacing w:val="2"/>
          <w:sz w:val="28"/>
          <w:szCs w:val="28"/>
        </w:rPr>
      </w:pPr>
      <w:r w:rsidRPr="00821BFB">
        <w:rPr>
          <w:rStyle w:val="Bodytext2"/>
          <w:b w:val="0"/>
          <w:spacing w:val="2"/>
          <w:sz w:val="28"/>
          <w:szCs w:val="28"/>
        </w:rPr>
        <w:t>Bước 1. Cá nhân, tổ chức có nhu cầu đề nghị khen thưởng nộp hồ sơ tại Trung tâm Phục vụ hành chính công tỉnh Vĩnh Long, số 12C, đường Hoàng Thái Hiếu, phường 1, thành phố Vĩnh Long.</w:t>
      </w:r>
    </w:p>
    <w:p w:rsidR="0090531A" w:rsidRPr="00821BFB" w:rsidRDefault="0090531A" w:rsidP="0090531A">
      <w:pPr>
        <w:pStyle w:val="BodyText"/>
        <w:spacing w:before="120"/>
        <w:ind w:firstLine="700"/>
        <w:rPr>
          <w:i/>
          <w:sz w:val="28"/>
          <w:szCs w:val="28"/>
          <w:lang w:val="nl-NL"/>
        </w:rPr>
      </w:pPr>
      <w:r w:rsidRPr="00821BFB">
        <w:rPr>
          <w:i/>
          <w:sz w:val="28"/>
          <w:szCs w:val="28"/>
          <w:lang w:val="nl-NL"/>
        </w:rPr>
        <w:t>- Đối với trường hợp nộp trực tiếp công chức tiếp nhận hồ sơ kiểm tra thành phần, tính pháp lý và nội dung hồ sơ:</w:t>
      </w:r>
    </w:p>
    <w:p w:rsidR="0090531A" w:rsidRPr="00821BFB" w:rsidRDefault="0090531A" w:rsidP="0090531A">
      <w:pPr>
        <w:pStyle w:val="BodyText"/>
        <w:spacing w:before="120"/>
        <w:ind w:firstLine="700"/>
        <w:rPr>
          <w:sz w:val="28"/>
          <w:szCs w:val="28"/>
          <w:lang w:val="nl-NL"/>
        </w:rPr>
      </w:pPr>
      <w:r w:rsidRPr="00821BFB">
        <w:rPr>
          <w:sz w:val="28"/>
          <w:szCs w:val="28"/>
          <w:lang w:val="nl-NL"/>
        </w:rPr>
        <w:t>+ Trường hợp hồ sơ hợp lệ, đầy đủ công chức viết Giấy tiếp nhận hồ sơ và hẹn trả kết quả giải quyết thủ tục hành chính trao cho người nộp hồ sơ;</w:t>
      </w:r>
    </w:p>
    <w:p w:rsidR="0090531A" w:rsidRPr="00821BFB" w:rsidRDefault="0090531A" w:rsidP="0090531A">
      <w:pPr>
        <w:pStyle w:val="BodyText"/>
        <w:tabs>
          <w:tab w:val="left" w:pos="709"/>
        </w:tabs>
        <w:spacing w:before="120"/>
        <w:ind w:firstLine="700"/>
        <w:rPr>
          <w:sz w:val="28"/>
          <w:szCs w:val="28"/>
          <w:lang w:val="nl-NL"/>
        </w:rPr>
      </w:pPr>
      <w:r w:rsidRPr="00821BFB">
        <w:rPr>
          <w:sz w:val="28"/>
          <w:szCs w:val="28"/>
          <w:lang w:val="nl-NL"/>
        </w:rPr>
        <w:t xml:space="preserve">+ Trường hợp hồ sơ thiếu hoặc không hợp lệ công chức tiếp nhận hồ sơ hướng dẫn hoặc viết </w:t>
      </w:r>
      <w:r w:rsidRPr="00821BFB">
        <w:rPr>
          <w:sz w:val="28"/>
          <w:szCs w:val="28"/>
          <w:lang w:val="vi-VN"/>
        </w:rPr>
        <w:t xml:space="preserve">Phiếu yêu cầu bổ sung, hoàn thiện hồ sơ </w:t>
      </w:r>
      <w:r w:rsidRPr="00821BFB">
        <w:rPr>
          <w:sz w:val="28"/>
          <w:szCs w:val="28"/>
          <w:lang w:val="nl-NL"/>
        </w:rPr>
        <w:t>trao cho người nộp để người nộp bổ sung hoàn chỉnh hồ sơ không quá 01 lần.</w:t>
      </w:r>
    </w:p>
    <w:p w:rsidR="0090531A" w:rsidRPr="00821BFB" w:rsidRDefault="0090531A" w:rsidP="0090531A">
      <w:pPr>
        <w:pStyle w:val="BodyText"/>
        <w:spacing w:before="120"/>
        <w:ind w:firstLine="700"/>
        <w:rPr>
          <w:i/>
          <w:sz w:val="28"/>
          <w:szCs w:val="28"/>
          <w:lang w:val="nl-NL"/>
        </w:rPr>
      </w:pPr>
      <w:r w:rsidRPr="00821BFB">
        <w:rPr>
          <w:i/>
          <w:sz w:val="28"/>
          <w:szCs w:val="28"/>
          <w:lang w:val="nl-NL"/>
        </w:rPr>
        <w:t>- Đối với trường hợp gửi qua dịch vụ bưu chính công chức tiếp nhận hồ sơ kiểm tra thành phần, tính pháp lý và nội dung hồ sơ:</w:t>
      </w:r>
    </w:p>
    <w:p w:rsidR="0090531A" w:rsidRPr="00821BFB" w:rsidRDefault="0090531A" w:rsidP="0090531A">
      <w:pPr>
        <w:pStyle w:val="BodyText"/>
        <w:tabs>
          <w:tab w:val="left" w:pos="709"/>
        </w:tabs>
        <w:spacing w:before="120"/>
        <w:ind w:firstLine="700"/>
        <w:rPr>
          <w:sz w:val="28"/>
          <w:szCs w:val="28"/>
          <w:lang w:val="vi-VN"/>
        </w:rPr>
      </w:pPr>
      <w:r w:rsidRPr="00821BFB">
        <w:rPr>
          <w:sz w:val="28"/>
          <w:szCs w:val="28"/>
          <w:lang w:val="nl-NL"/>
        </w:rPr>
        <w:t>+ Nếu hồ sơ hợp lệ, đầy đủ thì công chức tiếp nhận hồ sơ sẽ thông báo ngày trả kết quả qua điện thoại hoặc bằng văn bản gửi qua dịch vụ bưu chính cho người nộp biết;</w:t>
      </w:r>
    </w:p>
    <w:p w:rsidR="0090531A" w:rsidRPr="00821BFB" w:rsidRDefault="0090531A" w:rsidP="0090531A">
      <w:pPr>
        <w:spacing w:before="120"/>
        <w:ind w:firstLine="700"/>
        <w:jc w:val="both"/>
        <w:rPr>
          <w:lang w:val="vi-VN"/>
        </w:rPr>
      </w:pPr>
      <w:r w:rsidRPr="00821BFB">
        <w:rPr>
          <w:lang w:val="vi-VN"/>
        </w:rPr>
        <w:t xml:space="preserve">+ Nếu hồ sơ thiếu hoặc không hợp lệ công chức tiếp hướng dẫn người nộp hồ sơ bổ sung hoàn chỉnh hồ sơ hoặc gửi qua </w:t>
      </w:r>
      <w:r w:rsidRPr="00821BFB">
        <w:rPr>
          <w:lang w:val="nl-NL"/>
        </w:rPr>
        <w:t xml:space="preserve">dịch vụ bưu chính </w:t>
      </w:r>
      <w:r w:rsidRPr="00821BFB">
        <w:rPr>
          <w:lang w:val="vi-VN"/>
        </w:rPr>
        <w:t>Phiếu yêu cầu bổ sung, hoàn thiện hồ sơ để thông báo cho người nộp biết bổ sung hoàn chỉnh hồ sơ không quá 01 lần.</w:t>
      </w:r>
    </w:p>
    <w:p w:rsidR="0090531A" w:rsidRPr="00821BFB" w:rsidRDefault="0090531A" w:rsidP="0090531A">
      <w:pPr>
        <w:pStyle w:val="Bodytext212"/>
        <w:shd w:val="clear" w:color="auto" w:fill="auto"/>
        <w:spacing w:before="60" w:after="60" w:line="240" w:lineRule="auto"/>
        <w:ind w:firstLine="720"/>
        <w:jc w:val="both"/>
        <w:rPr>
          <w:rStyle w:val="Bodytext2"/>
          <w:b w:val="0"/>
          <w:spacing w:val="2"/>
          <w:sz w:val="28"/>
          <w:szCs w:val="28"/>
          <w:lang w:val="vi-VN"/>
        </w:rPr>
      </w:pPr>
      <w:r w:rsidRPr="00821BFB">
        <w:rPr>
          <w:rStyle w:val="Bodytext2"/>
          <w:b w:val="0"/>
          <w:spacing w:val="-4"/>
          <w:sz w:val="28"/>
          <w:szCs w:val="28"/>
          <w:lang w:val="vi-VN"/>
        </w:rPr>
        <w:t>Bước 2. Thẩm định hồ sơ, xin ý kiến các cơ quan liên quan, báo cáo Hội đồng thi đua khen thưởng cùng cấp, tổng hợp trình Chủ tịch UBND tỉnh quyết định khen thưởng</w:t>
      </w:r>
      <w:r w:rsidRPr="00821BFB">
        <w:rPr>
          <w:rStyle w:val="Bodytext2"/>
          <w:b w:val="0"/>
          <w:spacing w:val="2"/>
          <w:sz w:val="28"/>
          <w:szCs w:val="28"/>
          <w:lang w:val="vi-VN"/>
        </w:rPr>
        <w:t>.</w:t>
      </w:r>
    </w:p>
    <w:p w:rsidR="0090531A" w:rsidRPr="00821BFB" w:rsidRDefault="0090531A" w:rsidP="0090531A">
      <w:pPr>
        <w:pStyle w:val="Bodytext212"/>
        <w:shd w:val="clear" w:color="auto" w:fill="auto"/>
        <w:spacing w:before="60" w:after="60" w:line="240" w:lineRule="auto"/>
        <w:ind w:firstLine="720"/>
        <w:jc w:val="both"/>
        <w:rPr>
          <w:rStyle w:val="Bodytext2"/>
          <w:b w:val="0"/>
          <w:spacing w:val="2"/>
          <w:sz w:val="28"/>
          <w:szCs w:val="28"/>
          <w:lang w:val="vi-VN"/>
        </w:rPr>
      </w:pPr>
      <w:r w:rsidRPr="00821BFB">
        <w:rPr>
          <w:rStyle w:val="Bodytext2"/>
          <w:b w:val="0"/>
          <w:spacing w:val="2"/>
          <w:sz w:val="28"/>
          <w:szCs w:val="28"/>
          <w:lang w:val="vi-VN"/>
        </w:rPr>
        <w:t>Bước 3. Các trường hợp không được khen thưởng (không đúng đối tượng, không đủ tiêu chuẩn, không đủ hồ sơ hoặc vi phạm pháp luật), Ban Thi đua - khen thưởng thông báo đến các đơn vị trình khen biết.</w:t>
      </w:r>
    </w:p>
    <w:p w:rsidR="00821BFB" w:rsidRPr="00821BFB" w:rsidRDefault="00821BFB" w:rsidP="00821BFB">
      <w:pPr>
        <w:pStyle w:val="Bodytext212"/>
        <w:shd w:val="clear" w:color="auto" w:fill="auto"/>
        <w:spacing w:before="60" w:after="60" w:line="240" w:lineRule="auto"/>
        <w:ind w:firstLine="720"/>
        <w:jc w:val="both"/>
        <w:rPr>
          <w:b/>
          <w:spacing w:val="-2"/>
          <w:lang w:val="vi-VN"/>
        </w:rPr>
      </w:pPr>
      <w:r w:rsidRPr="00821BFB">
        <w:rPr>
          <w:rStyle w:val="Bodytext2"/>
          <w:b w:val="0"/>
          <w:spacing w:val="-2"/>
          <w:sz w:val="28"/>
          <w:szCs w:val="28"/>
          <w:lang w:val="vi-VN"/>
        </w:rPr>
        <w:t>Bước 4. Khi có Quyết định của Chủ tịch UBND tỉnh, Ban Thi đua - Khen thưởng thông báo Quyết định và cấp phát cho đơn vị trình khen.</w:t>
      </w:r>
    </w:p>
    <w:p w:rsidR="0090531A" w:rsidRPr="00821BFB" w:rsidRDefault="0090531A" w:rsidP="0090531A">
      <w:pPr>
        <w:spacing w:before="120"/>
        <w:ind w:firstLine="700"/>
        <w:jc w:val="both"/>
        <w:rPr>
          <w:lang w:val="vi-VN"/>
        </w:rPr>
      </w:pPr>
      <w:r w:rsidRPr="00821BFB">
        <w:rPr>
          <w:lang w:val="vi-VN"/>
        </w:rPr>
        <w:t xml:space="preserve">Bước 5: Nhận kết quả giải quyết thủ tục hành chính tại </w:t>
      </w:r>
      <w:r w:rsidRPr="00821BFB">
        <w:rPr>
          <w:rStyle w:val="Bodytext2"/>
          <w:b w:val="0"/>
          <w:spacing w:val="2"/>
          <w:sz w:val="28"/>
          <w:szCs w:val="28"/>
          <w:lang w:val="vi-VN"/>
        </w:rPr>
        <w:t xml:space="preserve">Trung tâm Phục vụ hành chính công tỉnh Vĩnh Long, số 12C, đường Hoàng Thái Hiếu, phường 1, thành phố Vĩnh Long </w:t>
      </w:r>
      <w:r w:rsidRPr="00821BFB">
        <w:rPr>
          <w:lang w:val="nl-NL"/>
        </w:rPr>
        <w:t>hoặc qua dịch vụ bưu chính</w:t>
      </w:r>
      <w:r w:rsidRPr="00821BFB">
        <w:rPr>
          <w:lang w:val="vi-VN"/>
        </w:rPr>
        <w:t>.</w:t>
      </w:r>
    </w:p>
    <w:p w:rsidR="0090531A" w:rsidRPr="00821BFB" w:rsidRDefault="0090531A" w:rsidP="0090531A">
      <w:pPr>
        <w:spacing w:before="120"/>
        <w:ind w:firstLine="700"/>
        <w:jc w:val="both"/>
        <w:rPr>
          <w:lang w:val="da-DK"/>
        </w:rPr>
      </w:pPr>
      <w:r w:rsidRPr="00821BFB">
        <w:rPr>
          <w:lang w:val="da-DK"/>
        </w:rPr>
        <w:t xml:space="preserve">- Khi đến nhận kết quả giải quyết thủ tục hành chính, người nhận phải trả lại </w:t>
      </w:r>
      <w:r w:rsidRPr="00821BFB">
        <w:rPr>
          <w:lang w:val="vi-VN"/>
        </w:rPr>
        <w:t>Giấy tiếp nhận hồ sơ và hẹn trả kết quả</w:t>
      </w:r>
      <w:r w:rsidRPr="00821BFB">
        <w:rPr>
          <w:lang w:val="da-DK"/>
        </w:rPr>
        <w:t xml:space="preserve"> và ký vào sổ trả kết quả;</w:t>
      </w:r>
    </w:p>
    <w:p w:rsidR="0090531A" w:rsidRPr="00821BFB" w:rsidRDefault="0090531A" w:rsidP="0090531A">
      <w:pPr>
        <w:spacing w:before="120"/>
        <w:ind w:firstLine="700"/>
        <w:jc w:val="both"/>
        <w:rPr>
          <w:spacing w:val="-6"/>
          <w:lang w:val="da-DK"/>
        </w:rPr>
      </w:pPr>
      <w:r w:rsidRPr="00821BFB">
        <w:rPr>
          <w:spacing w:val="-6"/>
          <w:lang w:val="da-DK"/>
        </w:rPr>
        <w:t>- Công chức kiểm tra lại kết quả giải quyết thủ tục hành chính và trao cho người nhận;</w:t>
      </w:r>
    </w:p>
    <w:p w:rsidR="0090531A" w:rsidRPr="00821BFB" w:rsidRDefault="0090531A" w:rsidP="0090531A">
      <w:pPr>
        <w:spacing w:before="120"/>
        <w:ind w:firstLine="700"/>
        <w:jc w:val="both"/>
        <w:rPr>
          <w:b/>
          <w:lang w:val="hr-HR"/>
        </w:rPr>
      </w:pPr>
      <w:r w:rsidRPr="00821BFB">
        <w:rPr>
          <w:lang w:val="da-DK"/>
        </w:rPr>
        <w:t>- Người nhận kết quả kiểm tra lại kết quả giải quyết thủ tục hành chính, nếu phát hiện có sai sót hoặc không đúng thì yêu cầu điều chỉnh lại cho đúng;</w:t>
      </w:r>
    </w:p>
    <w:p w:rsidR="0090531A" w:rsidRPr="00821BFB" w:rsidRDefault="0090531A" w:rsidP="0090531A">
      <w:pPr>
        <w:spacing w:before="120"/>
        <w:ind w:firstLine="700"/>
        <w:jc w:val="both"/>
        <w:rPr>
          <w:lang w:val="hr-HR"/>
        </w:rPr>
      </w:pPr>
      <w:r w:rsidRPr="00821BFB">
        <w:rPr>
          <w:lang w:val="hr-HR"/>
        </w:rPr>
        <w:lastRenderedPageBreak/>
        <w:t>Thời gian tiếp nhận hồ sơ và trả kết quả: buổi sáng từ 07 giờ đến 11 giờ và buổi chiều từ 13 giờ đến 17 giờ, từ thứ hai đến thứ sáu hàng tuần (trừ các ngày nghỉ theo quy định).</w:t>
      </w:r>
    </w:p>
    <w:p w:rsidR="00007701" w:rsidRPr="00821BFB" w:rsidRDefault="00007701" w:rsidP="001D1DEC">
      <w:pPr>
        <w:pStyle w:val="Heading31"/>
        <w:keepNext/>
        <w:keepLines/>
        <w:shd w:val="clear" w:color="auto" w:fill="auto"/>
        <w:tabs>
          <w:tab w:val="left" w:pos="852"/>
        </w:tabs>
        <w:spacing w:before="120" w:line="240" w:lineRule="auto"/>
        <w:ind w:left="720" w:firstLine="0"/>
        <w:jc w:val="both"/>
        <w:rPr>
          <w:spacing w:val="2"/>
          <w:lang w:val="hr-HR"/>
        </w:rPr>
      </w:pPr>
      <w:r w:rsidRPr="00821BFB">
        <w:rPr>
          <w:rStyle w:val="Heading3"/>
          <w:spacing w:val="2"/>
          <w:sz w:val="28"/>
          <w:szCs w:val="28"/>
          <w:lang w:eastAsia="vi-VN"/>
        </w:rPr>
        <w:t>C</w:t>
      </w:r>
      <w:r w:rsidRPr="00821BFB">
        <w:rPr>
          <w:rStyle w:val="Heading3"/>
          <w:spacing w:val="2"/>
          <w:sz w:val="28"/>
          <w:szCs w:val="28"/>
          <w:lang w:val="hr-HR" w:eastAsia="vi-VN"/>
        </w:rPr>
        <w:t>á</w:t>
      </w:r>
      <w:r w:rsidRPr="00821BFB">
        <w:rPr>
          <w:rStyle w:val="Heading3"/>
          <w:spacing w:val="2"/>
          <w:sz w:val="28"/>
          <w:szCs w:val="28"/>
          <w:lang w:eastAsia="vi-VN"/>
        </w:rPr>
        <w:t>chthứcthựchiện</w:t>
      </w:r>
    </w:p>
    <w:p w:rsidR="00D87345" w:rsidRPr="00821BFB" w:rsidRDefault="003215F8" w:rsidP="001D1DEC">
      <w:pPr>
        <w:spacing w:before="120"/>
        <w:ind w:firstLine="720"/>
        <w:jc w:val="both"/>
        <w:rPr>
          <w:b/>
          <w:spacing w:val="2"/>
          <w:lang w:val="hr-HR"/>
        </w:rPr>
      </w:pPr>
      <w:r w:rsidRPr="00821BFB">
        <w:rPr>
          <w:rStyle w:val="Bodytext2"/>
          <w:b w:val="0"/>
          <w:spacing w:val="2"/>
          <w:sz w:val="28"/>
          <w:szCs w:val="28"/>
        </w:rPr>
        <w:t>Nộphồs</w:t>
      </w:r>
      <w:r w:rsidRPr="00821BFB">
        <w:rPr>
          <w:rStyle w:val="Bodytext2"/>
          <w:b w:val="0"/>
          <w:spacing w:val="2"/>
          <w:sz w:val="28"/>
          <w:szCs w:val="28"/>
          <w:lang w:val="hr-HR"/>
        </w:rPr>
        <w:t xml:space="preserve">ơ </w:t>
      </w:r>
      <w:r w:rsidRPr="00821BFB">
        <w:rPr>
          <w:rStyle w:val="Bodytext2"/>
          <w:b w:val="0"/>
          <w:spacing w:val="2"/>
          <w:sz w:val="28"/>
          <w:szCs w:val="28"/>
        </w:rPr>
        <w:t>trựctiếp</w:t>
      </w:r>
      <w:r w:rsidR="00D87345" w:rsidRPr="00821BFB">
        <w:rPr>
          <w:rStyle w:val="Bodytext2"/>
          <w:b w:val="0"/>
          <w:spacing w:val="2"/>
          <w:sz w:val="28"/>
          <w:szCs w:val="28"/>
        </w:rPr>
        <w:t>hoặc</w:t>
      </w:r>
      <w:r w:rsidRPr="00821BFB">
        <w:rPr>
          <w:rStyle w:val="Bodytext2"/>
          <w:b w:val="0"/>
          <w:spacing w:val="2"/>
          <w:sz w:val="28"/>
          <w:szCs w:val="28"/>
        </w:rPr>
        <w:t>quadịchvụb</w:t>
      </w:r>
      <w:r w:rsidRPr="00821BFB">
        <w:rPr>
          <w:rStyle w:val="Bodytext2"/>
          <w:b w:val="0"/>
          <w:spacing w:val="2"/>
          <w:sz w:val="28"/>
          <w:szCs w:val="28"/>
          <w:lang w:val="hr-HR"/>
        </w:rPr>
        <w:t>ư</w:t>
      </w:r>
      <w:r w:rsidRPr="00821BFB">
        <w:rPr>
          <w:rStyle w:val="Bodytext2"/>
          <w:b w:val="0"/>
          <w:spacing w:val="2"/>
          <w:sz w:val="28"/>
          <w:szCs w:val="28"/>
        </w:rPr>
        <w:t>uch</w:t>
      </w:r>
      <w:r w:rsidRPr="00821BFB">
        <w:rPr>
          <w:rStyle w:val="Bodytext2"/>
          <w:b w:val="0"/>
          <w:spacing w:val="2"/>
          <w:sz w:val="28"/>
          <w:szCs w:val="28"/>
          <w:lang w:val="hr-HR"/>
        </w:rPr>
        <w:t>í</w:t>
      </w:r>
      <w:r w:rsidRPr="00821BFB">
        <w:rPr>
          <w:rStyle w:val="Bodytext2"/>
          <w:b w:val="0"/>
          <w:spacing w:val="2"/>
          <w:sz w:val="28"/>
          <w:szCs w:val="28"/>
        </w:rPr>
        <w:t>nh</w:t>
      </w:r>
      <w:r w:rsidR="00D87345" w:rsidRPr="00821BFB">
        <w:rPr>
          <w:rStyle w:val="Bodytext2"/>
          <w:b w:val="0"/>
          <w:spacing w:val="2"/>
          <w:sz w:val="28"/>
          <w:szCs w:val="28"/>
          <w:lang w:val="hr-HR"/>
        </w:rPr>
        <w:t>.</w:t>
      </w:r>
    </w:p>
    <w:p w:rsidR="00007701" w:rsidRPr="00821BFB" w:rsidRDefault="00007701" w:rsidP="001D1DEC">
      <w:pPr>
        <w:pStyle w:val="Heading31"/>
        <w:keepNext/>
        <w:keepLines/>
        <w:shd w:val="clear" w:color="auto" w:fill="auto"/>
        <w:tabs>
          <w:tab w:val="left" w:pos="852"/>
        </w:tabs>
        <w:spacing w:before="120" w:line="240" w:lineRule="auto"/>
        <w:ind w:left="720" w:firstLine="0"/>
        <w:jc w:val="both"/>
        <w:rPr>
          <w:spacing w:val="2"/>
          <w:lang w:val="hr-HR"/>
        </w:rPr>
      </w:pPr>
      <w:r w:rsidRPr="00821BFB">
        <w:rPr>
          <w:rStyle w:val="Heading3"/>
          <w:spacing w:val="2"/>
          <w:sz w:val="28"/>
          <w:szCs w:val="28"/>
          <w:lang w:eastAsia="vi-VN"/>
        </w:rPr>
        <w:t>Th</w:t>
      </w:r>
      <w:r w:rsidRPr="00821BFB">
        <w:rPr>
          <w:rStyle w:val="Heading3"/>
          <w:spacing w:val="2"/>
          <w:sz w:val="28"/>
          <w:szCs w:val="28"/>
          <w:lang w:val="hr-HR" w:eastAsia="vi-VN"/>
        </w:rPr>
        <w:t>à</w:t>
      </w:r>
      <w:r w:rsidRPr="00821BFB">
        <w:rPr>
          <w:rStyle w:val="Heading3"/>
          <w:spacing w:val="2"/>
          <w:sz w:val="28"/>
          <w:szCs w:val="28"/>
          <w:lang w:eastAsia="vi-VN"/>
        </w:rPr>
        <w:t>nhphần</w:t>
      </w:r>
      <w:r w:rsidRPr="00821BFB">
        <w:rPr>
          <w:rStyle w:val="Heading3"/>
          <w:spacing w:val="2"/>
          <w:sz w:val="28"/>
          <w:szCs w:val="28"/>
          <w:lang w:val="hr-HR" w:eastAsia="vi-VN"/>
        </w:rPr>
        <w:t xml:space="preserve">, </w:t>
      </w:r>
      <w:r w:rsidRPr="00821BFB">
        <w:rPr>
          <w:rStyle w:val="Heading3"/>
          <w:spacing w:val="2"/>
          <w:sz w:val="28"/>
          <w:szCs w:val="28"/>
          <w:lang w:eastAsia="vi-VN"/>
        </w:rPr>
        <w:t>sốl</w:t>
      </w:r>
      <w:r w:rsidRPr="00821BFB">
        <w:rPr>
          <w:rStyle w:val="Heading3"/>
          <w:spacing w:val="2"/>
          <w:sz w:val="28"/>
          <w:szCs w:val="28"/>
          <w:lang w:val="hr-HR" w:eastAsia="vi-VN"/>
        </w:rPr>
        <w:t>ư</w:t>
      </w:r>
      <w:r w:rsidRPr="00821BFB">
        <w:rPr>
          <w:rStyle w:val="Heading3"/>
          <w:spacing w:val="2"/>
          <w:sz w:val="28"/>
          <w:szCs w:val="28"/>
          <w:lang w:eastAsia="vi-VN"/>
        </w:rPr>
        <w:t>ợnghồs</w:t>
      </w:r>
      <w:r w:rsidRPr="00821BFB">
        <w:rPr>
          <w:rStyle w:val="Heading3"/>
          <w:spacing w:val="2"/>
          <w:sz w:val="28"/>
          <w:szCs w:val="28"/>
          <w:lang w:val="hr-HR" w:eastAsia="vi-VN"/>
        </w:rPr>
        <w:t>ơ</w:t>
      </w:r>
    </w:p>
    <w:p w:rsidR="00007701" w:rsidRPr="00821BFB" w:rsidRDefault="00007701" w:rsidP="001D1DEC">
      <w:pPr>
        <w:pStyle w:val="Bodytext212"/>
        <w:shd w:val="clear" w:color="auto" w:fill="auto"/>
        <w:tabs>
          <w:tab w:val="left" w:pos="862"/>
        </w:tabs>
        <w:spacing w:before="120" w:line="240" w:lineRule="auto"/>
        <w:ind w:left="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Th</w:t>
      </w:r>
      <w:r w:rsidRPr="00821BFB">
        <w:rPr>
          <w:rStyle w:val="Bodytext2"/>
          <w:b w:val="0"/>
          <w:spacing w:val="2"/>
          <w:sz w:val="28"/>
          <w:szCs w:val="28"/>
          <w:lang w:val="hr-HR"/>
        </w:rPr>
        <w:t>à</w:t>
      </w:r>
      <w:r w:rsidRPr="00821BFB">
        <w:rPr>
          <w:rStyle w:val="Bodytext2"/>
          <w:b w:val="0"/>
          <w:spacing w:val="2"/>
          <w:sz w:val="28"/>
          <w:szCs w:val="28"/>
        </w:rPr>
        <w:t>nhphầnhồs</w:t>
      </w:r>
      <w:r w:rsidRPr="00821BFB">
        <w:rPr>
          <w:rStyle w:val="Bodytext2"/>
          <w:b w:val="0"/>
          <w:spacing w:val="2"/>
          <w:sz w:val="28"/>
          <w:szCs w:val="28"/>
          <w:lang w:val="hr-HR"/>
        </w:rPr>
        <w:t>ơ:</w:t>
      </w:r>
    </w:p>
    <w:p w:rsidR="00007701" w:rsidRPr="00821BFB" w:rsidRDefault="00007701" w:rsidP="001D1DEC">
      <w:pPr>
        <w:pStyle w:val="Bodytext212"/>
        <w:shd w:val="clear" w:color="auto" w:fill="auto"/>
        <w:spacing w:before="120" w:line="240" w:lineRule="auto"/>
        <w:ind w:firstLine="720"/>
        <w:jc w:val="both"/>
        <w:rPr>
          <w:rStyle w:val="Bodytext2"/>
          <w:b w:val="0"/>
          <w:spacing w:val="2"/>
          <w:sz w:val="28"/>
          <w:szCs w:val="28"/>
          <w:lang w:val="hr-HR"/>
        </w:rPr>
      </w:pPr>
      <w:r w:rsidRPr="00821BFB">
        <w:rPr>
          <w:rStyle w:val="Bodytext2"/>
          <w:b w:val="0"/>
          <w:spacing w:val="2"/>
          <w:sz w:val="28"/>
          <w:szCs w:val="28"/>
          <w:lang w:val="hr-HR"/>
        </w:rPr>
        <w:t xml:space="preserve">+ </w:t>
      </w:r>
      <w:r w:rsidRPr="00821BFB">
        <w:rPr>
          <w:rStyle w:val="Bodytext2"/>
          <w:b w:val="0"/>
          <w:spacing w:val="2"/>
          <w:sz w:val="28"/>
          <w:szCs w:val="28"/>
        </w:rPr>
        <w:t>V</w:t>
      </w:r>
      <w:r w:rsidRPr="00821BFB">
        <w:rPr>
          <w:rStyle w:val="Bodytext2"/>
          <w:b w:val="0"/>
          <w:spacing w:val="2"/>
          <w:sz w:val="28"/>
          <w:szCs w:val="28"/>
          <w:lang w:val="hr-HR"/>
        </w:rPr>
        <w:t>ă</w:t>
      </w:r>
      <w:r w:rsidRPr="00821BFB">
        <w:rPr>
          <w:rStyle w:val="Bodytext2"/>
          <w:b w:val="0"/>
          <w:spacing w:val="2"/>
          <w:sz w:val="28"/>
          <w:szCs w:val="28"/>
        </w:rPr>
        <w:t>nbản</w:t>
      </w:r>
      <w:r w:rsidRPr="00821BFB">
        <w:rPr>
          <w:rStyle w:val="Bodytext2"/>
          <w:b w:val="0"/>
          <w:spacing w:val="2"/>
          <w:sz w:val="28"/>
          <w:szCs w:val="28"/>
          <w:lang w:val="hr-HR"/>
        </w:rPr>
        <w:t xml:space="preserve"> đ</w:t>
      </w:r>
      <w:r w:rsidRPr="00821BFB">
        <w:rPr>
          <w:rStyle w:val="Bodytext2"/>
          <w:b w:val="0"/>
          <w:spacing w:val="2"/>
          <w:sz w:val="28"/>
          <w:szCs w:val="28"/>
        </w:rPr>
        <w:t>ềnghịk</w:t>
      </w:r>
      <w:r w:rsidRPr="00821BFB">
        <w:rPr>
          <w:rStyle w:val="Bodytext2"/>
          <w:b w:val="0"/>
          <w:spacing w:val="2"/>
          <w:sz w:val="28"/>
          <w:szCs w:val="28"/>
          <w:lang w:val="hr-HR"/>
        </w:rPr>
        <w:t>è</w:t>
      </w:r>
      <w:r w:rsidRPr="00821BFB">
        <w:rPr>
          <w:rStyle w:val="Bodytext2"/>
          <w:b w:val="0"/>
          <w:spacing w:val="2"/>
          <w:sz w:val="28"/>
          <w:szCs w:val="28"/>
        </w:rPr>
        <w:t>mtheodanhs</w:t>
      </w:r>
      <w:r w:rsidRPr="00821BFB">
        <w:rPr>
          <w:rStyle w:val="Bodytext2"/>
          <w:b w:val="0"/>
          <w:spacing w:val="2"/>
          <w:sz w:val="28"/>
          <w:szCs w:val="28"/>
          <w:lang w:val="hr-HR"/>
        </w:rPr>
        <w:t>á</w:t>
      </w:r>
      <w:r w:rsidRPr="00821BFB">
        <w:rPr>
          <w:rStyle w:val="Bodytext2"/>
          <w:b w:val="0"/>
          <w:spacing w:val="2"/>
          <w:sz w:val="28"/>
          <w:szCs w:val="28"/>
        </w:rPr>
        <w:t>chcủatậpthể</w:t>
      </w:r>
      <w:r w:rsidRPr="00821BFB">
        <w:rPr>
          <w:rStyle w:val="Bodytext2"/>
          <w:b w:val="0"/>
          <w:spacing w:val="2"/>
          <w:sz w:val="28"/>
          <w:szCs w:val="28"/>
          <w:lang w:val="hr-HR"/>
        </w:rPr>
        <w:t xml:space="preserve">, </w:t>
      </w:r>
      <w:r w:rsidRPr="00821BFB">
        <w:rPr>
          <w:rStyle w:val="Bodytext2"/>
          <w:b w:val="0"/>
          <w:spacing w:val="2"/>
          <w:sz w:val="28"/>
          <w:szCs w:val="28"/>
        </w:rPr>
        <w:t>c</w:t>
      </w:r>
      <w:r w:rsidRPr="00821BFB">
        <w:rPr>
          <w:rStyle w:val="Bodytext2"/>
          <w:b w:val="0"/>
          <w:spacing w:val="2"/>
          <w:sz w:val="28"/>
          <w:szCs w:val="28"/>
          <w:lang w:val="hr-HR"/>
        </w:rPr>
        <w:t xml:space="preserve">á </w:t>
      </w:r>
      <w:r w:rsidRPr="00821BFB">
        <w:rPr>
          <w:rStyle w:val="Bodytext2"/>
          <w:b w:val="0"/>
          <w:spacing w:val="2"/>
          <w:sz w:val="28"/>
          <w:szCs w:val="28"/>
        </w:rPr>
        <w:t>nh</w:t>
      </w:r>
      <w:r w:rsidRPr="00821BFB">
        <w:rPr>
          <w:rStyle w:val="Bodytext2"/>
          <w:b w:val="0"/>
          <w:spacing w:val="2"/>
          <w:sz w:val="28"/>
          <w:szCs w:val="28"/>
          <w:lang w:val="hr-HR"/>
        </w:rPr>
        <w:t>â</w:t>
      </w:r>
      <w:r w:rsidRPr="00821BFB">
        <w:rPr>
          <w:rStyle w:val="Bodytext2"/>
          <w:b w:val="0"/>
          <w:spacing w:val="2"/>
          <w:sz w:val="28"/>
          <w:szCs w:val="28"/>
        </w:rPr>
        <w:t>n</w:t>
      </w:r>
      <w:r w:rsidRPr="00821BFB">
        <w:rPr>
          <w:rStyle w:val="Bodytext2"/>
          <w:b w:val="0"/>
          <w:spacing w:val="2"/>
          <w:sz w:val="28"/>
          <w:szCs w:val="28"/>
          <w:lang w:val="hr-HR"/>
        </w:rPr>
        <w:t xml:space="preserve"> đư</w:t>
      </w:r>
      <w:r w:rsidRPr="00821BFB">
        <w:rPr>
          <w:rStyle w:val="Bodytext2"/>
          <w:b w:val="0"/>
          <w:spacing w:val="2"/>
          <w:sz w:val="28"/>
          <w:szCs w:val="28"/>
        </w:rPr>
        <w:t>ợc</w:t>
      </w:r>
      <w:r w:rsidRPr="00821BFB">
        <w:rPr>
          <w:rStyle w:val="Bodytext2"/>
          <w:b w:val="0"/>
          <w:spacing w:val="2"/>
          <w:sz w:val="28"/>
          <w:szCs w:val="28"/>
          <w:lang w:val="hr-HR"/>
        </w:rPr>
        <w:t xml:space="preserve"> đ</w:t>
      </w:r>
      <w:r w:rsidRPr="00821BFB">
        <w:rPr>
          <w:rStyle w:val="Bodytext2"/>
          <w:b w:val="0"/>
          <w:spacing w:val="2"/>
          <w:sz w:val="28"/>
          <w:szCs w:val="28"/>
        </w:rPr>
        <w:t>ềnghịtặng</w:t>
      </w:r>
      <w:r w:rsidRPr="00821BFB">
        <w:rPr>
          <w:spacing w:val="2"/>
        </w:rPr>
        <w:t>Bằngkhencấptỉnhvềth</w:t>
      </w:r>
      <w:r w:rsidRPr="00821BFB">
        <w:rPr>
          <w:spacing w:val="2"/>
          <w:lang w:val="hr-HR"/>
        </w:rPr>
        <w:t>à</w:t>
      </w:r>
      <w:r w:rsidRPr="00821BFB">
        <w:rPr>
          <w:spacing w:val="2"/>
        </w:rPr>
        <w:t>nht</w:t>
      </w:r>
      <w:r w:rsidRPr="00821BFB">
        <w:rPr>
          <w:spacing w:val="2"/>
          <w:lang w:val="hr-HR"/>
        </w:rPr>
        <w:t>í</w:t>
      </w:r>
      <w:r w:rsidRPr="00821BFB">
        <w:rPr>
          <w:spacing w:val="2"/>
        </w:rPr>
        <w:t>ch</w:t>
      </w:r>
      <w:r w:rsidRPr="00821BFB">
        <w:rPr>
          <w:spacing w:val="2"/>
          <w:lang w:val="hr-HR"/>
        </w:rPr>
        <w:t xml:space="preserve"> đ</w:t>
      </w:r>
      <w:r w:rsidRPr="00821BFB">
        <w:rPr>
          <w:spacing w:val="2"/>
        </w:rPr>
        <w:t>ộtxuất</w:t>
      </w:r>
      <w:r w:rsidRPr="00821BFB">
        <w:rPr>
          <w:rStyle w:val="Bodytext2"/>
          <w:b w:val="0"/>
          <w:spacing w:val="2"/>
          <w:sz w:val="28"/>
          <w:szCs w:val="28"/>
        </w:rPr>
        <w:t>của</w:t>
      </w:r>
      <w:r w:rsidRPr="00821BFB">
        <w:rPr>
          <w:rStyle w:val="Bodytext2"/>
          <w:b w:val="0"/>
          <w:spacing w:val="2"/>
          <w:sz w:val="28"/>
          <w:szCs w:val="28"/>
          <w:lang w:val="hr-HR"/>
        </w:rPr>
        <w:t xml:space="preserve"> đơ</w:t>
      </w:r>
      <w:r w:rsidRPr="00821BFB">
        <w:rPr>
          <w:rStyle w:val="Bodytext2"/>
          <w:b w:val="0"/>
          <w:spacing w:val="2"/>
          <w:sz w:val="28"/>
          <w:szCs w:val="28"/>
        </w:rPr>
        <w:t>nvịthuộcquảnl</w:t>
      </w:r>
      <w:r w:rsidRPr="00821BFB">
        <w:rPr>
          <w:rStyle w:val="Bodytext2"/>
          <w:b w:val="0"/>
          <w:spacing w:val="2"/>
          <w:sz w:val="28"/>
          <w:szCs w:val="28"/>
          <w:lang w:val="hr-HR"/>
        </w:rPr>
        <w:t xml:space="preserve">ý </w:t>
      </w:r>
      <w:r w:rsidRPr="00821BFB">
        <w:rPr>
          <w:rStyle w:val="Bodytext2"/>
          <w:b w:val="0"/>
          <w:spacing w:val="2"/>
          <w:sz w:val="28"/>
          <w:szCs w:val="28"/>
        </w:rPr>
        <w:t>củatỉnh</w:t>
      </w:r>
    </w:p>
    <w:p w:rsidR="00007701" w:rsidRPr="00821BFB" w:rsidRDefault="00007701" w:rsidP="001D1DEC">
      <w:pPr>
        <w:pStyle w:val="Bodytext212"/>
        <w:shd w:val="clear" w:color="auto" w:fill="auto"/>
        <w:spacing w:before="120" w:line="240" w:lineRule="auto"/>
        <w:ind w:firstLine="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B</w:t>
      </w:r>
      <w:r w:rsidRPr="00821BFB">
        <w:rPr>
          <w:rStyle w:val="Bodytext2"/>
          <w:b w:val="0"/>
          <w:spacing w:val="2"/>
          <w:sz w:val="28"/>
          <w:szCs w:val="28"/>
          <w:lang w:val="hr-HR"/>
        </w:rPr>
        <w:t>á</w:t>
      </w:r>
      <w:r w:rsidRPr="00821BFB">
        <w:rPr>
          <w:rStyle w:val="Bodytext2"/>
          <w:b w:val="0"/>
          <w:spacing w:val="2"/>
          <w:sz w:val="28"/>
          <w:szCs w:val="28"/>
        </w:rPr>
        <w:t>oc</w:t>
      </w:r>
      <w:r w:rsidRPr="00821BFB">
        <w:rPr>
          <w:rStyle w:val="Bodytext2"/>
          <w:b w:val="0"/>
          <w:spacing w:val="2"/>
          <w:sz w:val="28"/>
          <w:szCs w:val="28"/>
          <w:lang w:val="hr-HR"/>
        </w:rPr>
        <w:t>á</w:t>
      </w:r>
      <w:r w:rsidRPr="00821BFB">
        <w:rPr>
          <w:rStyle w:val="Bodytext2"/>
          <w:b w:val="0"/>
          <w:spacing w:val="2"/>
          <w:sz w:val="28"/>
          <w:szCs w:val="28"/>
        </w:rPr>
        <w:t>oth</w:t>
      </w:r>
      <w:r w:rsidRPr="00821BFB">
        <w:rPr>
          <w:rStyle w:val="Bodytext2"/>
          <w:b w:val="0"/>
          <w:spacing w:val="2"/>
          <w:sz w:val="28"/>
          <w:szCs w:val="28"/>
          <w:lang w:val="hr-HR"/>
        </w:rPr>
        <w:t>à</w:t>
      </w:r>
      <w:r w:rsidRPr="00821BFB">
        <w:rPr>
          <w:rStyle w:val="Bodytext2"/>
          <w:b w:val="0"/>
          <w:spacing w:val="2"/>
          <w:sz w:val="28"/>
          <w:szCs w:val="28"/>
        </w:rPr>
        <w:t>nht</w:t>
      </w:r>
      <w:r w:rsidRPr="00821BFB">
        <w:rPr>
          <w:rStyle w:val="Bodytext2"/>
          <w:b w:val="0"/>
          <w:spacing w:val="2"/>
          <w:sz w:val="28"/>
          <w:szCs w:val="28"/>
          <w:lang w:val="hr-HR"/>
        </w:rPr>
        <w:t>í</w:t>
      </w:r>
      <w:r w:rsidRPr="00821BFB">
        <w:rPr>
          <w:rStyle w:val="Bodytext2"/>
          <w:b w:val="0"/>
          <w:spacing w:val="2"/>
          <w:sz w:val="28"/>
          <w:szCs w:val="28"/>
        </w:rPr>
        <w:t>chcủatậpthể</w:t>
      </w:r>
      <w:r w:rsidRPr="00821BFB">
        <w:rPr>
          <w:rStyle w:val="Bodytext2"/>
          <w:b w:val="0"/>
          <w:spacing w:val="2"/>
          <w:sz w:val="28"/>
          <w:szCs w:val="28"/>
          <w:lang w:val="hr-HR"/>
        </w:rPr>
        <w:t xml:space="preserve">, </w:t>
      </w:r>
      <w:r w:rsidRPr="00821BFB">
        <w:rPr>
          <w:rStyle w:val="Bodytext2"/>
          <w:b w:val="0"/>
          <w:spacing w:val="2"/>
          <w:sz w:val="28"/>
          <w:szCs w:val="28"/>
        </w:rPr>
        <w:t>c</w:t>
      </w:r>
      <w:r w:rsidRPr="00821BFB">
        <w:rPr>
          <w:rStyle w:val="Bodytext2"/>
          <w:b w:val="0"/>
          <w:spacing w:val="2"/>
          <w:sz w:val="28"/>
          <w:szCs w:val="28"/>
          <w:lang w:val="hr-HR"/>
        </w:rPr>
        <w:t xml:space="preserve">á </w:t>
      </w:r>
      <w:r w:rsidRPr="00821BFB">
        <w:rPr>
          <w:rStyle w:val="Bodytext2"/>
          <w:b w:val="0"/>
          <w:spacing w:val="2"/>
          <w:sz w:val="28"/>
          <w:szCs w:val="28"/>
        </w:rPr>
        <w:t>nh</w:t>
      </w:r>
      <w:r w:rsidRPr="00821BFB">
        <w:rPr>
          <w:rStyle w:val="Bodytext2"/>
          <w:b w:val="0"/>
          <w:spacing w:val="2"/>
          <w:sz w:val="28"/>
          <w:szCs w:val="28"/>
          <w:lang w:val="hr-HR"/>
        </w:rPr>
        <w:t>â</w:t>
      </w:r>
      <w:r w:rsidRPr="00821BFB">
        <w:rPr>
          <w:rStyle w:val="Bodytext2"/>
          <w:b w:val="0"/>
          <w:spacing w:val="2"/>
          <w:sz w:val="28"/>
          <w:szCs w:val="28"/>
        </w:rPr>
        <w:t>n</w:t>
      </w:r>
      <w:r w:rsidRPr="00821BFB">
        <w:rPr>
          <w:rStyle w:val="Bodytext2"/>
          <w:b w:val="0"/>
          <w:spacing w:val="2"/>
          <w:sz w:val="28"/>
          <w:szCs w:val="28"/>
          <w:lang w:val="hr-HR"/>
        </w:rPr>
        <w:t xml:space="preserve"> đư</w:t>
      </w:r>
      <w:r w:rsidRPr="00821BFB">
        <w:rPr>
          <w:rStyle w:val="Bodytext2"/>
          <w:b w:val="0"/>
          <w:spacing w:val="2"/>
          <w:sz w:val="28"/>
          <w:szCs w:val="28"/>
        </w:rPr>
        <w:t>ợc</w:t>
      </w:r>
      <w:r w:rsidRPr="00821BFB">
        <w:rPr>
          <w:rStyle w:val="Bodytext2"/>
          <w:b w:val="0"/>
          <w:spacing w:val="2"/>
          <w:sz w:val="28"/>
          <w:szCs w:val="28"/>
          <w:lang w:val="hr-HR"/>
        </w:rPr>
        <w:t xml:space="preserve"> đ</w:t>
      </w:r>
      <w:r w:rsidRPr="00821BFB">
        <w:rPr>
          <w:rStyle w:val="Bodytext2"/>
          <w:b w:val="0"/>
          <w:spacing w:val="2"/>
          <w:sz w:val="28"/>
          <w:szCs w:val="28"/>
        </w:rPr>
        <w:t>ềnghịtặng</w:t>
      </w:r>
      <w:r w:rsidRPr="00821BFB">
        <w:rPr>
          <w:spacing w:val="2"/>
        </w:rPr>
        <w:t>Bằngkhencấptỉnhvềth</w:t>
      </w:r>
      <w:r w:rsidRPr="00821BFB">
        <w:rPr>
          <w:spacing w:val="2"/>
          <w:lang w:val="hr-HR"/>
        </w:rPr>
        <w:t>à</w:t>
      </w:r>
      <w:r w:rsidRPr="00821BFB">
        <w:rPr>
          <w:spacing w:val="2"/>
        </w:rPr>
        <w:t>nht</w:t>
      </w:r>
      <w:r w:rsidRPr="00821BFB">
        <w:rPr>
          <w:spacing w:val="2"/>
          <w:lang w:val="hr-HR"/>
        </w:rPr>
        <w:t>í</w:t>
      </w:r>
      <w:r w:rsidRPr="00821BFB">
        <w:rPr>
          <w:spacing w:val="2"/>
        </w:rPr>
        <w:t>ch</w:t>
      </w:r>
      <w:r w:rsidRPr="00821BFB">
        <w:rPr>
          <w:spacing w:val="2"/>
          <w:lang w:val="hr-HR"/>
        </w:rPr>
        <w:t xml:space="preserve"> đ</w:t>
      </w:r>
      <w:r w:rsidRPr="00821BFB">
        <w:rPr>
          <w:spacing w:val="2"/>
        </w:rPr>
        <w:t>ộtxuất</w:t>
      </w:r>
      <w:r w:rsidRPr="00821BFB">
        <w:rPr>
          <w:rStyle w:val="Bodytext2"/>
          <w:b w:val="0"/>
          <w:spacing w:val="2"/>
          <w:sz w:val="28"/>
          <w:szCs w:val="28"/>
          <w:lang w:val="hr-HR"/>
        </w:rPr>
        <w:t>;</w:t>
      </w:r>
    </w:p>
    <w:p w:rsidR="00007701" w:rsidRPr="00821BFB" w:rsidRDefault="00007701" w:rsidP="001D1DEC">
      <w:pPr>
        <w:pStyle w:val="Bodytext212"/>
        <w:shd w:val="clear" w:color="auto" w:fill="auto"/>
        <w:tabs>
          <w:tab w:val="left" w:pos="732"/>
        </w:tabs>
        <w:spacing w:before="120" w:line="240" w:lineRule="auto"/>
        <w:ind w:left="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Bi</w:t>
      </w:r>
      <w:r w:rsidRPr="00821BFB">
        <w:rPr>
          <w:rStyle w:val="Bodytext2"/>
          <w:b w:val="0"/>
          <w:spacing w:val="2"/>
          <w:sz w:val="28"/>
          <w:szCs w:val="28"/>
          <w:lang w:val="hr-HR"/>
        </w:rPr>
        <w:t>ê</w:t>
      </w:r>
      <w:r w:rsidRPr="00821BFB">
        <w:rPr>
          <w:rStyle w:val="Bodytext2"/>
          <w:b w:val="0"/>
          <w:spacing w:val="2"/>
          <w:sz w:val="28"/>
          <w:szCs w:val="28"/>
        </w:rPr>
        <w:t>nbảnx</w:t>
      </w:r>
      <w:r w:rsidRPr="00821BFB">
        <w:rPr>
          <w:rStyle w:val="Bodytext2"/>
          <w:b w:val="0"/>
          <w:spacing w:val="2"/>
          <w:sz w:val="28"/>
          <w:szCs w:val="28"/>
          <w:lang w:val="hr-HR"/>
        </w:rPr>
        <w:t>é</w:t>
      </w:r>
      <w:r w:rsidRPr="00821BFB">
        <w:rPr>
          <w:rStyle w:val="Bodytext2"/>
          <w:b w:val="0"/>
          <w:spacing w:val="2"/>
          <w:sz w:val="28"/>
          <w:szCs w:val="28"/>
        </w:rPr>
        <w:t>tcủaHội</w:t>
      </w:r>
      <w:r w:rsidRPr="00821BFB">
        <w:rPr>
          <w:rStyle w:val="Bodytext2"/>
          <w:b w:val="0"/>
          <w:spacing w:val="2"/>
          <w:sz w:val="28"/>
          <w:szCs w:val="28"/>
          <w:lang w:val="hr-HR"/>
        </w:rPr>
        <w:t xml:space="preserve"> đ</w:t>
      </w:r>
      <w:r w:rsidRPr="00821BFB">
        <w:rPr>
          <w:rStyle w:val="Bodytext2"/>
          <w:b w:val="0"/>
          <w:spacing w:val="2"/>
          <w:sz w:val="28"/>
          <w:szCs w:val="28"/>
        </w:rPr>
        <w:t>ồngThi</w:t>
      </w:r>
      <w:r w:rsidRPr="00821BFB">
        <w:rPr>
          <w:rStyle w:val="Bodytext2"/>
          <w:b w:val="0"/>
          <w:spacing w:val="2"/>
          <w:sz w:val="28"/>
          <w:szCs w:val="28"/>
          <w:lang w:val="hr-HR"/>
        </w:rPr>
        <w:t xml:space="preserve"> đ</w:t>
      </w:r>
      <w:r w:rsidRPr="00821BFB">
        <w:rPr>
          <w:rStyle w:val="Bodytext2"/>
          <w:b w:val="0"/>
          <w:spacing w:val="2"/>
          <w:sz w:val="28"/>
          <w:szCs w:val="28"/>
        </w:rPr>
        <w:t>ua</w:t>
      </w:r>
      <w:r w:rsidRPr="00821BFB">
        <w:rPr>
          <w:rStyle w:val="Bodytext2"/>
          <w:b w:val="0"/>
          <w:spacing w:val="2"/>
          <w:sz w:val="28"/>
          <w:szCs w:val="28"/>
          <w:lang w:val="hr-HR"/>
        </w:rPr>
        <w:t xml:space="preserve"> - </w:t>
      </w:r>
      <w:r w:rsidRPr="00821BFB">
        <w:rPr>
          <w:rStyle w:val="Bodytext2"/>
          <w:b w:val="0"/>
          <w:spacing w:val="2"/>
          <w:sz w:val="28"/>
          <w:szCs w:val="28"/>
        </w:rPr>
        <w:t>Khenth</w:t>
      </w:r>
      <w:r w:rsidRPr="00821BFB">
        <w:rPr>
          <w:rStyle w:val="Bodytext2"/>
          <w:b w:val="0"/>
          <w:spacing w:val="2"/>
          <w:sz w:val="28"/>
          <w:szCs w:val="28"/>
          <w:lang w:val="hr-HR"/>
        </w:rPr>
        <w:t>ư</w:t>
      </w:r>
      <w:r w:rsidRPr="00821BFB">
        <w:rPr>
          <w:rStyle w:val="Bodytext2"/>
          <w:b w:val="0"/>
          <w:spacing w:val="2"/>
          <w:sz w:val="28"/>
          <w:szCs w:val="28"/>
        </w:rPr>
        <w:t>ởngcấptr</w:t>
      </w:r>
      <w:r w:rsidRPr="00821BFB">
        <w:rPr>
          <w:rStyle w:val="Bodytext2"/>
          <w:b w:val="0"/>
          <w:spacing w:val="2"/>
          <w:sz w:val="28"/>
          <w:szCs w:val="28"/>
          <w:lang w:val="hr-HR"/>
        </w:rPr>
        <w:t>ì</w:t>
      </w:r>
      <w:r w:rsidRPr="00821BFB">
        <w:rPr>
          <w:rStyle w:val="Bodytext2"/>
          <w:b w:val="0"/>
          <w:spacing w:val="2"/>
          <w:sz w:val="28"/>
          <w:szCs w:val="28"/>
        </w:rPr>
        <w:t>nhkhen</w:t>
      </w:r>
      <w:r w:rsidRPr="00821BFB">
        <w:rPr>
          <w:rStyle w:val="Bodytext2"/>
          <w:b w:val="0"/>
          <w:spacing w:val="2"/>
          <w:sz w:val="28"/>
          <w:szCs w:val="28"/>
          <w:lang w:val="hr-HR"/>
        </w:rPr>
        <w:t>.</w:t>
      </w:r>
    </w:p>
    <w:p w:rsidR="00007701" w:rsidRPr="00821BFB" w:rsidRDefault="00007701" w:rsidP="001D1DEC">
      <w:pPr>
        <w:pStyle w:val="Bodytext212"/>
        <w:shd w:val="clear" w:color="auto" w:fill="auto"/>
        <w:tabs>
          <w:tab w:val="left" w:pos="886"/>
        </w:tabs>
        <w:spacing w:before="120" w:line="240" w:lineRule="auto"/>
        <w:ind w:left="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Sốl</w:t>
      </w:r>
      <w:r w:rsidRPr="00821BFB">
        <w:rPr>
          <w:rStyle w:val="Bodytext2"/>
          <w:b w:val="0"/>
          <w:spacing w:val="2"/>
          <w:sz w:val="28"/>
          <w:szCs w:val="28"/>
          <w:lang w:val="hr-HR"/>
        </w:rPr>
        <w:t>ư</w:t>
      </w:r>
      <w:r w:rsidRPr="00821BFB">
        <w:rPr>
          <w:rStyle w:val="Bodytext2"/>
          <w:b w:val="0"/>
          <w:spacing w:val="2"/>
          <w:sz w:val="28"/>
          <w:szCs w:val="28"/>
        </w:rPr>
        <w:t>ợnghồs</w:t>
      </w:r>
      <w:r w:rsidRPr="00821BFB">
        <w:rPr>
          <w:rStyle w:val="Bodytext2"/>
          <w:b w:val="0"/>
          <w:spacing w:val="2"/>
          <w:sz w:val="28"/>
          <w:szCs w:val="28"/>
          <w:lang w:val="hr-HR"/>
        </w:rPr>
        <w:t xml:space="preserve">ơ: 01 </w:t>
      </w:r>
      <w:r w:rsidRPr="00821BFB">
        <w:rPr>
          <w:rStyle w:val="Bodytext2"/>
          <w:b w:val="0"/>
          <w:spacing w:val="2"/>
          <w:sz w:val="28"/>
          <w:szCs w:val="28"/>
        </w:rPr>
        <w:t>bộ</w:t>
      </w:r>
      <w:r w:rsidRPr="00821BFB">
        <w:rPr>
          <w:rStyle w:val="Bodytext2"/>
          <w:b w:val="0"/>
          <w:spacing w:val="2"/>
          <w:sz w:val="28"/>
          <w:szCs w:val="28"/>
          <w:lang w:val="hr-HR"/>
        </w:rPr>
        <w:t xml:space="preserve"> (</w:t>
      </w:r>
      <w:r w:rsidRPr="00821BFB">
        <w:rPr>
          <w:rStyle w:val="Bodytext2"/>
          <w:b w:val="0"/>
          <w:spacing w:val="2"/>
          <w:sz w:val="28"/>
          <w:szCs w:val="28"/>
        </w:rPr>
        <w:t>bảnch</w:t>
      </w:r>
      <w:r w:rsidRPr="00821BFB">
        <w:rPr>
          <w:rStyle w:val="Bodytext2"/>
          <w:b w:val="0"/>
          <w:spacing w:val="2"/>
          <w:sz w:val="28"/>
          <w:szCs w:val="28"/>
          <w:lang w:val="hr-HR"/>
        </w:rPr>
        <w:t>í</w:t>
      </w:r>
      <w:r w:rsidRPr="00821BFB">
        <w:rPr>
          <w:rStyle w:val="Bodytext2"/>
          <w:b w:val="0"/>
          <w:spacing w:val="2"/>
          <w:sz w:val="28"/>
          <w:szCs w:val="28"/>
        </w:rPr>
        <w:t>nh</w:t>
      </w:r>
      <w:r w:rsidRPr="00821BFB">
        <w:rPr>
          <w:rStyle w:val="Bodytext2"/>
          <w:b w:val="0"/>
          <w:spacing w:val="2"/>
          <w:sz w:val="28"/>
          <w:szCs w:val="28"/>
          <w:lang w:val="hr-HR"/>
        </w:rPr>
        <w:t>)</w:t>
      </w:r>
    </w:p>
    <w:p w:rsidR="00007701" w:rsidRPr="00821BFB" w:rsidRDefault="00007701" w:rsidP="001D1DEC">
      <w:pPr>
        <w:spacing w:before="120"/>
        <w:jc w:val="both"/>
        <w:rPr>
          <w:b/>
          <w:spacing w:val="2"/>
          <w:lang w:val="hr-HR"/>
        </w:rPr>
      </w:pPr>
      <w:r w:rsidRPr="00821BFB">
        <w:rPr>
          <w:b/>
          <w:spacing w:val="2"/>
          <w:lang w:val="hr-HR"/>
        </w:rPr>
        <w:tab/>
      </w:r>
      <w:r w:rsidRPr="00821BFB">
        <w:rPr>
          <w:b/>
          <w:spacing w:val="2"/>
        </w:rPr>
        <w:t>Thờihạngiảiquyết</w:t>
      </w:r>
      <w:r w:rsidRPr="00821BFB">
        <w:rPr>
          <w:b/>
          <w:spacing w:val="2"/>
          <w:lang w:val="hr-HR"/>
        </w:rPr>
        <w:t>:</w:t>
      </w:r>
    </w:p>
    <w:p w:rsidR="00007701" w:rsidRPr="00821BFB" w:rsidRDefault="00007701" w:rsidP="001D1DEC">
      <w:pPr>
        <w:spacing w:before="120"/>
        <w:jc w:val="both"/>
        <w:rPr>
          <w:spacing w:val="2"/>
          <w:lang w:val="hr-HR"/>
        </w:rPr>
      </w:pPr>
      <w:r w:rsidRPr="00821BFB">
        <w:rPr>
          <w:spacing w:val="2"/>
          <w:lang w:val="hr-HR"/>
        </w:rPr>
        <w:tab/>
        <w:t xml:space="preserve">- </w:t>
      </w:r>
      <w:r w:rsidRPr="00821BFB">
        <w:rPr>
          <w:spacing w:val="2"/>
        </w:rPr>
        <w:t>Thẩm</w:t>
      </w:r>
      <w:r w:rsidRPr="00821BFB">
        <w:rPr>
          <w:spacing w:val="2"/>
          <w:lang w:val="hr-HR"/>
        </w:rPr>
        <w:t xml:space="preserve"> đ</w:t>
      </w:r>
      <w:r w:rsidRPr="00821BFB">
        <w:rPr>
          <w:spacing w:val="2"/>
        </w:rPr>
        <w:t>ịnhhồs</w:t>
      </w:r>
      <w:r w:rsidRPr="00821BFB">
        <w:rPr>
          <w:spacing w:val="2"/>
          <w:lang w:val="hr-HR"/>
        </w:rPr>
        <w:t xml:space="preserve">ơ </w:t>
      </w:r>
      <w:r w:rsidRPr="00821BFB">
        <w:rPr>
          <w:spacing w:val="2"/>
        </w:rPr>
        <w:t>khenth</w:t>
      </w:r>
      <w:r w:rsidRPr="00821BFB">
        <w:rPr>
          <w:spacing w:val="2"/>
          <w:lang w:val="hr-HR"/>
        </w:rPr>
        <w:t>ư</w:t>
      </w:r>
      <w:r w:rsidRPr="00821BFB">
        <w:rPr>
          <w:spacing w:val="2"/>
        </w:rPr>
        <w:t>ởngv</w:t>
      </w:r>
      <w:r w:rsidRPr="00821BFB">
        <w:rPr>
          <w:spacing w:val="2"/>
          <w:lang w:val="hr-HR"/>
        </w:rPr>
        <w:t xml:space="preserve">à </w:t>
      </w:r>
      <w:r w:rsidRPr="00821BFB">
        <w:rPr>
          <w:spacing w:val="2"/>
        </w:rPr>
        <w:t>tr</w:t>
      </w:r>
      <w:r w:rsidRPr="00821BFB">
        <w:rPr>
          <w:spacing w:val="2"/>
          <w:lang w:val="hr-HR"/>
        </w:rPr>
        <w:t>ì</w:t>
      </w:r>
      <w:r w:rsidRPr="00821BFB">
        <w:rPr>
          <w:spacing w:val="2"/>
        </w:rPr>
        <w:t>nhcấpc</w:t>
      </w:r>
      <w:r w:rsidRPr="00821BFB">
        <w:rPr>
          <w:spacing w:val="2"/>
          <w:lang w:val="hr-HR"/>
        </w:rPr>
        <w:t xml:space="preserve">ó </w:t>
      </w:r>
      <w:r w:rsidRPr="00821BFB">
        <w:rPr>
          <w:spacing w:val="2"/>
        </w:rPr>
        <w:t>thẩmquyềntrongthờihạn</w:t>
      </w:r>
      <w:r w:rsidR="0058519C" w:rsidRPr="00821BFB">
        <w:rPr>
          <w:spacing w:val="2"/>
          <w:lang w:val="hr-HR"/>
        </w:rPr>
        <w:t>10</w:t>
      </w:r>
      <w:r w:rsidRPr="00821BFB">
        <w:rPr>
          <w:spacing w:val="2"/>
        </w:rPr>
        <w:t>ng</w:t>
      </w:r>
      <w:r w:rsidRPr="00821BFB">
        <w:rPr>
          <w:spacing w:val="2"/>
          <w:lang w:val="hr-HR"/>
        </w:rPr>
        <w:t>à</w:t>
      </w:r>
      <w:r w:rsidRPr="00821BFB">
        <w:rPr>
          <w:spacing w:val="2"/>
        </w:rPr>
        <w:t>yl</w:t>
      </w:r>
      <w:r w:rsidRPr="00821BFB">
        <w:rPr>
          <w:spacing w:val="2"/>
          <w:lang w:val="hr-HR"/>
        </w:rPr>
        <w:t>à</w:t>
      </w:r>
      <w:r w:rsidRPr="00821BFB">
        <w:rPr>
          <w:spacing w:val="2"/>
        </w:rPr>
        <w:t>mviệctừng</w:t>
      </w:r>
      <w:r w:rsidRPr="00821BFB">
        <w:rPr>
          <w:spacing w:val="2"/>
          <w:lang w:val="hr-HR"/>
        </w:rPr>
        <w:t>à</w:t>
      </w:r>
      <w:r w:rsidRPr="00821BFB">
        <w:rPr>
          <w:spacing w:val="2"/>
        </w:rPr>
        <w:t>ynhận</w:t>
      </w:r>
      <w:r w:rsidRPr="00821BFB">
        <w:rPr>
          <w:spacing w:val="2"/>
          <w:lang w:val="hr-HR"/>
        </w:rPr>
        <w:t xml:space="preserve"> đ</w:t>
      </w:r>
      <w:r w:rsidRPr="00821BFB">
        <w:rPr>
          <w:spacing w:val="2"/>
        </w:rPr>
        <w:t>ủhồs</w:t>
      </w:r>
      <w:r w:rsidRPr="00821BFB">
        <w:rPr>
          <w:spacing w:val="2"/>
          <w:lang w:val="hr-HR"/>
        </w:rPr>
        <w:t xml:space="preserve">ơ </w:t>
      </w:r>
      <w:r w:rsidRPr="00821BFB">
        <w:rPr>
          <w:spacing w:val="2"/>
        </w:rPr>
        <w:t>theoquy</w:t>
      </w:r>
      <w:r w:rsidRPr="00821BFB">
        <w:rPr>
          <w:spacing w:val="2"/>
          <w:lang w:val="hr-HR"/>
        </w:rPr>
        <w:t xml:space="preserve"> đ</w:t>
      </w:r>
      <w:r w:rsidRPr="00821BFB">
        <w:rPr>
          <w:spacing w:val="2"/>
        </w:rPr>
        <w:t>ịnh</w:t>
      </w:r>
      <w:r w:rsidRPr="00821BFB">
        <w:rPr>
          <w:spacing w:val="2"/>
          <w:lang w:val="hr-HR"/>
        </w:rPr>
        <w:t>.</w:t>
      </w:r>
    </w:p>
    <w:p w:rsidR="00007701" w:rsidRPr="00821BFB" w:rsidRDefault="00007701" w:rsidP="001D1DEC">
      <w:pPr>
        <w:spacing w:before="120"/>
        <w:jc w:val="both"/>
        <w:rPr>
          <w:spacing w:val="2"/>
          <w:lang w:val="hr-HR"/>
        </w:rPr>
      </w:pPr>
      <w:r w:rsidRPr="00821BFB">
        <w:rPr>
          <w:spacing w:val="2"/>
          <w:lang w:val="hr-HR"/>
        </w:rPr>
        <w:tab/>
        <w:t xml:space="preserve">- </w:t>
      </w:r>
      <w:r w:rsidRPr="00821BFB">
        <w:rPr>
          <w:spacing w:val="2"/>
        </w:rPr>
        <w:t>Saukhinhận</w:t>
      </w:r>
      <w:r w:rsidRPr="00821BFB">
        <w:rPr>
          <w:spacing w:val="2"/>
          <w:lang w:val="hr-HR"/>
        </w:rPr>
        <w:t xml:space="preserve"> đư</w:t>
      </w:r>
      <w:r w:rsidRPr="00821BFB">
        <w:rPr>
          <w:spacing w:val="2"/>
        </w:rPr>
        <w:t>ợcth</w:t>
      </w:r>
      <w:r w:rsidRPr="00821BFB">
        <w:rPr>
          <w:spacing w:val="2"/>
          <w:lang w:val="hr-HR"/>
        </w:rPr>
        <w:t>ô</w:t>
      </w:r>
      <w:r w:rsidRPr="00821BFB">
        <w:rPr>
          <w:spacing w:val="2"/>
        </w:rPr>
        <w:t>ngb</w:t>
      </w:r>
      <w:r w:rsidRPr="00821BFB">
        <w:rPr>
          <w:spacing w:val="2"/>
          <w:lang w:val="hr-HR"/>
        </w:rPr>
        <w:t>á</w:t>
      </w:r>
      <w:r w:rsidRPr="00821BFB">
        <w:rPr>
          <w:spacing w:val="2"/>
        </w:rPr>
        <w:t>o</w:t>
      </w:r>
      <w:r w:rsidRPr="00821BFB">
        <w:rPr>
          <w:spacing w:val="2"/>
          <w:lang w:val="hr-HR"/>
        </w:rPr>
        <w:t xml:space="preserve">, </w:t>
      </w:r>
      <w:r w:rsidRPr="00821BFB">
        <w:rPr>
          <w:spacing w:val="2"/>
        </w:rPr>
        <w:t>quyết</w:t>
      </w:r>
      <w:r w:rsidRPr="00821BFB">
        <w:rPr>
          <w:spacing w:val="2"/>
          <w:lang w:val="hr-HR"/>
        </w:rPr>
        <w:t xml:space="preserve"> đ</w:t>
      </w:r>
      <w:r w:rsidRPr="00821BFB">
        <w:rPr>
          <w:spacing w:val="2"/>
        </w:rPr>
        <w:t>ịnhkhenth</w:t>
      </w:r>
      <w:r w:rsidRPr="00821BFB">
        <w:rPr>
          <w:spacing w:val="2"/>
          <w:lang w:val="hr-HR"/>
        </w:rPr>
        <w:t>ư</w:t>
      </w:r>
      <w:r w:rsidRPr="00821BFB">
        <w:rPr>
          <w:spacing w:val="2"/>
        </w:rPr>
        <w:t>ởngcủacấpc</w:t>
      </w:r>
      <w:r w:rsidRPr="00821BFB">
        <w:rPr>
          <w:spacing w:val="2"/>
          <w:lang w:val="hr-HR"/>
        </w:rPr>
        <w:t xml:space="preserve">ó </w:t>
      </w:r>
      <w:r w:rsidRPr="00821BFB">
        <w:rPr>
          <w:spacing w:val="2"/>
        </w:rPr>
        <w:t>thẩmquyềnkhenth</w:t>
      </w:r>
      <w:r w:rsidRPr="00821BFB">
        <w:rPr>
          <w:spacing w:val="2"/>
          <w:lang w:val="hr-HR"/>
        </w:rPr>
        <w:t>ư</w:t>
      </w:r>
      <w:r w:rsidRPr="00821BFB">
        <w:rPr>
          <w:spacing w:val="2"/>
        </w:rPr>
        <w:t>ởng</w:t>
      </w:r>
      <w:r w:rsidRPr="00821BFB">
        <w:rPr>
          <w:spacing w:val="2"/>
          <w:lang w:val="hr-HR"/>
        </w:rPr>
        <w:t xml:space="preserve">, </w:t>
      </w:r>
      <w:r w:rsidRPr="00821BFB">
        <w:rPr>
          <w:spacing w:val="2"/>
        </w:rPr>
        <w:t>trongthờihạn</w:t>
      </w:r>
      <w:r w:rsidR="0058519C" w:rsidRPr="00821BFB">
        <w:rPr>
          <w:spacing w:val="2"/>
          <w:lang w:val="hr-HR"/>
        </w:rPr>
        <w:t>05</w:t>
      </w:r>
      <w:r w:rsidRPr="00821BFB">
        <w:rPr>
          <w:spacing w:val="2"/>
        </w:rPr>
        <w:t>ng</w:t>
      </w:r>
      <w:r w:rsidRPr="00821BFB">
        <w:rPr>
          <w:spacing w:val="2"/>
          <w:lang w:val="hr-HR"/>
        </w:rPr>
        <w:t>à</w:t>
      </w:r>
      <w:r w:rsidRPr="00821BFB">
        <w:rPr>
          <w:spacing w:val="2"/>
        </w:rPr>
        <w:t>yl</w:t>
      </w:r>
      <w:r w:rsidRPr="00821BFB">
        <w:rPr>
          <w:spacing w:val="2"/>
          <w:lang w:val="hr-HR"/>
        </w:rPr>
        <w:t>à</w:t>
      </w:r>
      <w:r w:rsidRPr="00821BFB">
        <w:rPr>
          <w:spacing w:val="2"/>
        </w:rPr>
        <w:t>mviệc</w:t>
      </w:r>
      <w:r w:rsidRPr="00821BFB">
        <w:rPr>
          <w:spacing w:val="2"/>
          <w:lang w:val="hr-HR"/>
        </w:rPr>
        <w:t xml:space="preserve">, </w:t>
      </w:r>
      <w:r w:rsidRPr="00821BFB">
        <w:rPr>
          <w:spacing w:val="2"/>
        </w:rPr>
        <w:t>c</w:t>
      </w:r>
      <w:r w:rsidRPr="00821BFB">
        <w:rPr>
          <w:spacing w:val="2"/>
          <w:lang w:val="hr-HR"/>
        </w:rPr>
        <w:t xml:space="preserve">ơ </w:t>
      </w:r>
      <w:r w:rsidRPr="00821BFB">
        <w:rPr>
          <w:spacing w:val="2"/>
        </w:rPr>
        <w:t>quantr</w:t>
      </w:r>
      <w:r w:rsidRPr="00821BFB">
        <w:rPr>
          <w:spacing w:val="2"/>
          <w:lang w:val="hr-HR"/>
        </w:rPr>
        <w:t>ì</w:t>
      </w:r>
      <w:r w:rsidRPr="00821BFB">
        <w:rPr>
          <w:spacing w:val="2"/>
        </w:rPr>
        <w:t>nhkhenth</w:t>
      </w:r>
      <w:r w:rsidRPr="00821BFB">
        <w:rPr>
          <w:spacing w:val="2"/>
          <w:lang w:val="hr-HR"/>
        </w:rPr>
        <w:t>ư</w:t>
      </w:r>
      <w:r w:rsidRPr="00821BFB">
        <w:rPr>
          <w:spacing w:val="2"/>
        </w:rPr>
        <w:t>ởngth</w:t>
      </w:r>
      <w:r w:rsidRPr="00821BFB">
        <w:rPr>
          <w:spacing w:val="2"/>
          <w:lang w:val="hr-HR"/>
        </w:rPr>
        <w:t>ô</w:t>
      </w:r>
      <w:r w:rsidRPr="00821BFB">
        <w:rPr>
          <w:spacing w:val="2"/>
        </w:rPr>
        <w:t>ngb</w:t>
      </w:r>
      <w:r w:rsidRPr="00821BFB">
        <w:rPr>
          <w:spacing w:val="2"/>
          <w:lang w:val="hr-HR"/>
        </w:rPr>
        <w:t>á</w:t>
      </w:r>
      <w:r w:rsidRPr="00821BFB">
        <w:rPr>
          <w:spacing w:val="2"/>
        </w:rPr>
        <w:t>ov</w:t>
      </w:r>
      <w:r w:rsidRPr="00821BFB">
        <w:rPr>
          <w:spacing w:val="2"/>
          <w:lang w:val="hr-HR"/>
        </w:rPr>
        <w:t xml:space="preserve">à </w:t>
      </w:r>
      <w:r w:rsidRPr="00821BFB">
        <w:rPr>
          <w:spacing w:val="2"/>
        </w:rPr>
        <w:t>trảkếtquảkhenth</w:t>
      </w:r>
      <w:r w:rsidRPr="00821BFB">
        <w:rPr>
          <w:spacing w:val="2"/>
          <w:lang w:val="hr-HR"/>
        </w:rPr>
        <w:t>ư</w:t>
      </w:r>
      <w:r w:rsidRPr="00821BFB">
        <w:rPr>
          <w:spacing w:val="2"/>
        </w:rPr>
        <w:t>ởngchoc</w:t>
      </w:r>
      <w:r w:rsidRPr="00821BFB">
        <w:rPr>
          <w:spacing w:val="2"/>
          <w:lang w:val="hr-HR"/>
        </w:rPr>
        <w:t>á</w:t>
      </w:r>
      <w:r w:rsidRPr="00821BFB">
        <w:rPr>
          <w:spacing w:val="2"/>
        </w:rPr>
        <w:t>ctr</w:t>
      </w:r>
      <w:r w:rsidRPr="00821BFB">
        <w:rPr>
          <w:spacing w:val="2"/>
          <w:lang w:val="hr-HR"/>
        </w:rPr>
        <w:t>ư</w:t>
      </w:r>
      <w:r w:rsidRPr="00821BFB">
        <w:rPr>
          <w:spacing w:val="2"/>
        </w:rPr>
        <w:t>ờnghợp</w:t>
      </w:r>
      <w:r w:rsidRPr="00821BFB">
        <w:rPr>
          <w:spacing w:val="2"/>
          <w:lang w:val="hr-HR"/>
        </w:rPr>
        <w:t xml:space="preserve"> đư</w:t>
      </w:r>
      <w:r w:rsidRPr="00821BFB">
        <w:rPr>
          <w:spacing w:val="2"/>
        </w:rPr>
        <w:t>ợckhenth</w:t>
      </w:r>
      <w:r w:rsidRPr="00821BFB">
        <w:rPr>
          <w:spacing w:val="2"/>
          <w:lang w:val="hr-HR"/>
        </w:rPr>
        <w:t>ư</w:t>
      </w:r>
      <w:r w:rsidRPr="00821BFB">
        <w:rPr>
          <w:spacing w:val="2"/>
        </w:rPr>
        <w:t>ởng</w:t>
      </w:r>
      <w:r w:rsidRPr="00821BFB">
        <w:rPr>
          <w:spacing w:val="2"/>
          <w:lang w:val="hr-HR"/>
        </w:rPr>
        <w:t>.</w:t>
      </w:r>
    </w:p>
    <w:p w:rsidR="00007701" w:rsidRPr="00821BFB" w:rsidRDefault="00007701" w:rsidP="001D1DEC">
      <w:pPr>
        <w:spacing w:before="120"/>
        <w:jc w:val="both"/>
        <w:rPr>
          <w:b/>
          <w:spacing w:val="2"/>
          <w:lang w:val="hr-HR"/>
        </w:rPr>
      </w:pPr>
      <w:r w:rsidRPr="00821BFB">
        <w:rPr>
          <w:b/>
          <w:spacing w:val="2"/>
          <w:lang w:val="hr-HR"/>
        </w:rPr>
        <w:tab/>
        <w:t>Đ</w:t>
      </w:r>
      <w:r w:rsidRPr="00821BFB">
        <w:rPr>
          <w:b/>
          <w:spacing w:val="2"/>
        </w:rPr>
        <w:t>ốit</w:t>
      </w:r>
      <w:r w:rsidRPr="00821BFB">
        <w:rPr>
          <w:b/>
          <w:spacing w:val="2"/>
          <w:lang w:val="hr-HR"/>
        </w:rPr>
        <w:t>ư</w:t>
      </w:r>
      <w:r w:rsidRPr="00821BFB">
        <w:rPr>
          <w:b/>
          <w:spacing w:val="2"/>
        </w:rPr>
        <w:t>ợngthựchiệnthủtụch</w:t>
      </w:r>
      <w:r w:rsidRPr="00821BFB">
        <w:rPr>
          <w:b/>
          <w:spacing w:val="2"/>
          <w:lang w:val="hr-HR"/>
        </w:rPr>
        <w:t>à</w:t>
      </w:r>
      <w:r w:rsidRPr="00821BFB">
        <w:rPr>
          <w:b/>
          <w:spacing w:val="2"/>
        </w:rPr>
        <w:t>nhch</w:t>
      </w:r>
      <w:r w:rsidRPr="00821BFB">
        <w:rPr>
          <w:b/>
          <w:spacing w:val="2"/>
          <w:lang w:val="hr-HR"/>
        </w:rPr>
        <w:t>í</w:t>
      </w:r>
      <w:r w:rsidRPr="00821BFB">
        <w:rPr>
          <w:b/>
          <w:spacing w:val="2"/>
        </w:rPr>
        <w:t>nh</w:t>
      </w:r>
      <w:r w:rsidRPr="00821BFB">
        <w:rPr>
          <w:b/>
          <w:spacing w:val="2"/>
          <w:lang w:val="hr-HR"/>
        </w:rPr>
        <w:t xml:space="preserve">: </w:t>
      </w:r>
      <w:r w:rsidRPr="00821BFB">
        <w:rPr>
          <w:spacing w:val="2"/>
        </w:rPr>
        <w:t>Tổchức</w:t>
      </w:r>
      <w:r w:rsidRPr="00821BFB">
        <w:rPr>
          <w:spacing w:val="2"/>
          <w:lang w:val="hr-HR"/>
        </w:rPr>
        <w:t xml:space="preserve">, </w:t>
      </w:r>
      <w:r w:rsidRPr="00821BFB">
        <w:rPr>
          <w:spacing w:val="2"/>
        </w:rPr>
        <w:t>c</w:t>
      </w:r>
      <w:r w:rsidRPr="00821BFB">
        <w:rPr>
          <w:spacing w:val="2"/>
          <w:lang w:val="hr-HR"/>
        </w:rPr>
        <w:t xml:space="preserve">á </w:t>
      </w:r>
      <w:r w:rsidRPr="00821BFB">
        <w:rPr>
          <w:spacing w:val="2"/>
        </w:rPr>
        <w:t>nh</w:t>
      </w:r>
      <w:r w:rsidRPr="00821BFB">
        <w:rPr>
          <w:spacing w:val="2"/>
          <w:lang w:val="hr-HR"/>
        </w:rPr>
        <w:t>â</w:t>
      </w:r>
      <w:r w:rsidRPr="00821BFB">
        <w:rPr>
          <w:spacing w:val="2"/>
        </w:rPr>
        <w:t>n</w:t>
      </w:r>
    </w:p>
    <w:p w:rsidR="00007701" w:rsidRPr="00821BFB" w:rsidRDefault="00007701" w:rsidP="001D1DEC">
      <w:pPr>
        <w:spacing w:before="120"/>
        <w:jc w:val="both"/>
        <w:rPr>
          <w:b/>
          <w:spacing w:val="2"/>
          <w:lang w:val="hr-HR"/>
        </w:rPr>
      </w:pPr>
      <w:r w:rsidRPr="00821BFB">
        <w:rPr>
          <w:b/>
          <w:spacing w:val="2"/>
          <w:lang w:val="hr-HR"/>
        </w:rPr>
        <w:tab/>
      </w:r>
      <w:r w:rsidRPr="00821BFB">
        <w:rPr>
          <w:b/>
          <w:spacing w:val="2"/>
        </w:rPr>
        <w:t>C</w:t>
      </w:r>
      <w:r w:rsidRPr="00821BFB">
        <w:rPr>
          <w:b/>
          <w:spacing w:val="2"/>
          <w:lang w:val="hr-HR"/>
        </w:rPr>
        <w:t xml:space="preserve">ơ </w:t>
      </w:r>
      <w:r w:rsidRPr="00821BFB">
        <w:rPr>
          <w:b/>
          <w:spacing w:val="2"/>
        </w:rPr>
        <w:t>quanthựchiệnthủtụch</w:t>
      </w:r>
      <w:r w:rsidRPr="00821BFB">
        <w:rPr>
          <w:b/>
          <w:spacing w:val="2"/>
          <w:lang w:val="hr-HR"/>
        </w:rPr>
        <w:t>à</w:t>
      </w:r>
      <w:r w:rsidRPr="00821BFB">
        <w:rPr>
          <w:b/>
          <w:spacing w:val="2"/>
        </w:rPr>
        <w:t>nhch</w:t>
      </w:r>
      <w:r w:rsidRPr="00821BFB">
        <w:rPr>
          <w:b/>
          <w:spacing w:val="2"/>
          <w:lang w:val="hr-HR"/>
        </w:rPr>
        <w:t>í</w:t>
      </w:r>
      <w:r w:rsidRPr="00821BFB">
        <w:rPr>
          <w:b/>
          <w:spacing w:val="2"/>
        </w:rPr>
        <w:t>nh</w:t>
      </w:r>
      <w:r w:rsidR="0058519C" w:rsidRPr="00821BFB">
        <w:rPr>
          <w:b/>
          <w:spacing w:val="2"/>
          <w:lang w:val="hr-HR"/>
        </w:rPr>
        <w:t xml:space="preserve">: </w:t>
      </w:r>
      <w:r w:rsidRPr="00821BFB">
        <w:rPr>
          <w:spacing w:val="2"/>
        </w:rPr>
        <w:t>BanThi</w:t>
      </w:r>
      <w:r w:rsidRPr="00821BFB">
        <w:rPr>
          <w:spacing w:val="2"/>
          <w:lang w:val="hr-HR"/>
        </w:rPr>
        <w:t xml:space="preserve"> đ</w:t>
      </w:r>
      <w:r w:rsidRPr="00821BFB">
        <w:rPr>
          <w:spacing w:val="2"/>
        </w:rPr>
        <w:t>ua</w:t>
      </w:r>
      <w:r w:rsidRPr="00821BFB">
        <w:rPr>
          <w:spacing w:val="2"/>
          <w:lang w:val="hr-HR"/>
        </w:rPr>
        <w:t xml:space="preserve"> - </w:t>
      </w:r>
      <w:r w:rsidRPr="00821BFB">
        <w:rPr>
          <w:spacing w:val="2"/>
        </w:rPr>
        <w:t>Khenth</w:t>
      </w:r>
      <w:r w:rsidRPr="00821BFB">
        <w:rPr>
          <w:spacing w:val="2"/>
          <w:lang w:val="hr-HR"/>
        </w:rPr>
        <w:t>ư</w:t>
      </w:r>
      <w:r w:rsidRPr="00821BFB">
        <w:rPr>
          <w:spacing w:val="2"/>
        </w:rPr>
        <w:t>ởngtỉnh</w:t>
      </w:r>
      <w:r w:rsidRPr="00821BFB">
        <w:rPr>
          <w:spacing w:val="2"/>
          <w:lang w:val="hr-HR"/>
        </w:rPr>
        <w:t>.</w:t>
      </w:r>
    </w:p>
    <w:p w:rsidR="00007701" w:rsidRPr="00821BFB" w:rsidRDefault="00007701" w:rsidP="001D1DEC">
      <w:pPr>
        <w:spacing w:before="120"/>
        <w:jc w:val="both"/>
        <w:rPr>
          <w:b/>
          <w:spacing w:val="2"/>
          <w:lang w:val="hr-HR"/>
        </w:rPr>
      </w:pPr>
      <w:r w:rsidRPr="00821BFB">
        <w:rPr>
          <w:b/>
          <w:spacing w:val="2"/>
          <w:lang w:val="hr-HR"/>
        </w:rPr>
        <w:tab/>
      </w:r>
      <w:r w:rsidRPr="00821BFB">
        <w:rPr>
          <w:b/>
          <w:spacing w:val="2"/>
        </w:rPr>
        <w:t>Kếtquảthựchiệnthủtụch</w:t>
      </w:r>
      <w:r w:rsidRPr="00821BFB">
        <w:rPr>
          <w:b/>
          <w:spacing w:val="2"/>
          <w:lang w:val="hr-HR"/>
        </w:rPr>
        <w:t>à</w:t>
      </w:r>
      <w:r w:rsidRPr="00821BFB">
        <w:rPr>
          <w:b/>
          <w:spacing w:val="2"/>
        </w:rPr>
        <w:t>nhch</w:t>
      </w:r>
      <w:r w:rsidRPr="00821BFB">
        <w:rPr>
          <w:b/>
          <w:spacing w:val="2"/>
          <w:lang w:val="hr-HR"/>
        </w:rPr>
        <w:t>í</w:t>
      </w:r>
      <w:r w:rsidRPr="00821BFB">
        <w:rPr>
          <w:b/>
          <w:spacing w:val="2"/>
        </w:rPr>
        <w:t>nh</w:t>
      </w:r>
      <w:r w:rsidRPr="00821BFB">
        <w:rPr>
          <w:b/>
          <w:spacing w:val="2"/>
          <w:lang w:val="hr-HR"/>
        </w:rPr>
        <w:t xml:space="preserve">: </w:t>
      </w:r>
      <w:r w:rsidRPr="00821BFB">
        <w:rPr>
          <w:spacing w:val="2"/>
        </w:rPr>
        <w:t>Quyết</w:t>
      </w:r>
      <w:r w:rsidRPr="00821BFB">
        <w:rPr>
          <w:spacing w:val="2"/>
          <w:lang w:val="hr-HR"/>
        </w:rPr>
        <w:t xml:space="preserve"> đ</w:t>
      </w:r>
      <w:r w:rsidRPr="00821BFB">
        <w:rPr>
          <w:spacing w:val="2"/>
        </w:rPr>
        <w:t>ịnhcủaUBNDtỉnh</w:t>
      </w:r>
      <w:r w:rsidRPr="00821BFB">
        <w:rPr>
          <w:spacing w:val="2"/>
          <w:lang w:val="hr-HR"/>
        </w:rPr>
        <w:t>.</w:t>
      </w:r>
    </w:p>
    <w:p w:rsidR="00007701" w:rsidRPr="00821BFB" w:rsidRDefault="00007701" w:rsidP="001D1DEC">
      <w:pPr>
        <w:spacing w:before="120"/>
        <w:jc w:val="both"/>
        <w:rPr>
          <w:b/>
          <w:spacing w:val="2"/>
          <w:lang w:val="hr-HR"/>
        </w:rPr>
      </w:pPr>
      <w:r w:rsidRPr="00821BFB">
        <w:rPr>
          <w:b/>
          <w:spacing w:val="2"/>
          <w:lang w:val="hr-HR"/>
        </w:rPr>
        <w:tab/>
      </w:r>
      <w:r w:rsidRPr="00821BFB">
        <w:rPr>
          <w:b/>
          <w:spacing w:val="2"/>
        </w:rPr>
        <w:t>Lệph</w:t>
      </w:r>
      <w:r w:rsidRPr="00821BFB">
        <w:rPr>
          <w:b/>
          <w:spacing w:val="2"/>
          <w:lang w:val="hr-HR"/>
        </w:rPr>
        <w:t xml:space="preserve">í: </w:t>
      </w:r>
      <w:r w:rsidRPr="00821BFB">
        <w:rPr>
          <w:spacing w:val="2"/>
        </w:rPr>
        <w:t>Kh</w:t>
      </w:r>
      <w:r w:rsidRPr="00821BFB">
        <w:rPr>
          <w:spacing w:val="2"/>
          <w:lang w:val="hr-HR"/>
        </w:rPr>
        <w:t>ô</w:t>
      </w:r>
      <w:r w:rsidRPr="00821BFB">
        <w:rPr>
          <w:spacing w:val="2"/>
        </w:rPr>
        <w:t>ngc</w:t>
      </w:r>
      <w:r w:rsidRPr="00821BFB">
        <w:rPr>
          <w:spacing w:val="2"/>
          <w:lang w:val="hr-HR"/>
        </w:rPr>
        <w:t>ó.</w:t>
      </w:r>
    </w:p>
    <w:p w:rsidR="00007701" w:rsidRPr="00821BFB" w:rsidRDefault="00007701" w:rsidP="001D1DEC">
      <w:pPr>
        <w:spacing w:before="120"/>
        <w:jc w:val="both"/>
        <w:rPr>
          <w:b/>
          <w:spacing w:val="2"/>
          <w:lang w:val="hr-HR"/>
        </w:rPr>
      </w:pPr>
      <w:r w:rsidRPr="00821BFB">
        <w:rPr>
          <w:b/>
          <w:spacing w:val="2"/>
          <w:lang w:val="hr-HR"/>
        </w:rPr>
        <w:tab/>
      </w:r>
      <w:r w:rsidRPr="00821BFB">
        <w:rPr>
          <w:b/>
          <w:spacing w:val="2"/>
        </w:rPr>
        <w:t>T</w:t>
      </w:r>
      <w:r w:rsidRPr="00821BFB">
        <w:rPr>
          <w:b/>
          <w:spacing w:val="2"/>
          <w:lang w:val="hr-HR"/>
        </w:rPr>
        <w:t>ê</w:t>
      </w:r>
      <w:r w:rsidRPr="00821BFB">
        <w:rPr>
          <w:b/>
          <w:spacing w:val="2"/>
        </w:rPr>
        <w:t>nmẫu</w:t>
      </w:r>
      <w:r w:rsidRPr="00821BFB">
        <w:rPr>
          <w:b/>
          <w:spacing w:val="2"/>
          <w:lang w:val="hr-HR"/>
        </w:rPr>
        <w:t xml:space="preserve"> đơ</w:t>
      </w:r>
      <w:r w:rsidRPr="00821BFB">
        <w:rPr>
          <w:b/>
          <w:spacing w:val="2"/>
        </w:rPr>
        <w:t>n</w:t>
      </w:r>
      <w:r w:rsidRPr="00821BFB">
        <w:rPr>
          <w:b/>
          <w:spacing w:val="2"/>
          <w:lang w:val="hr-HR"/>
        </w:rPr>
        <w:t xml:space="preserve">, </w:t>
      </w:r>
      <w:r w:rsidRPr="00821BFB">
        <w:rPr>
          <w:b/>
          <w:spacing w:val="2"/>
        </w:rPr>
        <w:t>mẫutờkhai</w:t>
      </w:r>
    </w:p>
    <w:p w:rsidR="00007701" w:rsidRPr="00821BFB" w:rsidRDefault="00007701" w:rsidP="001D1DEC">
      <w:pPr>
        <w:spacing w:before="120"/>
        <w:jc w:val="both"/>
        <w:rPr>
          <w:lang w:val="hr-HR"/>
        </w:rPr>
      </w:pPr>
      <w:r w:rsidRPr="00821BFB">
        <w:rPr>
          <w:spacing w:val="2"/>
          <w:lang w:val="hr-HR"/>
        </w:rPr>
        <w:tab/>
      </w:r>
      <w:r w:rsidRPr="00821BFB">
        <w:t>Theomẫuke</w:t>
      </w:r>
      <w:r w:rsidRPr="00821BFB">
        <w:rPr>
          <w:lang w:val="hr-HR"/>
        </w:rPr>
        <w:t>̀</w:t>
      </w:r>
      <w:r w:rsidRPr="00821BFB">
        <w:t>mtheoNghi</w:t>
      </w:r>
      <w:r w:rsidRPr="00821BFB">
        <w:rPr>
          <w:lang w:val="hr-HR"/>
        </w:rPr>
        <w:t xml:space="preserve"> ̣đ</w:t>
      </w:r>
      <w:r w:rsidRPr="00821BFB">
        <w:t>ịnhsố</w:t>
      </w:r>
      <w:r w:rsidRPr="00821BFB">
        <w:rPr>
          <w:lang w:val="hr-HR"/>
        </w:rPr>
        <w:t xml:space="preserve"> 91/2017/</w:t>
      </w:r>
      <w:r w:rsidRPr="00821BFB">
        <w:t>N</w:t>
      </w:r>
      <w:r w:rsidRPr="00821BFB">
        <w:rPr>
          <w:lang w:val="hr-HR"/>
        </w:rPr>
        <w:t>Đ-</w:t>
      </w:r>
      <w:r w:rsidRPr="00821BFB">
        <w:t>CPcủaCh</w:t>
      </w:r>
      <w:r w:rsidRPr="00821BFB">
        <w:rPr>
          <w:lang w:val="hr-HR"/>
        </w:rPr>
        <w:t>í</w:t>
      </w:r>
      <w:r w:rsidRPr="00821BFB">
        <w:t>nhphủ</w:t>
      </w:r>
      <w:r w:rsidRPr="00821BFB">
        <w:rPr>
          <w:lang w:val="hr-HR"/>
        </w:rPr>
        <w:t xml:space="preserve"> (</w:t>
      </w:r>
      <w:r w:rsidRPr="00821BFB">
        <w:t>mẫusố</w:t>
      </w:r>
      <w:r w:rsidRPr="00821BFB">
        <w:rPr>
          <w:lang w:val="hr-HR"/>
        </w:rPr>
        <w:t xml:space="preserve"> 06).</w:t>
      </w:r>
    </w:p>
    <w:p w:rsidR="00007701" w:rsidRPr="00821BFB" w:rsidRDefault="0088003F" w:rsidP="001D1DEC">
      <w:pPr>
        <w:spacing w:before="120"/>
        <w:jc w:val="both"/>
        <w:rPr>
          <w:b/>
          <w:spacing w:val="2"/>
          <w:lang w:val="hr-HR"/>
        </w:rPr>
      </w:pPr>
      <w:r w:rsidRPr="00821BFB">
        <w:rPr>
          <w:b/>
          <w:spacing w:val="2"/>
          <w:lang w:val="hr-HR"/>
        </w:rPr>
        <w:tab/>
      </w:r>
      <w:r w:rsidR="00007701" w:rsidRPr="00821BFB">
        <w:rPr>
          <w:b/>
          <w:spacing w:val="2"/>
        </w:rPr>
        <w:t>Y</w:t>
      </w:r>
      <w:r w:rsidR="00007701" w:rsidRPr="00821BFB">
        <w:rPr>
          <w:b/>
          <w:spacing w:val="2"/>
          <w:lang w:val="hr-HR"/>
        </w:rPr>
        <w:t>ê</w:t>
      </w:r>
      <w:r w:rsidR="00007701" w:rsidRPr="00821BFB">
        <w:rPr>
          <w:b/>
          <w:spacing w:val="2"/>
        </w:rPr>
        <w:t>ucầu</w:t>
      </w:r>
      <w:r w:rsidR="00007701" w:rsidRPr="00821BFB">
        <w:rPr>
          <w:b/>
          <w:spacing w:val="2"/>
          <w:lang w:val="hr-HR"/>
        </w:rPr>
        <w:t>, đ</w:t>
      </w:r>
      <w:r w:rsidR="00007701" w:rsidRPr="00821BFB">
        <w:rPr>
          <w:b/>
          <w:spacing w:val="2"/>
        </w:rPr>
        <w:t>iềukiệnthựchiệnthủtụch</w:t>
      </w:r>
      <w:r w:rsidR="00007701" w:rsidRPr="00821BFB">
        <w:rPr>
          <w:b/>
          <w:spacing w:val="2"/>
          <w:lang w:val="hr-HR"/>
        </w:rPr>
        <w:t>à</w:t>
      </w:r>
      <w:r w:rsidR="00007701" w:rsidRPr="00821BFB">
        <w:rPr>
          <w:b/>
          <w:spacing w:val="2"/>
        </w:rPr>
        <w:t>nhch</w:t>
      </w:r>
      <w:r w:rsidR="00007701" w:rsidRPr="00821BFB">
        <w:rPr>
          <w:b/>
          <w:spacing w:val="2"/>
          <w:lang w:val="hr-HR"/>
        </w:rPr>
        <w:t>í</w:t>
      </w:r>
      <w:r w:rsidR="00007701" w:rsidRPr="00821BFB">
        <w:rPr>
          <w:b/>
          <w:spacing w:val="2"/>
        </w:rPr>
        <w:t>nh</w:t>
      </w:r>
    </w:p>
    <w:p w:rsidR="00007701" w:rsidRPr="00821BFB" w:rsidRDefault="00007701" w:rsidP="001D1DEC">
      <w:pPr>
        <w:spacing w:before="120"/>
        <w:jc w:val="both"/>
        <w:rPr>
          <w:spacing w:val="2"/>
          <w:lang w:val="hr-HR"/>
        </w:rPr>
      </w:pPr>
      <w:r w:rsidRPr="00821BFB">
        <w:rPr>
          <w:spacing w:val="2"/>
          <w:lang w:val="hr-HR"/>
        </w:rPr>
        <w:tab/>
      </w:r>
      <w:r w:rsidRPr="00821BFB">
        <w:rPr>
          <w:spacing w:val="2"/>
        </w:rPr>
        <w:t>Chủthểl</w:t>
      </w:r>
      <w:r w:rsidRPr="00821BFB">
        <w:rPr>
          <w:spacing w:val="2"/>
          <w:lang w:val="hr-HR"/>
        </w:rPr>
        <w:t xml:space="preserve">à </w:t>
      </w:r>
      <w:r w:rsidRPr="00821BFB">
        <w:rPr>
          <w:spacing w:val="2"/>
        </w:rPr>
        <w:t>tậpthể</w:t>
      </w:r>
      <w:r w:rsidRPr="00821BFB">
        <w:rPr>
          <w:spacing w:val="2"/>
          <w:lang w:val="hr-HR"/>
        </w:rPr>
        <w:t xml:space="preserve">, </w:t>
      </w:r>
      <w:r w:rsidRPr="00821BFB">
        <w:rPr>
          <w:spacing w:val="2"/>
        </w:rPr>
        <w:t>c</w:t>
      </w:r>
      <w:r w:rsidRPr="00821BFB">
        <w:rPr>
          <w:spacing w:val="2"/>
          <w:lang w:val="hr-HR"/>
        </w:rPr>
        <w:t xml:space="preserve">á </w:t>
      </w:r>
      <w:r w:rsidRPr="00821BFB">
        <w:rPr>
          <w:spacing w:val="2"/>
        </w:rPr>
        <w:t>nh</w:t>
      </w:r>
      <w:r w:rsidRPr="00821BFB">
        <w:rPr>
          <w:spacing w:val="2"/>
          <w:lang w:val="hr-HR"/>
        </w:rPr>
        <w:t>â</w:t>
      </w:r>
      <w:r w:rsidRPr="00821BFB">
        <w:rPr>
          <w:spacing w:val="2"/>
        </w:rPr>
        <w:t>nc</w:t>
      </w:r>
      <w:r w:rsidRPr="00821BFB">
        <w:rPr>
          <w:spacing w:val="2"/>
          <w:lang w:val="hr-HR"/>
        </w:rPr>
        <w:t xml:space="preserve">ó </w:t>
      </w:r>
      <w:r w:rsidRPr="00821BFB">
        <w:rPr>
          <w:spacing w:val="2"/>
        </w:rPr>
        <w:t>th</w:t>
      </w:r>
      <w:r w:rsidRPr="00821BFB">
        <w:rPr>
          <w:spacing w:val="2"/>
          <w:lang w:val="hr-HR"/>
        </w:rPr>
        <w:t>à</w:t>
      </w:r>
      <w:r w:rsidRPr="00821BFB">
        <w:rPr>
          <w:spacing w:val="2"/>
        </w:rPr>
        <w:t>nht</w:t>
      </w:r>
      <w:r w:rsidRPr="00821BFB">
        <w:rPr>
          <w:spacing w:val="2"/>
          <w:lang w:val="hr-HR"/>
        </w:rPr>
        <w:t>í</w:t>
      </w:r>
      <w:r w:rsidRPr="00821BFB">
        <w:rPr>
          <w:spacing w:val="2"/>
        </w:rPr>
        <w:t>ch</w:t>
      </w:r>
      <w:r w:rsidRPr="00821BFB">
        <w:rPr>
          <w:spacing w:val="2"/>
          <w:lang w:val="hr-HR"/>
        </w:rPr>
        <w:t xml:space="preserve"> đư</w:t>
      </w:r>
      <w:r w:rsidRPr="00821BFB">
        <w:rPr>
          <w:spacing w:val="2"/>
        </w:rPr>
        <w:t>ợc</w:t>
      </w:r>
      <w:r w:rsidRPr="00821BFB">
        <w:rPr>
          <w:spacing w:val="2"/>
          <w:lang w:val="hr-HR"/>
        </w:rPr>
        <w:t xml:space="preserve"> đ</w:t>
      </w:r>
      <w:r w:rsidRPr="00821BFB">
        <w:rPr>
          <w:spacing w:val="2"/>
        </w:rPr>
        <w:t>ềnghịkhenth</w:t>
      </w:r>
      <w:r w:rsidRPr="00821BFB">
        <w:rPr>
          <w:spacing w:val="2"/>
          <w:lang w:val="hr-HR"/>
        </w:rPr>
        <w:t>ư</w:t>
      </w:r>
      <w:r w:rsidRPr="00821BFB">
        <w:rPr>
          <w:spacing w:val="2"/>
        </w:rPr>
        <w:t>ởng</w:t>
      </w:r>
      <w:r w:rsidRPr="00821BFB">
        <w:rPr>
          <w:spacing w:val="2"/>
          <w:lang w:val="hr-HR"/>
        </w:rPr>
        <w:t>.</w:t>
      </w:r>
    </w:p>
    <w:p w:rsidR="00007701" w:rsidRPr="00821BFB" w:rsidRDefault="00007701" w:rsidP="001D1DEC">
      <w:pPr>
        <w:spacing w:before="120"/>
        <w:jc w:val="both"/>
        <w:rPr>
          <w:b/>
          <w:spacing w:val="2"/>
          <w:lang w:val="hr-HR"/>
        </w:rPr>
      </w:pPr>
      <w:r w:rsidRPr="00821BFB">
        <w:rPr>
          <w:b/>
          <w:spacing w:val="2"/>
          <w:lang w:val="hr-HR"/>
        </w:rPr>
        <w:tab/>
      </w:r>
      <w:r w:rsidRPr="00821BFB">
        <w:rPr>
          <w:b/>
          <w:spacing w:val="2"/>
        </w:rPr>
        <w:t>C</w:t>
      </w:r>
      <w:r w:rsidRPr="00821BFB">
        <w:rPr>
          <w:b/>
          <w:spacing w:val="2"/>
          <w:lang w:val="hr-HR"/>
        </w:rPr>
        <w:t>ă</w:t>
      </w:r>
      <w:r w:rsidRPr="00821BFB">
        <w:rPr>
          <w:b/>
          <w:spacing w:val="2"/>
        </w:rPr>
        <w:t>ncứph</w:t>
      </w:r>
      <w:r w:rsidRPr="00821BFB">
        <w:rPr>
          <w:b/>
          <w:spacing w:val="2"/>
          <w:lang w:val="hr-HR"/>
        </w:rPr>
        <w:t>á</w:t>
      </w:r>
      <w:r w:rsidRPr="00821BFB">
        <w:rPr>
          <w:b/>
          <w:spacing w:val="2"/>
        </w:rPr>
        <w:t>pl</w:t>
      </w:r>
      <w:r w:rsidRPr="00821BFB">
        <w:rPr>
          <w:b/>
          <w:spacing w:val="2"/>
          <w:lang w:val="hr-HR"/>
        </w:rPr>
        <w:t xml:space="preserve">ý </w:t>
      </w:r>
      <w:r w:rsidRPr="00821BFB">
        <w:rPr>
          <w:b/>
          <w:spacing w:val="2"/>
        </w:rPr>
        <w:t>củathủtụch</w:t>
      </w:r>
      <w:r w:rsidRPr="00821BFB">
        <w:rPr>
          <w:b/>
          <w:spacing w:val="2"/>
          <w:lang w:val="hr-HR"/>
        </w:rPr>
        <w:t>à</w:t>
      </w:r>
      <w:r w:rsidRPr="00821BFB">
        <w:rPr>
          <w:b/>
          <w:spacing w:val="2"/>
        </w:rPr>
        <w:t>nhch</w:t>
      </w:r>
      <w:r w:rsidRPr="00821BFB">
        <w:rPr>
          <w:b/>
          <w:spacing w:val="2"/>
          <w:lang w:val="hr-HR"/>
        </w:rPr>
        <w:t>í</w:t>
      </w:r>
      <w:r w:rsidRPr="00821BFB">
        <w:rPr>
          <w:b/>
          <w:spacing w:val="2"/>
        </w:rPr>
        <w:t>nh</w:t>
      </w:r>
    </w:p>
    <w:p w:rsidR="00007701" w:rsidRPr="00821BFB" w:rsidRDefault="00007701" w:rsidP="001D1DEC">
      <w:pPr>
        <w:pStyle w:val="Bodytext212"/>
        <w:shd w:val="clear" w:color="auto" w:fill="auto"/>
        <w:spacing w:before="120" w:line="240" w:lineRule="auto"/>
        <w:ind w:left="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Luậtthi</w:t>
      </w:r>
      <w:r w:rsidRPr="00821BFB">
        <w:rPr>
          <w:rStyle w:val="Bodytext2"/>
          <w:b w:val="0"/>
          <w:spacing w:val="2"/>
          <w:sz w:val="28"/>
          <w:szCs w:val="28"/>
          <w:lang w:val="hr-HR"/>
        </w:rPr>
        <w:t xml:space="preserve"> đ</w:t>
      </w:r>
      <w:r w:rsidRPr="00821BFB">
        <w:rPr>
          <w:rStyle w:val="Bodytext2"/>
          <w:b w:val="0"/>
          <w:spacing w:val="2"/>
          <w:sz w:val="28"/>
          <w:szCs w:val="28"/>
        </w:rPr>
        <w:t>ua</w:t>
      </w:r>
      <w:r w:rsidRPr="00821BFB">
        <w:rPr>
          <w:rStyle w:val="Bodytext2"/>
          <w:b w:val="0"/>
          <w:spacing w:val="2"/>
          <w:sz w:val="28"/>
          <w:szCs w:val="28"/>
          <w:lang w:val="hr-HR"/>
        </w:rPr>
        <w:t xml:space="preserve">, </w:t>
      </w:r>
      <w:r w:rsidRPr="00821BFB">
        <w:rPr>
          <w:rStyle w:val="Bodytext2"/>
          <w:b w:val="0"/>
          <w:spacing w:val="2"/>
          <w:sz w:val="28"/>
          <w:szCs w:val="28"/>
        </w:rPr>
        <w:t>khenth</w:t>
      </w:r>
      <w:r w:rsidRPr="00821BFB">
        <w:rPr>
          <w:rStyle w:val="Bodytext2"/>
          <w:b w:val="0"/>
          <w:spacing w:val="2"/>
          <w:sz w:val="28"/>
          <w:szCs w:val="28"/>
          <w:lang w:val="hr-HR"/>
        </w:rPr>
        <w:t>ư</w:t>
      </w:r>
      <w:r w:rsidRPr="00821BFB">
        <w:rPr>
          <w:rStyle w:val="Bodytext2"/>
          <w:b w:val="0"/>
          <w:spacing w:val="2"/>
          <w:sz w:val="28"/>
          <w:szCs w:val="28"/>
        </w:rPr>
        <w:t>ởngng</w:t>
      </w:r>
      <w:r w:rsidRPr="00821BFB">
        <w:rPr>
          <w:rStyle w:val="Bodytext2"/>
          <w:b w:val="0"/>
          <w:spacing w:val="2"/>
          <w:sz w:val="28"/>
          <w:szCs w:val="28"/>
          <w:lang w:val="hr-HR"/>
        </w:rPr>
        <w:t>à</w:t>
      </w:r>
      <w:r w:rsidRPr="00821BFB">
        <w:rPr>
          <w:rStyle w:val="Bodytext2"/>
          <w:b w:val="0"/>
          <w:spacing w:val="2"/>
          <w:sz w:val="28"/>
          <w:szCs w:val="28"/>
        </w:rPr>
        <w:t>y</w:t>
      </w:r>
      <w:r w:rsidRPr="00821BFB">
        <w:rPr>
          <w:rStyle w:val="Bodytext2"/>
          <w:b w:val="0"/>
          <w:spacing w:val="2"/>
          <w:sz w:val="28"/>
          <w:szCs w:val="28"/>
          <w:lang w:val="hr-HR"/>
        </w:rPr>
        <w:t xml:space="preserve"> 26 </w:t>
      </w:r>
      <w:r w:rsidRPr="00821BFB">
        <w:rPr>
          <w:rStyle w:val="Bodytext2"/>
          <w:b w:val="0"/>
          <w:spacing w:val="2"/>
          <w:sz w:val="28"/>
          <w:szCs w:val="28"/>
        </w:rPr>
        <w:t>th</w:t>
      </w:r>
      <w:r w:rsidRPr="00821BFB">
        <w:rPr>
          <w:rStyle w:val="Bodytext2"/>
          <w:b w:val="0"/>
          <w:spacing w:val="2"/>
          <w:sz w:val="28"/>
          <w:szCs w:val="28"/>
          <w:lang w:val="hr-HR"/>
        </w:rPr>
        <w:t>á</w:t>
      </w:r>
      <w:r w:rsidRPr="00821BFB">
        <w:rPr>
          <w:rStyle w:val="Bodytext2"/>
          <w:b w:val="0"/>
          <w:spacing w:val="2"/>
          <w:sz w:val="28"/>
          <w:szCs w:val="28"/>
        </w:rPr>
        <w:t>ng</w:t>
      </w:r>
      <w:r w:rsidRPr="00821BFB">
        <w:rPr>
          <w:rStyle w:val="Bodytext2"/>
          <w:b w:val="0"/>
          <w:spacing w:val="2"/>
          <w:sz w:val="28"/>
          <w:szCs w:val="28"/>
          <w:lang w:val="hr-HR"/>
        </w:rPr>
        <w:t xml:space="preserve"> 11 </w:t>
      </w:r>
      <w:r w:rsidRPr="00821BFB">
        <w:rPr>
          <w:rStyle w:val="Bodytext2"/>
          <w:b w:val="0"/>
          <w:spacing w:val="2"/>
          <w:sz w:val="28"/>
          <w:szCs w:val="28"/>
        </w:rPr>
        <w:t>n</w:t>
      </w:r>
      <w:r w:rsidRPr="00821BFB">
        <w:rPr>
          <w:rStyle w:val="Bodytext2"/>
          <w:b w:val="0"/>
          <w:spacing w:val="2"/>
          <w:sz w:val="28"/>
          <w:szCs w:val="28"/>
          <w:lang w:val="hr-HR"/>
        </w:rPr>
        <w:t>ă</w:t>
      </w:r>
      <w:r w:rsidRPr="00821BFB">
        <w:rPr>
          <w:rStyle w:val="Bodytext2"/>
          <w:b w:val="0"/>
          <w:spacing w:val="2"/>
          <w:sz w:val="28"/>
          <w:szCs w:val="28"/>
        </w:rPr>
        <w:t>m</w:t>
      </w:r>
      <w:r w:rsidRPr="00821BFB">
        <w:rPr>
          <w:rStyle w:val="Bodytext2"/>
          <w:b w:val="0"/>
          <w:spacing w:val="2"/>
          <w:sz w:val="28"/>
          <w:szCs w:val="28"/>
          <w:lang w:val="hr-HR"/>
        </w:rPr>
        <w:t xml:space="preserve"> 2003;</w:t>
      </w:r>
    </w:p>
    <w:p w:rsidR="00007701" w:rsidRPr="00821BFB" w:rsidRDefault="00007701" w:rsidP="001D1DEC">
      <w:pPr>
        <w:pStyle w:val="Bodytext212"/>
        <w:shd w:val="clear" w:color="auto" w:fill="auto"/>
        <w:spacing w:before="120" w:line="240" w:lineRule="auto"/>
        <w:ind w:firstLine="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Luậtsửa</w:t>
      </w:r>
      <w:r w:rsidRPr="00821BFB">
        <w:rPr>
          <w:rStyle w:val="Bodytext2"/>
          <w:b w:val="0"/>
          <w:spacing w:val="2"/>
          <w:sz w:val="28"/>
          <w:szCs w:val="28"/>
          <w:lang w:val="hr-HR"/>
        </w:rPr>
        <w:t xml:space="preserve"> đ</w:t>
      </w:r>
      <w:r w:rsidRPr="00821BFB">
        <w:rPr>
          <w:rStyle w:val="Bodytext2"/>
          <w:b w:val="0"/>
          <w:spacing w:val="2"/>
          <w:sz w:val="28"/>
          <w:szCs w:val="28"/>
        </w:rPr>
        <w:t>ổi</w:t>
      </w:r>
      <w:r w:rsidRPr="00821BFB">
        <w:rPr>
          <w:rStyle w:val="Bodytext2"/>
          <w:b w:val="0"/>
          <w:spacing w:val="2"/>
          <w:sz w:val="28"/>
          <w:szCs w:val="28"/>
          <w:lang w:val="hr-HR"/>
        </w:rPr>
        <w:t xml:space="preserve">, </w:t>
      </w:r>
      <w:r w:rsidRPr="00821BFB">
        <w:rPr>
          <w:rStyle w:val="Bodytext2"/>
          <w:b w:val="0"/>
          <w:spacing w:val="2"/>
          <w:sz w:val="28"/>
          <w:szCs w:val="28"/>
        </w:rPr>
        <w:t>bổsungmộtsố</w:t>
      </w:r>
      <w:r w:rsidRPr="00821BFB">
        <w:rPr>
          <w:rStyle w:val="Bodytext2"/>
          <w:b w:val="0"/>
          <w:spacing w:val="2"/>
          <w:sz w:val="28"/>
          <w:szCs w:val="28"/>
          <w:lang w:val="hr-HR"/>
        </w:rPr>
        <w:t xml:space="preserve"> đ</w:t>
      </w:r>
      <w:r w:rsidRPr="00821BFB">
        <w:rPr>
          <w:rStyle w:val="Bodytext2"/>
          <w:b w:val="0"/>
          <w:spacing w:val="2"/>
          <w:sz w:val="28"/>
          <w:szCs w:val="28"/>
        </w:rPr>
        <w:t>iềucủaLuậtthi</w:t>
      </w:r>
      <w:r w:rsidRPr="00821BFB">
        <w:rPr>
          <w:rStyle w:val="Bodytext2"/>
          <w:b w:val="0"/>
          <w:spacing w:val="2"/>
          <w:sz w:val="28"/>
          <w:szCs w:val="28"/>
          <w:lang w:val="hr-HR"/>
        </w:rPr>
        <w:t xml:space="preserve"> đ</w:t>
      </w:r>
      <w:r w:rsidRPr="00821BFB">
        <w:rPr>
          <w:rStyle w:val="Bodytext2"/>
          <w:b w:val="0"/>
          <w:spacing w:val="2"/>
          <w:sz w:val="28"/>
          <w:szCs w:val="28"/>
        </w:rPr>
        <w:t>ua</w:t>
      </w:r>
      <w:r w:rsidRPr="00821BFB">
        <w:rPr>
          <w:rStyle w:val="Bodytext2"/>
          <w:b w:val="0"/>
          <w:spacing w:val="2"/>
          <w:sz w:val="28"/>
          <w:szCs w:val="28"/>
          <w:lang w:val="hr-HR"/>
        </w:rPr>
        <w:t xml:space="preserve">, </w:t>
      </w:r>
      <w:r w:rsidRPr="00821BFB">
        <w:rPr>
          <w:rStyle w:val="Bodytext2"/>
          <w:b w:val="0"/>
          <w:spacing w:val="2"/>
          <w:sz w:val="28"/>
          <w:szCs w:val="28"/>
        </w:rPr>
        <w:t>khenth</w:t>
      </w:r>
      <w:r w:rsidRPr="00821BFB">
        <w:rPr>
          <w:rStyle w:val="Bodytext2"/>
          <w:b w:val="0"/>
          <w:spacing w:val="2"/>
          <w:sz w:val="28"/>
          <w:szCs w:val="28"/>
          <w:lang w:val="hr-HR"/>
        </w:rPr>
        <w:t>ư</w:t>
      </w:r>
      <w:r w:rsidRPr="00821BFB">
        <w:rPr>
          <w:rStyle w:val="Bodytext2"/>
          <w:b w:val="0"/>
          <w:spacing w:val="2"/>
          <w:sz w:val="28"/>
          <w:szCs w:val="28"/>
        </w:rPr>
        <w:t>ởngng</w:t>
      </w:r>
      <w:r w:rsidRPr="00821BFB">
        <w:rPr>
          <w:rStyle w:val="Bodytext2"/>
          <w:b w:val="0"/>
          <w:spacing w:val="2"/>
          <w:sz w:val="28"/>
          <w:szCs w:val="28"/>
          <w:lang w:val="hr-HR"/>
        </w:rPr>
        <w:t>à</w:t>
      </w:r>
      <w:r w:rsidRPr="00821BFB">
        <w:rPr>
          <w:rStyle w:val="Bodytext2"/>
          <w:b w:val="0"/>
          <w:spacing w:val="2"/>
          <w:sz w:val="28"/>
          <w:szCs w:val="28"/>
        </w:rPr>
        <w:t>y</w:t>
      </w:r>
      <w:r w:rsidRPr="00821BFB">
        <w:rPr>
          <w:rStyle w:val="Bodytext2"/>
          <w:b w:val="0"/>
          <w:spacing w:val="2"/>
          <w:sz w:val="28"/>
          <w:szCs w:val="28"/>
          <w:lang w:val="hr-HR"/>
        </w:rPr>
        <w:t xml:space="preserve"> 14 </w:t>
      </w:r>
      <w:r w:rsidRPr="00821BFB">
        <w:rPr>
          <w:rStyle w:val="Bodytext2"/>
          <w:b w:val="0"/>
          <w:spacing w:val="2"/>
          <w:sz w:val="28"/>
          <w:szCs w:val="28"/>
        </w:rPr>
        <w:t>th</w:t>
      </w:r>
      <w:r w:rsidRPr="00821BFB">
        <w:rPr>
          <w:rStyle w:val="Bodytext2"/>
          <w:b w:val="0"/>
          <w:spacing w:val="2"/>
          <w:sz w:val="28"/>
          <w:szCs w:val="28"/>
          <w:lang w:val="hr-HR"/>
        </w:rPr>
        <w:t>á</w:t>
      </w:r>
      <w:r w:rsidRPr="00821BFB">
        <w:rPr>
          <w:rStyle w:val="Bodytext2"/>
          <w:b w:val="0"/>
          <w:spacing w:val="2"/>
          <w:sz w:val="28"/>
          <w:szCs w:val="28"/>
        </w:rPr>
        <w:t>ng</w:t>
      </w:r>
      <w:r w:rsidRPr="00821BFB">
        <w:rPr>
          <w:rStyle w:val="Bodytext2"/>
          <w:b w:val="0"/>
          <w:spacing w:val="2"/>
          <w:sz w:val="28"/>
          <w:szCs w:val="28"/>
          <w:lang w:val="hr-HR"/>
        </w:rPr>
        <w:t xml:space="preserve"> 6 </w:t>
      </w:r>
      <w:r w:rsidRPr="00821BFB">
        <w:rPr>
          <w:rStyle w:val="Bodytext2"/>
          <w:b w:val="0"/>
          <w:spacing w:val="2"/>
          <w:sz w:val="28"/>
          <w:szCs w:val="28"/>
        </w:rPr>
        <w:t>n</w:t>
      </w:r>
      <w:r w:rsidRPr="00821BFB">
        <w:rPr>
          <w:rStyle w:val="Bodytext2"/>
          <w:b w:val="0"/>
          <w:spacing w:val="2"/>
          <w:sz w:val="28"/>
          <w:szCs w:val="28"/>
          <w:lang w:val="hr-HR"/>
        </w:rPr>
        <w:t>ă</w:t>
      </w:r>
      <w:r w:rsidRPr="00821BFB">
        <w:rPr>
          <w:rStyle w:val="Bodytext2"/>
          <w:b w:val="0"/>
          <w:spacing w:val="2"/>
          <w:sz w:val="28"/>
          <w:szCs w:val="28"/>
        </w:rPr>
        <w:t>m</w:t>
      </w:r>
      <w:r w:rsidRPr="00821BFB">
        <w:rPr>
          <w:rStyle w:val="Bodytext2"/>
          <w:b w:val="0"/>
          <w:spacing w:val="2"/>
          <w:sz w:val="28"/>
          <w:szCs w:val="28"/>
          <w:lang w:val="hr-HR"/>
        </w:rPr>
        <w:t xml:space="preserve"> 2005;</w:t>
      </w:r>
    </w:p>
    <w:p w:rsidR="00007701" w:rsidRPr="00821BFB" w:rsidRDefault="00007701" w:rsidP="001D1DEC">
      <w:pPr>
        <w:pStyle w:val="Bodytext212"/>
        <w:shd w:val="clear" w:color="auto" w:fill="auto"/>
        <w:spacing w:before="120" w:line="240" w:lineRule="auto"/>
        <w:ind w:firstLine="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Luậtsửa</w:t>
      </w:r>
      <w:r w:rsidRPr="00821BFB">
        <w:rPr>
          <w:rStyle w:val="Bodytext2"/>
          <w:b w:val="0"/>
          <w:spacing w:val="2"/>
          <w:sz w:val="28"/>
          <w:szCs w:val="28"/>
          <w:lang w:val="hr-HR"/>
        </w:rPr>
        <w:t xml:space="preserve"> đ</w:t>
      </w:r>
      <w:r w:rsidRPr="00821BFB">
        <w:rPr>
          <w:rStyle w:val="Bodytext2"/>
          <w:b w:val="0"/>
          <w:spacing w:val="2"/>
          <w:sz w:val="28"/>
          <w:szCs w:val="28"/>
        </w:rPr>
        <w:t>ổi</w:t>
      </w:r>
      <w:r w:rsidRPr="00821BFB">
        <w:rPr>
          <w:rStyle w:val="Bodytext2"/>
          <w:b w:val="0"/>
          <w:spacing w:val="2"/>
          <w:sz w:val="28"/>
          <w:szCs w:val="28"/>
          <w:lang w:val="hr-HR"/>
        </w:rPr>
        <w:t xml:space="preserve">, </w:t>
      </w:r>
      <w:r w:rsidRPr="00821BFB">
        <w:rPr>
          <w:rStyle w:val="Bodytext2"/>
          <w:b w:val="0"/>
          <w:spacing w:val="2"/>
          <w:sz w:val="28"/>
          <w:szCs w:val="28"/>
        </w:rPr>
        <w:t>bổsungmộtsố</w:t>
      </w:r>
      <w:r w:rsidRPr="00821BFB">
        <w:rPr>
          <w:rStyle w:val="Bodytext2"/>
          <w:b w:val="0"/>
          <w:spacing w:val="2"/>
          <w:sz w:val="28"/>
          <w:szCs w:val="28"/>
          <w:lang w:val="hr-HR"/>
        </w:rPr>
        <w:t xml:space="preserve"> đ</w:t>
      </w:r>
      <w:r w:rsidRPr="00821BFB">
        <w:rPr>
          <w:rStyle w:val="Bodytext2"/>
          <w:b w:val="0"/>
          <w:spacing w:val="2"/>
          <w:sz w:val="28"/>
          <w:szCs w:val="28"/>
        </w:rPr>
        <w:t>iềucủaLuậtthi</w:t>
      </w:r>
      <w:r w:rsidRPr="00821BFB">
        <w:rPr>
          <w:rStyle w:val="Bodytext2"/>
          <w:b w:val="0"/>
          <w:spacing w:val="2"/>
          <w:sz w:val="28"/>
          <w:szCs w:val="28"/>
          <w:lang w:val="hr-HR"/>
        </w:rPr>
        <w:t xml:space="preserve"> đ</w:t>
      </w:r>
      <w:r w:rsidRPr="00821BFB">
        <w:rPr>
          <w:rStyle w:val="Bodytext2"/>
          <w:b w:val="0"/>
          <w:spacing w:val="2"/>
          <w:sz w:val="28"/>
          <w:szCs w:val="28"/>
        </w:rPr>
        <w:t>ua</w:t>
      </w:r>
      <w:r w:rsidRPr="00821BFB">
        <w:rPr>
          <w:rStyle w:val="Bodytext2"/>
          <w:b w:val="0"/>
          <w:spacing w:val="2"/>
          <w:sz w:val="28"/>
          <w:szCs w:val="28"/>
          <w:lang w:val="hr-HR"/>
        </w:rPr>
        <w:t xml:space="preserve">, </w:t>
      </w:r>
      <w:r w:rsidRPr="00821BFB">
        <w:rPr>
          <w:rStyle w:val="Bodytext2"/>
          <w:b w:val="0"/>
          <w:spacing w:val="2"/>
          <w:sz w:val="28"/>
          <w:szCs w:val="28"/>
        </w:rPr>
        <w:t>khenth</w:t>
      </w:r>
      <w:r w:rsidRPr="00821BFB">
        <w:rPr>
          <w:rStyle w:val="Bodytext2"/>
          <w:b w:val="0"/>
          <w:spacing w:val="2"/>
          <w:sz w:val="28"/>
          <w:szCs w:val="28"/>
          <w:lang w:val="hr-HR"/>
        </w:rPr>
        <w:t>ư</w:t>
      </w:r>
      <w:r w:rsidRPr="00821BFB">
        <w:rPr>
          <w:rStyle w:val="Bodytext2"/>
          <w:b w:val="0"/>
          <w:spacing w:val="2"/>
          <w:sz w:val="28"/>
          <w:szCs w:val="28"/>
        </w:rPr>
        <w:t>ởngng</w:t>
      </w:r>
      <w:r w:rsidRPr="00821BFB">
        <w:rPr>
          <w:rStyle w:val="Bodytext2"/>
          <w:b w:val="0"/>
          <w:spacing w:val="2"/>
          <w:sz w:val="28"/>
          <w:szCs w:val="28"/>
          <w:lang w:val="hr-HR"/>
        </w:rPr>
        <w:t>à</w:t>
      </w:r>
      <w:r w:rsidRPr="00821BFB">
        <w:rPr>
          <w:rStyle w:val="Bodytext2"/>
          <w:b w:val="0"/>
          <w:spacing w:val="2"/>
          <w:sz w:val="28"/>
          <w:szCs w:val="28"/>
        </w:rPr>
        <w:t>y</w:t>
      </w:r>
      <w:r w:rsidRPr="00821BFB">
        <w:rPr>
          <w:rStyle w:val="Bodytext2"/>
          <w:b w:val="0"/>
          <w:spacing w:val="2"/>
          <w:sz w:val="28"/>
          <w:szCs w:val="28"/>
          <w:lang w:val="hr-HR"/>
        </w:rPr>
        <w:t xml:space="preserve"> 16 </w:t>
      </w:r>
      <w:r w:rsidRPr="00821BFB">
        <w:rPr>
          <w:rStyle w:val="Bodytext2"/>
          <w:b w:val="0"/>
          <w:spacing w:val="2"/>
          <w:sz w:val="28"/>
          <w:szCs w:val="28"/>
        </w:rPr>
        <w:t>th</w:t>
      </w:r>
      <w:r w:rsidRPr="00821BFB">
        <w:rPr>
          <w:rStyle w:val="Bodytext2"/>
          <w:b w:val="0"/>
          <w:spacing w:val="2"/>
          <w:sz w:val="28"/>
          <w:szCs w:val="28"/>
          <w:lang w:val="hr-HR"/>
        </w:rPr>
        <w:t>á</w:t>
      </w:r>
      <w:r w:rsidRPr="00821BFB">
        <w:rPr>
          <w:rStyle w:val="Bodytext2"/>
          <w:b w:val="0"/>
          <w:spacing w:val="2"/>
          <w:sz w:val="28"/>
          <w:szCs w:val="28"/>
        </w:rPr>
        <w:t>ng</w:t>
      </w:r>
      <w:r w:rsidRPr="00821BFB">
        <w:rPr>
          <w:rStyle w:val="Bodytext2"/>
          <w:b w:val="0"/>
          <w:spacing w:val="2"/>
          <w:sz w:val="28"/>
          <w:szCs w:val="28"/>
          <w:lang w:val="hr-HR"/>
        </w:rPr>
        <w:t xml:space="preserve"> 11 </w:t>
      </w:r>
      <w:r w:rsidRPr="00821BFB">
        <w:rPr>
          <w:rStyle w:val="Bodytext2"/>
          <w:b w:val="0"/>
          <w:spacing w:val="2"/>
          <w:sz w:val="28"/>
          <w:szCs w:val="28"/>
        </w:rPr>
        <w:t>n</w:t>
      </w:r>
      <w:r w:rsidRPr="00821BFB">
        <w:rPr>
          <w:rStyle w:val="Bodytext2"/>
          <w:b w:val="0"/>
          <w:spacing w:val="2"/>
          <w:sz w:val="28"/>
          <w:szCs w:val="28"/>
          <w:lang w:val="hr-HR"/>
        </w:rPr>
        <w:t>ă</w:t>
      </w:r>
      <w:r w:rsidRPr="00821BFB">
        <w:rPr>
          <w:rStyle w:val="Bodytext2"/>
          <w:b w:val="0"/>
          <w:spacing w:val="2"/>
          <w:sz w:val="28"/>
          <w:szCs w:val="28"/>
        </w:rPr>
        <w:t>m</w:t>
      </w:r>
      <w:r w:rsidRPr="00821BFB">
        <w:rPr>
          <w:rStyle w:val="Bodytext2"/>
          <w:b w:val="0"/>
          <w:spacing w:val="2"/>
          <w:sz w:val="28"/>
          <w:szCs w:val="28"/>
          <w:lang w:val="hr-HR"/>
        </w:rPr>
        <w:t xml:space="preserve"> 2013;</w:t>
      </w:r>
    </w:p>
    <w:p w:rsidR="00A0146B" w:rsidRPr="00821BFB" w:rsidRDefault="00007701" w:rsidP="0090531A">
      <w:pPr>
        <w:pStyle w:val="Bodytext212"/>
        <w:shd w:val="clear" w:color="auto" w:fill="auto"/>
        <w:spacing w:before="120" w:line="240" w:lineRule="auto"/>
        <w:ind w:firstLine="720"/>
        <w:jc w:val="both"/>
        <w:rPr>
          <w:b/>
          <w:spacing w:val="2"/>
          <w:lang w:val="hr-HR"/>
        </w:rPr>
      </w:pPr>
      <w:r w:rsidRPr="00821BFB">
        <w:rPr>
          <w:rStyle w:val="Bodytext2"/>
          <w:b w:val="0"/>
          <w:spacing w:val="2"/>
          <w:sz w:val="28"/>
          <w:szCs w:val="28"/>
          <w:lang w:val="hr-HR"/>
        </w:rPr>
        <w:t xml:space="preserve">- Nghị định số 91/2017/NĐ-CP ngày 31/7/2017 của Chính phủ quy định chi </w:t>
      </w:r>
      <w:r w:rsidRPr="00821BFB">
        <w:rPr>
          <w:rStyle w:val="Bodytext2"/>
          <w:b w:val="0"/>
          <w:spacing w:val="2"/>
          <w:sz w:val="28"/>
          <w:szCs w:val="28"/>
          <w:lang w:val="hr-HR"/>
        </w:rPr>
        <w:lastRenderedPageBreak/>
        <w:t>tiết thi hành một số điều của Luật thi đua, khen thưởng;</w:t>
      </w:r>
      <w:r w:rsidR="00A0146B" w:rsidRPr="00821BFB">
        <w:rPr>
          <w:spacing w:val="2"/>
          <w:lang w:val="hr-HR"/>
        </w:rPr>
        <w:tab/>
      </w:r>
    </w:p>
    <w:p w:rsidR="003215F8" w:rsidRPr="00821BFB" w:rsidRDefault="003215F8" w:rsidP="00A0146B">
      <w:pPr>
        <w:tabs>
          <w:tab w:val="right" w:pos="9638"/>
        </w:tabs>
        <w:spacing w:before="40" w:after="40"/>
        <w:jc w:val="right"/>
        <w:rPr>
          <w:b/>
          <w:lang w:val="hr-HR"/>
        </w:rPr>
        <w:sectPr w:rsidR="003215F8" w:rsidRPr="00821BFB" w:rsidSect="00B249F2">
          <w:pgSz w:w="11907" w:h="16840" w:code="9"/>
          <w:pgMar w:top="1134" w:right="851" w:bottom="1134" w:left="1418" w:header="720" w:footer="720" w:gutter="0"/>
          <w:cols w:space="720"/>
          <w:docGrid w:linePitch="360"/>
        </w:sectPr>
      </w:pPr>
    </w:p>
    <w:p w:rsidR="00A0146B" w:rsidRPr="00821BFB" w:rsidRDefault="00A0146B" w:rsidP="00A0146B">
      <w:pPr>
        <w:tabs>
          <w:tab w:val="right" w:pos="9638"/>
        </w:tabs>
        <w:spacing w:before="40" w:after="40"/>
        <w:jc w:val="right"/>
        <w:rPr>
          <w:b/>
        </w:rPr>
      </w:pPr>
      <w:r w:rsidRPr="00821BFB">
        <w:rPr>
          <w:b/>
        </w:rPr>
        <w:lastRenderedPageBreak/>
        <w:t>Mẫu số 06</w:t>
      </w:r>
    </w:p>
    <w:tbl>
      <w:tblPr>
        <w:tblW w:w="0" w:type="auto"/>
        <w:tblLook w:val="01E0"/>
      </w:tblPr>
      <w:tblGrid>
        <w:gridCol w:w="3085"/>
        <w:gridCol w:w="5771"/>
        <w:gridCol w:w="819"/>
      </w:tblGrid>
      <w:tr w:rsidR="00A0146B" w:rsidRPr="00821BFB">
        <w:tc>
          <w:tcPr>
            <w:tcW w:w="3085" w:type="dxa"/>
          </w:tcPr>
          <w:p w:rsidR="00A0146B" w:rsidRPr="00821BFB" w:rsidRDefault="00A0146B" w:rsidP="00A0146B">
            <w:pPr>
              <w:spacing w:before="40" w:after="40"/>
              <w:jc w:val="center"/>
              <w:rPr>
                <w:b/>
              </w:rPr>
            </w:pPr>
            <w:r w:rsidRPr="00821BFB">
              <w:rPr>
                <w:b/>
              </w:rPr>
              <w:t>ĐƠN VỊ CẤP TRÊN</w:t>
            </w:r>
            <w:r w:rsidRPr="00821BFB">
              <w:rPr>
                <w:b/>
              </w:rPr>
              <w:br/>
              <w:t>-------</w:t>
            </w:r>
          </w:p>
        </w:tc>
        <w:tc>
          <w:tcPr>
            <w:tcW w:w="6590" w:type="dxa"/>
            <w:gridSpan w:val="2"/>
          </w:tcPr>
          <w:p w:rsidR="00A0146B" w:rsidRPr="00821BFB" w:rsidRDefault="00A0146B" w:rsidP="00A0146B">
            <w:pPr>
              <w:spacing w:before="40" w:after="40"/>
              <w:jc w:val="center"/>
            </w:pPr>
            <w:r w:rsidRPr="00821BFB">
              <w:rPr>
                <w:b/>
              </w:rPr>
              <w:t>CỘNG HÒA XÃ HỘI CHỦ NGHĨA VIỆT NAM</w:t>
            </w:r>
            <w:r w:rsidRPr="00821BFB">
              <w:rPr>
                <w:b/>
              </w:rPr>
              <w:br/>
              <w:t xml:space="preserve">Độc lập - Tự do - Hạnh phúc </w:t>
            </w:r>
            <w:r w:rsidRPr="00821BFB">
              <w:rPr>
                <w:b/>
              </w:rPr>
              <w:br/>
              <w:t>---------------</w:t>
            </w:r>
          </w:p>
        </w:tc>
      </w:tr>
      <w:tr w:rsidR="00A0146B" w:rsidRPr="00821BFB">
        <w:trPr>
          <w:gridAfter w:val="1"/>
          <w:wAfter w:w="819" w:type="dxa"/>
        </w:trPr>
        <w:tc>
          <w:tcPr>
            <w:tcW w:w="3085" w:type="dxa"/>
          </w:tcPr>
          <w:p w:rsidR="00A0146B" w:rsidRPr="00821BFB" w:rsidRDefault="00A0146B" w:rsidP="00A0146B">
            <w:pPr>
              <w:spacing w:before="40" w:after="40"/>
              <w:jc w:val="both"/>
            </w:pPr>
          </w:p>
        </w:tc>
        <w:tc>
          <w:tcPr>
            <w:tcW w:w="5771" w:type="dxa"/>
          </w:tcPr>
          <w:p w:rsidR="00A0146B" w:rsidRPr="00821BFB" w:rsidRDefault="00A0146B" w:rsidP="00A0146B">
            <w:pPr>
              <w:spacing w:before="40" w:after="40"/>
              <w:jc w:val="both"/>
              <w:rPr>
                <w:i/>
              </w:rPr>
            </w:pPr>
            <w:r w:rsidRPr="00821BFB">
              <w:rPr>
                <w:i/>
              </w:rPr>
              <w:t>Tỉnh (thành phố), ngày … tháng … năm …..</w:t>
            </w:r>
          </w:p>
        </w:tc>
      </w:tr>
    </w:tbl>
    <w:p w:rsidR="00A0146B" w:rsidRPr="00821BFB" w:rsidRDefault="00A0146B" w:rsidP="00A0146B">
      <w:pPr>
        <w:spacing w:before="40" w:after="40"/>
        <w:jc w:val="both"/>
      </w:pPr>
    </w:p>
    <w:p w:rsidR="00A0146B" w:rsidRPr="00821BFB" w:rsidRDefault="00A0146B" w:rsidP="00A0146B">
      <w:pPr>
        <w:spacing w:before="40" w:after="40"/>
        <w:jc w:val="center"/>
        <w:rPr>
          <w:b/>
        </w:rPr>
      </w:pPr>
      <w:r w:rsidRPr="00821BFB">
        <w:rPr>
          <w:b/>
        </w:rPr>
        <w:t>BÁO CÁO THÀNH TÍCH</w:t>
      </w:r>
      <w:r w:rsidRPr="00821BFB">
        <w:rPr>
          <w:b/>
        </w:rPr>
        <w:br/>
        <w:t>ĐỀ NGHỊ TẶNG THƯỞNG (TRUY TẶNG) ……….</w:t>
      </w:r>
      <w:r w:rsidRPr="00821BFB">
        <w:rPr>
          <w:b/>
        </w:rPr>
        <w:br/>
        <w:t>(về thành tích xuất sắc đột xuất trong ………….)</w:t>
      </w:r>
    </w:p>
    <w:p w:rsidR="00A0146B" w:rsidRPr="00821BFB" w:rsidRDefault="00A0146B" w:rsidP="00A0146B">
      <w:pPr>
        <w:spacing w:before="40" w:after="40"/>
        <w:jc w:val="center"/>
      </w:pPr>
      <w:r w:rsidRPr="00821BFB">
        <w:rPr>
          <w:b/>
        </w:rPr>
        <w:t xml:space="preserve">Tên đơn vị hoặc cá nhân, chức vụ và đơn vị đề nghị khen thưởng </w:t>
      </w:r>
      <w:r w:rsidRPr="00821BFB">
        <w:rPr>
          <w:b/>
        </w:rPr>
        <w:br/>
      </w:r>
      <w:r w:rsidRPr="00821BFB">
        <w:t>(Ghi rõ đầy đủ không viết tắt)</w:t>
      </w:r>
    </w:p>
    <w:p w:rsidR="00A0146B" w:rsidRPr="00821BFB" w:rsidRDefault="00A0146B" w:rsidP="00A0146B">
      <w:pPr>
        <w:spacing w:before="40" w:after="40"/>
        <w:jc w:val="both"/>
        <w:rPr>
          <w:b/>
        </w:rPr>
      </w:pPr>
      <w:r w:rsidRPr="00821BFB">
        <w:rPr>
          <w:b/>
        </w:rPr>
        <w:tab/>
        <w:t>I. SƠ LƯỢC ĐẶC ĐIỂM, TÌNH HÌNH</w:t>
      </w:r>
    </w:p>
    <w:p w:rsidR="00A0146B" w:rsidRPr="00821BFB" w:rsidRDefault="00A0146B" w:rsidP="00A0146B">
      <w:pPr>
        <w:spacing w:before="40" w:after="40"/>
        <w:jc w:val="both"/>
      </w:pPr>
      <w:r w:rsidRPr="00821BFB">
        <w:tab/>
        <w:t>- Đối với đơn vị ghi sơ lược năm thành lập, cơ cấu tổ chức, tổng số cán bộ, công chức và viên chức. Chức năng, nhiệm vụ được giao.</w:t>
      </w:r>
    </w:p>
    <w:p w:rsidR="00A0146B" w:rsidRPr="00821BFB" w:rsidRDefault="00A0146B" w:rsidP="00A0146B">
      <w:pPr>
        <w:spacing w:before="40" w:after="40"/>
        <w:jc w:val="both"/>
      </w:pPr>
      <w:r w:rsidRPr="00821BFB">
        <w:tab/>
        <w:t>- Đối với cá nhân ghi rõ: Họ và tên (bí danh), ngày, tháng, năm sinh; quê quán; nơi thường trú; nghề nghiệp; chức vụ, đơn vị công tác...</w:t>
      </w:r>
    </w:p>
    <w:p w:rsidR="00A0146B" w:rsidRPr="00821BFB" w:rsidRDefault="00A0146B" w:rsidP="00A0146B">
      <w:pPr>
        <w:spacing w:before="40" w:after="40"/>
        <w:jc w:val="both"/>
        <w:rPr>
          <w:b/>
        </w:rPr>
      </w:pPr>
      <w:r w:rsidRPr="00821BFB">
        <w:rPr>
          <w:b/>
        </w:rPr>
        <w:tab/>
        <w:t>II. THÀNH TÍCH ĐẠT ĐƯỢC</w:t>
      </w:r>
    </w:p>
    <w:p w:rsidR="00A0146B" w:rsidRPr="00821BFB" w:rsidRDefault="00A0146B" w:rsidP="00A0146B">
      <w:pPr>
        <w:spacing w:before="40" w:after="40"/>
        <w:jc w:val="both"/>
      </w:pPr>
      <w:r w:rsidRPr="00821BFB">
        <w:tab/>
        <w:t>Báo cáo nêu ngắn, gọn nội dung thành tích xuất sắc đột xuất đã đạt được (trong chiến đấu, phục vụ chiến đấu; phòng, chống tội phạm; phòng, chống bão lụt; phòng chống cháy, nổ; bảo vệ tài sản của nhà nước; bảo vệ tài sản, tính mạng của nhân dân...).</w:t>
      </w:r>
    </w:p>
    <w:p w:rsidR="00A0146B" w:rsidRPr="00821BFB" w:rsidRDefault="00A0146B" w:rsidP="00A0146B">
      <w:pPr>
        <w:spacing w:before="40" w:after="40"/>
        <w:jc w:val="both"/>
      </w:pPr>
    </w:p>
    <w:tbl>
      <w:tblPr>
        <w:tblW w:w="0" w:type="auto"/>
        <w:tblLook w:val="01E0"/>
      </w:tblPr>
      <w:tblGrid>
        <w:gridCol w:w="4786"/>
        <w:gridCol w:w="4889"/>
      </w:tblGrid>
      <w:tr w:rsidR="00A0146B" w:rsidRPr="00821BFB">
        <w:tc>
          <w:tcPr>
            <w:tcW w:w="4786" w:type="dxa"/>
          </w:tcPr>
          <w:p w:rsidR="00A0146B" w:rsidRPr="00821BFB" w:rsidRDefault="00A0146B" w:rsidP="00A0146B">
            <w:pPr>
              <w:spacing w:before="40" w:after="40"/>
              <w:jc w:val="center"/>
            </w:pPr>
            <w:r w:rsidRPr="00821BFB">
              <w:rPr>
                <w:b/>
              </w:rPr>
              <w:t>THỦ TRƯỞNG ĐƠN VỊ CẤP TRÊN TRỰC TIẾP NHẬN XÉT, XÁC NHẬN</w:t>
            </w:r>
            <w:r w:rsidRPr="00821BFB">
              <w:rPr>
                <w:b/>
              </w:rPr>
              <w:br/>
            </w:r>
            <w:r w:rsidRPr="00821BFB">
              <w:rPr>
                <w:i/>
              </w:rPr>
              <w:t>(Ký, đóng dấu)</w:t>
            </w:r>
          </w:p>
        </w:tc>
        <w:tc>
          <w:tcPr>
            <w:tcW w:w="4889" w:type="dxa"/>
          </w:tcPr>
          <w:p w:rsidR="00A0146B" w:rsidRPr="00821BFB" w:rsidRDefault="00A0146B" w:rsidP="00A0146B">
            <w:pPr>
              <w:spacing w:before="40" w:after="40"/>
              <w:jc w:val="center"/>
            </w:pPr>
            <w:r w:rsidRPr="00821BFB">
              <w:rPr>
                <w:b/>
              </w:rPr>
              <w:t>THỦ TRƯỞNG ĐƠN VỊ</w:t>
            </w:r>
            <w:r w:rsidRPr="00821BFB">
              <w:rPr>
                <w:b/>
              </w:rPr>
              <w:br/>
            </w:r>
            <w:r w:rsidRPr="00821BFB">
              <w:rPr>
                <w:i/>
              </w:rPr>
              <w:t>(Ký, đóng dấu)</w:t>
            </w:r>
          </w:p>
        </w:tc>
      </w:tr>
    </w:tbl>
    <w:p w:rsidR="00A0146B" w:rsidRPr="00821BFB" w:rsidRDefault="00A0146B" w:rsidP="00A0146B">
      <w:pPr>
        <w:spacing w:before="40" w:after="40"/>
        <w:jc w:val="both"/>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r w:rsidRPr="00821BFB">
        <w:rPr>
          <w:b/>
        </w:rPr>
        <w:tab/>
      </w:r>
    </w:p>
    <w:p w:rsidR="003C64E8" w:rsidRPr="00821BFB" w:rsidRDefault="00A0146B" w:rsidP="0090531A">
      <w:pPr>
        <w:spacing w:before="120"/>
        <w:jc w:val="both"/>
        <w:rPr>
          <w:b/>
        </w:rPr>
      </w:pPr>
      <w:r w:rsidRPr="00821BFB">
        <w:rPr>
          <w:b/>
        </w:rPr>
        <w:tab/>
      </w:r>
    </w:p>
    <w:p w:rsidR="00A0146B" w:rsidRPr="00821BFB" w:rsidRDefault="003C64E8" w:rsidP="003C64E8">
      <w:pPr>
        <w:spacing w:before="120"/>
        <w:ind w:firstLine="720"/>
        <w:jc w:val="both"/>
        <w:rPr>
          <w:b/>
          <w:spacing w:val="2"/>
        </w:rPr>
      </w:pPr>
      <w:r w:rsidRPr="00821BFB">
        <w:rPr>
          <w:b/>
        </w:rPr>
        <w:br w:type="page"/>
      </w:r>
      <w:r w:rsidR="00A0146B" w:rsidRPr="00821BFB">
        <w:rPr>
          <w:b/>
          <w:spacing w:val="2"/>
        </w:rPr>
        <w:lastRenderedPageBreak/>
        <w:t xml:space="preserve">8. Thủ tục tặng thưởng Bằng khen cấp </w:t>
      </w:r>
      <w:r w:rsidR="0017320D" w:rsidRPr="00821BFB">
        <w:rPr>
          <w:b/>
          <w:spacing w:val="2"/>
        </w:rPr>
        <w:t>tỉnh cho gia đình</w:t>
      </w:r>
    </w:p>
    <w:p w:rsidR="002C3C54" w:rsidRPr="00821BFB" w:rsidRDefault="002C3C54" w:rsidP="0090531A">
      <w:pPr>
        <w:pStyle w:val="Heading31"/>
        <w:keepNext/>
        <w:keepLines/>
        <w:shd w:val="clear" w:color="auto" w:fill="auto"/>
        <w:spacing w:before="120" w:line="240" w:lineRule="auto"/>
        <w:ind w:left="720" w:firstLine="0"/>
        <w:jc w:val="both"/>
        <w:rPr>
          <w:spacing w:val="2"/>
        </w:rPr>
      </w:pPr>
      <w:r w:rsidRPr="00821BFB">
        <w:rPr>
          <w:rStyle w:val="Heading3"/>
          <w:spacing w:val="2"/>
          <w:sz w:val="28"/>
          <w:szCs w:val="28"/>
          <w:lang w:eastAsia="vi-VN"/>
        </w:rPr>
        <w:t>Trình tự thực hiện</w:t>
      </w:r>
    </w:p>
    <w:p w:rsidR="0090531A" w:rsidRPr="00821BFB" w:rsidRDefault="0090531A" w:rsidP="0090531A">
      <w:pPr>
        <w:pStyle w:val="Bodytext212"/>
        <w:shd w:val="clear" w:color="auto" w:fill="auto"/>
        <w:spacing w:before="120" w:line="240" w:lineRule="auto"/>
        <w:ind w:firstLine="720"/>
        <w:jc w:val="both"/>
        <w:rPr>
          <w:rStyle w:val="Bodytext2"/>
          <w:b w:val="0"/>
          <w:spacing w:val="2"/>
          <w:sz w:val="28"/>
          <w:szCs w:val="28"/>
        </w:rPr>
      </w:pPr>
      <w:r w:rsidRPr="00821BFB">
        <w:rPr>
          <w:rStyle w:val="Bodytext2"/>
          <w:b w:val="0"/>
          <w:spacing w:val="2"/>
          <w:sz w:val="28"/>
          <w:szCs w:val="28"/>
        </w:rPr>
        <w:t>Bước 1. Cá nhân, tổ chức có nhu cầu đề nghị khen thưởng nộp hồ sơ tại Trung tâm Phục vụ hành chính công tỉnh Vĩnh Long, số 12C, đường Hoàng Thái Hiếu, phường 1, thành phố Vĩnh Long.</w:t>
      </w:r>
    </w:p>
    <w:p w:rsidR="0090531A" w:rsidRPr="00821BFB" w:rsidRDefault="0090531A" w:rsidP="0090531A">
      <w:pPr>
        <w:pStyle w:val="BodyText"/>
        <w:spacing w:before="120"/>
        <w:ind w:firstLine="700"/>
        <w:rPr>
          <w:i/>
          <w:sz w:val="28"/>
          <w:szCs w:val="28"/>
          <w:lang w:val="nl-NL"/>
        </w:rPr>
      </w:pPr>
      <w:r w:rsidRPr="00821BFB">
        <w:rPr>
          <w:i/>
          <w:sz w:val="28"/>
          <w:szCs w:val="28"/>
          <w:lang w:val="nl-NL"/>
        </w:rPr>
        <w:t>- Đối với trường hợp nộp trực tiếp công chức tiếp nhận hồ sơ kiểm tra thành phần, tính pháp lý và nội dung hồ sơ:</w:t>
      </w:r>
    </w:p>
    <w:p w:rsidR="0090531A" w:rsidRPr="00821BFB" w:rsidRDefault="0090531A" w:rsidP="0090531A">
      <w:pPr>
        <w:pStyle w:val="BodyText"/>
        <w:spacing w:before="120"/>
        <w:ind w:firstLine="700"/>
        <w:rPr>
          <w:sz w:val="28"/>
          <w:szCs w:val="28"/>
          <w:lang w:val="nl-NL"/>
        </w:rPr>
      </w:pPr>
      <w:r w:rsidRPr="00821BFB">
        <w:rPr>
          <w:sz w:val="28"/>
          <w:szCs w:val="28"/>
          <w:lang w:val="nl-NL"/>
        </w:rPr>
        <w:t>+ Trường hợp hồ sơ hợp lệ, đầy đủ công chức viết Giấy tiếp nhận hồ sơ và hẹn trả kết quả giải quyết thủ tục hành chính trao cho người nộp hồ sơ;</w:t>
      </w:r>
    </w:p>
    <w:p w:rsidR="0090531A" w:rsidRPr="00821BFB" w:rsidRDefault="0090531A" w:rsidP="0090531A">
      <w:pPr>
        <w:pStyle w:val="BodyText"/>
        <w:tabs>
          <w:tab w:val="left" w:pos="709"/>
        </w:tabs>
        <w:spacing w:before="120"/>
        <w:ind w:firstLine="700"/>
        <w:rPr>
          <w:sz w:val="28"/>
          <w:szCs w:val="28"/>
          <w:lang w:val="nl-NL"/>
        </w:rPr>
      </w:pPr>
      <w:r w:rsidRPr="00821BFB">
        <w:rPr>
          <w:sz w:val="28"/>
          <w:szCs w:val="28"/>
          <w:lang w:val="nl-NL"/>
        </w:rPr>
        <w:t xml:space="preserve">+ Trường hợp hồ sơ thiếu hoặc không hợp lệ công chức tiếp nhận hồ sơ hướng dẫn hoặc viết </w:t>
      </w:r>
      <w:r w:rsidRPr="00821BFB">
        <w:rPr>
          <w:sz w:val="28"/>
          <w:szCs w:val="28"/>
          <w:lang w:val="vi-VN"/>
        </w:rPr>
        <w:t xml:space="preserve">Phiếu yêu cầu bổ sung, hoàn thiện hồ sơ </w:t>
      </w:r>
      <w:r w:rsidRPr="00821BFB">
        <w:rPr>
          <w:sz w:val="28"/>
          <w:szCs w:val="28"/>
          <w:lang w:val="nl-NL"/>
        </w:rPr>
        <w:t>trao cho người nộp để người nộp bổ sung hoàn chỉnh hồ sơ không quá 01 lần.</w:t>
      </w:r>
    </w:p>
    <w:p w:rsidR="0090531A" w:rsidRPr="00821BFB" w:rsidRDefault="0090531A" w:rsidP="0090531A">
      <w:pPr>
        <w:pStyle w:val="BodyText"/>
        <w:spacing w:before="120"/>
        <w:ind w:firstLine="700"/>
        <w:rPr>
          <w:i/>
          <w:sz w:val="28"/>
          <w:szCs w:val="28"/>
          <w:lang w:val="nl-NL"/>
        </w:rPr>
      </w:pPr>
      <w:r w:rsidRPr="00821BFB">
        <w:rPr>
          <w:i/>
          <w:sz w:val="28"/>
          <w:szCs w:val="28"/>
          <w:lang w:val="nl-NL"/>
        </w:rPr>
        <w:t>- Đối với trường hợp gửi qua dịch vụ bưu chính công chức tiếp nhận hồ sơ kiểm tra thành phần, tính pháp lý và nội dung hồ sơ:</w:t>
      </w:r>
    </w:p>
    <w:p w:rsidR="0090531A" w:rsidRPr="00821BFB" w:rsidRDefault="0090531A" w:rsidP="0090531A">
      <w:pPr>
        <w:pStyle w:val="BodyText"/>
        <w:tabs>
          <w:tab w:val="left" w:pos="709"/>
        </w:tabs>
        <w:spacing w:before="120"/>
        <w:ind w:firstLine="700"/>
        <w:rPr>
          <w:sz w:val="28"/>
          <w:szCs w:val="28"/>
          <w:lang w:val="vi-VN"/>
        </w:rPr>
      </w:pPr>
      <w:r w:rsidRPr="00821BFB">
        <w:rPr>
          <w:sz w:val="28"/>
          <w:szCs w:val="28"/>
          <w:lang w:val="nl-NL"/>
        </w:rPr>
        <w:t>+ Nếu hồ sơ hợp lệ, đầy đủ thì công chức tiếp nhận hồ sơ sẽ thông báo ngày trả kết quả qua điện thoại hoặc bằng văn bản gửi qua dịch vụ bưu chính cho người nộp biết;</w:t>
      </w:r>
    </w:p>
    <w:p w:rsidR="0090531A" w:rsidRPr="00821BFB" w:rsidRDefault="0090531A" w:rsidP="0090531A">
      <w:pPr>
        <w:spacing w:before="120"/>
        <w:ind w:firstLine="700"/>
        <w:jc w:val="both"/>
        <w:rPr>
          <w:lang w:val="vi-VN"/>
        </w:rPr>
      </w:pPr>
      <w:r w:rsidRPr="00821BFB">
        <w:rPr>
          <w:lang w:val="vi-VN"/>
        </w:rPr>
        <w:t xml:space="preserve">+ Nếu hồ sơ thiếu hoặc không hợp lệ công chức tiếp hướng dẫn người nộp hồ sơ bổ sung hoàn chỉnh hồ sơ hoặc gửi qua </w:t>
      </w:r>
      <w:r w:rsidRPr="00821BFB">
        <w:rPr>
          <w:lang w:val="nl-NL"/>
        </w:rPr>
        <w:t xml:space="preserve">dịch vụ bưu chính </w:t>
      </w:r>
      <w:r w:rsidRPr="00821BFB">
        <w:rPr>
          <w:lang w:val="vi-VN"/>
        </w:rPr>
        <w:t>Phiếu yêu cầu bổ sung, hoàn thiện hồ sơ để thông báo cho người nộp biết bổ sung hoàn chỉnh hồ sơ không quá 01 lần.</w:t>
      </w:r>
    </w:p>
    <w:p w:rsidR="0090531A" w:rsidRPr="00821BFB" w:rsidRDefault="0090531A" w:rsidP="0090531A">
      <w:pPr>
        <w:pStyle w:val="Bodytext212"/>
        <w:shd w:val="clear" w:color="auto" w:fill="auto"/>
        <w:spacing w:before="120" w:line="240" w:lineRule="auto"/>
        <w:ind w:firstLine="720"/>
        <w:jc w:val="both"/>
        <w:rPr>
          <w:rStyle w:val="Bodytext2"/>
          <w:b w:val="0"/>
          <w:spacing w:val="2"/>
          <w:sz w:val="28"/>
          <w:szCs w:val="28"/>
          <w:lang w:val="vi-VN"/>
        </w:rPr>
      </w:pPr>
      <w:r w:rsidRPr="00821BFB">
        <w:rPr>
          <w:rStyle w:val="Bodytext2"/>
          <w:b w:val="0"/>
          <w:spacing w:val="-4"/>
          <w:sz w:val="28"/>
          <w:szCs w:val="28"/>
          <w:lang w:val="vi-VN"/>
        </w:rPr>
        <w:t>Bước 2. Thẩm định hồ sơ, xin ý kiến các cơ quan liên quan, báo cáo Hội đồng thi đua khen thưởng cùng cấp, tổng hợp trình Chủ tịch UBND tỉnh quyết định khen thưởng</w:t>
      </w:r>
      <w:r w:rsidRPr="00821BFB">
        <w:rPr>
          <w:rStyle w:val="Bodytext2"/>
          <w:b w:val="0"/>
          <w:spacing w:val="2"/>
          <w:sz w:val="28"/>
          <w:szCs w:val="28"/>
          <w:lang w:val="vi-VN"/>
        </w:rPr>
        <w:t>.</w:t>
      </w:r>
    </w:p>
    <w:p w:rsidR="0090531A" w:rsidRPr="00821BFB" w:rsidRDefault="0090531A" w:rsidP="0090531A">
      <w:pPr>
        <w:pStyle w:val="Bodytext212"/>
        <w:shd w:val="clear" w:color="auto" w:fill="auto"/>
        <w:spacing w:before="120" w:line="240" w:lineRule="auto"/>
        <w:ind w:firstLine="720"/>
        <w:jc w:val="both"/>
        <w:rPr>
          <w:rStyle w:val="Bodytext2"/>
          <w:b w:val="0"/>
          <w:spacing w:val="2"/>
          <w:sz w:val="28"/>
          <w:szCs w:val="28"/>
          <w:lang w:val="vi-VN"/>
        </w:rPr>
      </w:pPr>
      <w:r w:rsidRPr="00821BFB">
        <w:rPr>
          <w:rStyle w:val="Bodytext2"/>
          <w:b w:val="0"/>
          <w:spacing w:val="2"/>
          <w:sz w:val="28"/>
          <w:szCs w:val="28"/>
          <w:lang w:val="vi-VN"/>
        </w:rPr>
        <w:t>Bước 3. Các trường hợp không được khen thưởng (không đúng đối tượng, không đủ tiêu chuẩn, không đủ hồ sơ hoặc vi phạm pháp luật), Ban Thi đua - khen thưởng thông báo đến các đơn vị trình khen biết.</w:t>
      </w:r>
    </w:p>
    <w:p w:rsidR="00821BFB" w:rsidRPr="00821BFB" w:rsidRDefault="00821BFB" w:rsidP="00821BFB">
      <w:pPr>
        <w:pStyle w:val="Bodytext212"/>
        <w:shd w:val="clear" w:color="auto" w:fill="auto"/>
        <w:spacing w:before="60" w:after="60" w:line="240" w:lineRule="auto"/>
        <w:ind w:firstLine="720"/>
        <w:jc w:val="both"/>
        <w:rPr>
          <w:b/>
          <w:spacing w:val="-2"/>
          <w:lang w:val="vi-VN"/>
        </w:rPr>
      </w:pPr>
      <w:r w:rsidRPr="00821BFB">
        <w:rPr>
          <w:rStyle w:val="Bodytext2"/>
          <w:b w:val="0"/>
          <w:spacing w:val="-2"/>
          <w:sz w:val="28"/>
          <w:szCs w:val="28"/>
          <w:lang w:val="vi-VN"/>
        </w:rPr>
        <w:t>Bước 4. Khi có Quyết định của Chủ tịch UBND tỉnh, Ban Thi đua - Khen thưởng thông báo Quyết định và cấp phát cho đơn vị trình khen.</w:t>
      </w:r>
    </w:p>
    <w:p w:rsidR="0090531A" w:rsidRPr="00821BFB" w:rsidRDefault="0090531A" w:rsidP="0090531A">
      <w:pPr>
        <w:spacing w:before="120"/>
        <w:ind w:firstLine="700"/>
        <w:jc w:val="both"/>
        <w:rPr>
          <w:lang w:val="vi-VN"/>
        </w:rPr>
      </w:pPr>
      <w:r w:rsidRPr="00821BFB">
        <w:rPr>
          <w:lang w:val="vi-VN"/>
        </w:rPr>
        <w:t xml:space="preserve">Bước 5: Nhận kết quả giải quyết thủ tục hành chính tại </w:t>
      </w:r>
      <w:r w:rsidRPr="00821BFB">
        <w:rPr>
          <w:rStyle w:val="Bodytext2"/>
          <w:b w:val="0"/>
          <w:spacing w:val="2"/>
          <w:sz w:val="28"/>
          <w:szCs w:val="28"/>
          <w:lang w:val="vi-VN"/>
        </w:rPr>
        <w:t xml:space="preserve">Trung tâm Phục vụ hành chính công tỉnh Vĩnh Long, số 12C, đường Hoàng Thái Hiếu, phường 1, thành phố Vĩnh Long </w:t>
      </w:r>
      <w:r w:rsidRPr="00821BFB">
        <w:rPr>
          <w:lang w:val="nl-NL"/>
        </w:rPr>
        <w:t>hoặc qua dịch vụ bưu chính</w:t>
      </w:r>
      <w:r w:rsidRPr="00821BFB">
        <w:rPr>
          <w:lang w:val="vi-VN"/>
        </w:rPr>
        <w:t>.</w:t>
      </w:r>
    </w:p>
    <w:p w:rsidR="0090531A" w:rsidRPr="00821BFB" w:rsidRDefault="0090531A" w:rsidP="0090531A">
      <w:pPr>
        <w:spacing w:before="120"/>
        <w:ind w:firstLine="700"/>
        <w:jc w:val="both"/>
        <w:rPr>
          <w:lang w:val="da-DK"/>
        </w:rPr>
      </w:pPr>
      <w:r w:rsidRPr="00821BFB">
        <w:rPr>
          <w:lang w:val="da-DK"/>
        </w:rPr>
        <w:t xml:space="preserve">- Khi đến nhận kết quả giải quyết thủ tục hành chính, người nhận phải trả lại </w:t>
      </w:r>
      <w:r w:rsidRPr="00821BFB">
        <w:rPr>
          <w:lang w:val="vi-VN"/>
        </w:rPr>
        <w:t>Giấy tiếp nhận hồ sơ và hẹn trả kết quả</w:t>
      </w:r>
      <w:r w:rsidRPr="00821BFB">
        <w:rPr>
          <w:lang w:val="da-DK"/>
        </w:rPr>
        <w:t xml:space="preserve"> và ký vào sổ trả kết quả;</w:t>
      </w:r>
    </w:p>
    <w:p w:rsidR="0090531A" w:rsidRPr="00821BFB" w:rsidRDefault="0090531A" w:rsidP="0090531A">
      <w:pPr>
        <w:spacing w:before="120"/>
        <w:ind w:firstLine="700"/>
        <w:jc w:val="both"/>
        <w:rPr>
          <w:spacing w:val="-6"/>
          <w:lang w:val="da-DK"/>
        </w:rPr>
      </w:pPr>
      <w:r w:rsidRPr="00821BFB">
        <w:rPr>
          <w:spacing w:val="-6"/>
          <w:lang w:val="da-DK"/>
        </w:rPr>
        <w:t>- Công chức kiểm tra lại kết quả giải quyết thủ tục hành chính và trao cho người nhận;</w:t>
      </w:r>
    </w:p>
    <w:p w:rsidR="0090531A" w:rsidRPr="00821BFB" w:rsidRDefault="0090531A" w:rsidP="0090531A">
      <w:pPr>
        <w:spacing w:before="120"/>
        <w:ind w:firstLine="700"/>
        <w:jc w:val="both"/>
        <w:rPr>
          <w:b/>
          <w:lang w:val="hr-HR"/>
        </w:rPr>
      </w:pPr>
      <w:r w:rsidRPr="00821BFB">
        <w:rPr>
          <w:lang w:val="da-DK"/>
        </w:rPr>
        <w:t>- Người nhận kết quả kiểm tra lại kết quả giải quyết thủ tục hành chính, nếu phát hiện có sai sót hoặc không đúng thì yêu cầu điều chỉnh lại cho đúng;</w:t>
      </w:r>
    </w:p>
    <w:p w:rsidR="0090531A" w:rsidRPr="00821BFB" w:rsidRDefault="0090531A" w:rsidP="0090531A">
      <w:pPr>
        <w:spacing w:before="120"/>
        <w:ind w:firstLine="700"/>
        <w:jc w:val="both"/>
        <w:rPr>
          <w:lang w:val="hr-HR"/>
        </w:rPr>
      </w:pPr>
      <w:r w:rsidRPr="00821BFB">
        <w:rPr>
          <w:lang w:val="hr-HR"/>
        </w:rPr>
        <w:lastRenderedPageBreak/>
        <w:t>Thời gian tiếp nhận hồ sơ và trả kết quả: buổi sáng từ 07 giờ đến 11 giờ và buổi chiều từ 13 giờ đến 17 giờ, từ thứ hai đến thứ sáu hàng tuần (trừ các ngày nghỉ theo quy định).</w:t>
      </w:r>
    </w:p>
    <w:p w:rsidR="002C3C54" w:rsidRPr="00821BFB" w:rsidRDefault="002C3C54" w:rsidP="0090531A">
      <w:pPr>
        <w:spacing w:before="120"/>
        <w:ind w:firstLine="700"/>
        <w:jc w:val="both"/>
        <w:rPr>
          <w:spacing w:val="2"/>
          <w:lang w:val="hr-HR"/>
        </w:rPr>
      </w:pPr>
      <w:r w:rsidRPr="00821BFB">
        <w:rPr>
          <w:rStyle w:val="Heading3"/>
          <w:spacing w:val="2"/>
          <w:sz w:val="28"/>
          <w:szCs w:val="28"/>
          <w:lang w:eastAsia="vi-VN"/>
        </w:rPr>
        <w:t>C</w:t>
      </w:r>
      <w:r w:rsidRPr="00821BFB">
        <w:rPr>
          <w:rStyle w:val="Heading3"/>
          <w:spacing w:val="2"/>
          <w:sz w:val="28"/>
          <w:szCs w:val="28"/>
          <w:lang w:val="hr-HR" w:eastAsia="vi-VN"/>
        </w:rPr>
        <w:t>á</w:t>
      </w:r>
      <w:r w:rsidRPr="00821BFB">
        <w:rPr>
          <w:rStyle w:val="Heading3"/>
          <w:spacing w:val="2"/>
          <w:sz w:val="28"/>
          <w:szCs w:val="28"/>
          <w:lang w:eastAsia="vi-VN"/>
        </w:rPr>
        <w:t>chthứcthựchiện</w:t>
      </w:r>
    </w:p>
    <w:p w:rsidR="003215F8" w:rsidRPr="00821BFB" w:rsidRDefault="00D87345" w:rsidP="0090531A">
      <w:pPr>
        <w:spacing w:before="120"/>
        <w:ind w:firstLine="720"/>
        <w:jc w:val="both"/>
        <w:rPr>
          <w:rStyle w:val="Bodytext2"/>
          <w:b w:val="0"/>
          <w:spacing w:val="2"/>
          <w:sz w:val="28"/>
          <w:szCs w:val="28"/>
          <w:lang w:val="hr-HR"/>
        </w:rPr>
      </w:pPr>
      <w:r w:rsidRPr="00821BFB">
        <w:rPr>
          <w:rStyle w:val="Bodytext2"/>
          <w:b w:val="0"/>
          <w:spacing w:val="2"/>
          <w:sz w:val="28"/>
          <w:szCs w:val="28"/>
        </w:rPr>
        <w:t>Nộphồs</w:t>
      </w:r>
      <w:r w:rsidRPr="00821BFB">
        <w:rPr>
          <w:rStyle w:val="Bodytext2"/>
          <w:b w:val="0"/>
          <w:spacing w:val="2"/>
          <w:sz w:val="28"/>
          <w:szCs w:val="28"/>
          <w:lang w:val="hr-HR"/>
        </w:rPr>
        <w:t xml:space="preserve">ơ </w:t>
      </w:r>
      <w:r w:rsidRPr="00821BFB">
        <w:rPr>
          <w:rStyle w:val="Bodytext2"/>
          <w:b w:val="0"/>
          <w:spacing w:val="2"/>
          <w:sz w:val="28"/>
          <w:szCs w:val="28"/>
        </w:rPr>
        <w:t>trựctiếphoặc</w:t>
      </w:r>
      <w:r w:rsidR="003215F8" w:rsidRPr="00821BFB">
        <w:rPr>
          <w:rStyle w:val="Bodytext2"/>
          <w:b w:val="0"/>
          <w:spacing w:val="2"/>
          <w:sz w:val="28"/>
          <w:szCs w:val="28"/>
        </w:rPr>
        <w:t>quadịchvụb</w:t>
      </w:r>
      <w:r w:rsidR="003215F8" w:rsidRPr="00821BFB">
        <w:rPr>
          <w:rStyle w:val="Bodytext2"/>
          <w:b w:val="0"/>
          <w:spacing w:val="2"/>
          <w:sz w:val="28"/>
          <w:szCs w:val="28"/>
          <w:lang w:val="hr-HR"/>
        </w:rPr>
        <w:t>ư</w:t>
      </w:r>
      <w:r w:rsidR="003215F8" w:rsidRPr="00821BFB">
        <w:rPr>
          <w:rStyle w:val="Bodytext2"/>
          <w:b w:val="0"/>
          <w:spacing w:val="2"/>
          <w:sz w:val="28"/>
          <w:szCs w:val="28"/>
        </w:rPr>
        <w:t>uch</w:t>
      </w:r>
      <w:r w:rsidR="003215F8" w:rsidRPr="00821BFB">
        <w:rPr>
          <w:rStyle w:val="Bodytext2"/>
          <w:b w:val="0"/>
          <w:spacing w:val="2"/>
          <w:sz w:val="28"/>
          <w:szCs w:val="28"/>
          <w:lang w:val="hr-HR"/>
        </w:rPr>
        <w:t>í</w:t>
      </w:r>
      <w:r w:rsidR="003215F8" w:rsidRPr="00821BFB">
        <w:rPr>
          <w:rStyle w:val="Bodytext2"/>
          <w:b w:val="0"/>
          <w:spacing w:val="2"/>
          <w:sz w:val="28"/>
          <w:szCs w:val="28"/>
        </w:rPr>
        <w:t>nh</w:t>
      </w:r>
      <w:r w:rsidR="003215F8" w:rsidRPr="00821BFB">
        <w:rPr>
          <w:rStyle w:val="Bodytext2"/>
          <w:b w:val="0"/>
          <w:spacing w:val="2"/>
          <w:sz w:val="28"/>
          <w:szCs w:val="28"/>
          <w:lang w:val="hr-HR"/>
        </w:rPr>
        <w:t>.</w:t>
      </w:r>
    </w:p>
    <w:p w:rsidR="002C3C54" w:rsidRPr="00821BFB" w:rsidRDefault="002C3C54" w:rsidP="0090531A">
      <w:pPr>
        <w:pStyle w:val="Heading31"/>
        <w:keepNext/>
        <w:keepLines/>
        <w:shd w:val="clear" w:color="auto" w:fill="auto"/>
        <w:tabs>
          <w:tab w:val="left" w:pos="852"/>
        </w:tabs>
        <w:spacing w:before="120" w:line="240" w:lineRule="auto"/>
        <w:ind w:left="720" w:firstLine="0"/>
        <w:jc w:val="both"/>
        <w:rPr>
          <w:spacing w:val="2"/>
          <w:lang w:val="hr-HR"/>
        </w:rPr>
      </w:pPr>
      <w:r w:rsidRPr="00821BFB">
        <w:rPr>
          <w:rStyle w:val="Heading3"/>
          <w:spacing w:val="2"/>
          <w:sz w:val="28"/>
          <w:szCs w:val="28"/>
          <w:lang w:eastAsia="vi-VN"/>
        </w:rPr>
        <w:t>Th</w:t>
      </w:r>
      <w:r w:rsidRPr="00821BFB">
        <w:rPr>
          <w:rStyle w:val="Heading3"/>
          <w:spacing w:val="2"/>
          <w:sz w:val="28"/>
          <w:szCs w:val="28"/>
          <w:lang w:val="hr-HR" w:eastAsia="vi-VN"/>
        </w:rPr>
        <w:t>à</w:t>
      </w:r>
      <w:r w:rsidRPr="00821BFB">
        <w:rPr>
          <w:rStyle w:val="Heading3"/>
          <w:spacing w:val="2"/>
          <w:sz w:val="28"/>
          <w:szCs w:val="28"/>
          <w:lang w:eastAsia="vi-VN"/>
        </w:rPr>
        <w:t>nhphần</w:t>
      </w:r>
      <w:r w:rsidRPr="00821BFB">
        <w:rPr>
          <w:rStyle w:val="Heading3"/>
          <w:spacing w:val="2"/>
          <w:sz w:val="28"/>
          <w:szCs w:val="28"/>
          <w:lang w:val="hr-HR" w:eastAsia="vi-VN"/>
        </w:rPr>
        <w:t xml:space="preserve">, </w:t>
      </w:r>
      <w:r w:rsidRPr="00821BFB">
        <w:rPr>
          <w:rStyle w:val="Heading3"/>
          <w:spacing w:val="2"/>
          <w:sz w:val="28"/>
          <w:szCs w:val="28"/>
          <w:lang w:eastAsia="vi-VN"/>
        </w:rPr>
        <w:t>sốl</w:t>
      </w:r>
      <w:r w:rsidRPr="00821BFB">
        <w:rPr>
          <w:rStyle w:val="Heading3"/>
          <w:spacing w:val="2"/>
          <w:sz w:val="28"/>
          <w:szCs w:val="28"/>
          <w:lang w:val="hr-HR" w:eastAsia="vi-VN"/>
        </w:rPr>
        <w:t>ư</w:t>
      </w:r>
      <w:r w:rsidRPr="00821BFB">
        <w:rPr>
          <w:rStyle w:val="Heading3"/>
          <w:spacing w:val="2"/>
          <w:sz w:val="28"/>
          <w:szCs w:val="28"/>
          <w:lang w:eastAsia="vi-VN"/>
        </w:rPr>
        <w:t>ợnghồs</w:t>
      </w:r>
      <w:r w:rsidRPr="00821BFB">
        <w:rPr>
          <w:rStyle w:val="Heading3"/>
          <w:spacing w:val="2"/>
          <w:sz w:val="28"/>
          <w:szCs w:val="28"/>
          <w:lang w:val="hr-HR" w:eastAsia="vi-VN"/>
        </w:rPr>
        <w:t>ơ</w:t>
      </w:r>
    </w:p>
    <w:p w:rsidR="002C3C54" w:rsidRPr="00821BFB" w:rsidRDefault="002C3C54" w:rsidP="0090531A">
      <w:pPr>
        <w:pStyle w:val="Bodytext212"/>
        <w:shd w:val="clear" w:color="auto" w:fill="auto"/>
        <w:tabs>
          <w:tab w:val="left" w:pos="862"/>
        </w:tabs>
        <w:spacing w:before="120" w:line="240" w:lineRule="auto"/>
        <w:ind w:left="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Th</w:t>
      </w:r>
      <w:r w:rsidRPr="00821BFB">
        <w:rPr>
          <w:rStyle w:val="Bodytext2"/>
          <w:b w:val="0"/>
          <w:spacing w:val="2"/>
          <w:sz w:val="28"/>
          <w:szCs w:val="28"/>
          <w:lang w:val="hr-HR"/>
        </w:rPr>
        <w:t>à</w:t>
      </w:r>
      <w:r w:rsidRPr="00821BFB">
        <w:rPr>
          <w:rStyle w:val="Bodytext2"/>
          <w:b w:val="0"/>
          <w:spacing w:val="2"/>
          <w:sz w:val="28"/>
          <w:szCs w:val="28"/>
        </w:rPr>
        <w:t>nhphầnhồs</w:t>
      </w:r>
      <w:r w:rsidRPr="00821BFB">
        <w:rPr>
          <w:rStyle w:val="Bodytext2"/>
          <w:b w:val="0"/>
          <w:spacing w:val="2"/>
          <w:sz w:val="28"/>
          <w:szCs w:val="28"/>
          <w:lang w:val="hr-HR"/>
        </w:rPr>
        <w:t>ơ:</w:t>
      </w:r>
    </w:p>
    <w:p w:rsidR="002C3C54" w:rsidRPr="00821BFB" w:rsidRDefault="002C3C54" w:rsidP="0090531A">
      <w:pPr>
        <w:pStyle w:val="Bodytext212"/>
        <w:shd w:val="clear" w:color="auto" w:fill="auto"/>
        <w:spacing w:before="120" w:line="240" w:lineRule="auto"/>
        <w:ind w:firstLine="720"/>
        <w:jc w:val="both"/>
        <w:rPr>
          <w:rStyle w:val="Bodytext2"/>
          <w:b w:val="0"/>
          <w:spacing w:val="2"/>
          <w:sz w:val="28"/>
          <w:szCs w:val="28"/>
          <w:lang w:val="hr-HR"/>
        </w:rPr>
      </w:pPr>
      <w:r w:rsidRPr="00821BFB">
        <w:rPr>
          <w:rStyle w:val="Bodytext2"/>
          <w:b w:val="0"/>
          <w:spacing w:val="2"/>
          <w:sz w:val="28"/>
          <w:szCs w:val="28"/>
          <w:lang w:val="hr-HR"/>
        </w:rPr>
        <w:t xml:space="preserve">+ </w:t>
      </w:r>
      <w:r w:rsidRPr="00821BFB">
        <w:rPr>
          <w:rStyle w:val="Bodytext2"/>
          <w:b w:val="0"/>
          <w:spacing w:val="2"/>
          <w:sz w:val="28"/>
          <w:szCs w:val="28"/>
        </w:rPr>
        <w:t>V</w:t>
      </w:r>
      <w:r w:rsidRPr="00821BFB">
        <w:rPr>
          <w:rStyle w:val="Bodytext2"/>
          <w:b w:val="0"/>
          <w:spacing w:val="2"/>
          <w:sz w:val="28"/>
          <w:szCs w:val="28"/>
          <w:lang w:val="hr-HR"/>
        </w:rPr>
        <w:t>ă</w:t>
      </w:r>
      <w:r w:rsidRPr="00821BFB">
        <w:rPr>
          <w:rStyle w:val="Bodytext2"/>
          <w:b w:val="0"/>
          <w:spacing w:val="2"/>
          <w:sz w:val="28"/>
          <w:szCs w:val="28"/>
        </w:rPr>
        <w:t>nbản</w:t>
      </w:r>
      <w:r w:rsidRPr="00821BFB">
        <w:rPr>
          <w:rStyle w:val="Bodytext2"/>
          <w:b w:val="0"/>
          <w:spacing w:val="2"/>
          <w:sz w:val="28"/>
          <w:szCs w:val="28"/>
          <w:lang w:val="hr-HR"/>
        </w:rPr>
        <w:t xml:space="preserve"> đ</w:t>
      </w:r>
      <w:r w:rsidRPr="00821BFB">
        <w:rPr>
          <w:rStyle w:val="Bodytext2"/>
          <w:b w:val="0"/>
          <w:spacing w:val="2"/>
          <w:sz w:val="28"/>
          <w:szCs w:val="28"/>
        </w:rPr>
        <w:t>ềnghịk</w:t>
      </w:r>
      <w:r w:rsidRPr="00821BFB">
        <w:rPr>
          <w:rStyle w:val="Bodytext2"/>
          <w:b w:val="0"/>
          <w:spacing w:val="2"/>
          <w:sz w:val="28"/>
          <w:szCs w:val="28"/>
          <w:lang w:val="hr-HR"/>
        </w:rPr>
        <w:t>è</w:t>
      </w:r>
      <w:r w:rsidRPr="00821BFB">
        <w:rPr>
          <w:rStyle w:val="Bodytext2"/>
          <w:b w:val="0"/>
          <w:spacing w:val="2"/>
          <w:sz w:val="28"/>
          <w:szCs w:val="28"/>
        </w:rPr>
        <w:t>mtheodanhs</w:t>
      </w:r>
      <w:r w:rsidRPr="00821BFB">
        <w:rPr>
          <w:rStyle w:val="Bodytext2"/>
          <w:b w:val="0"/>
          <w:spacing w:val="2"/>
          <w:sz w:val="28"/>
          <w:szCs w:val="28"/>
          <w:lang w:val="hr-HR"/>
        </w:rPr>
        <w:t>á</w:t>
      </w:r>
      <w:r w:rsidRPr="00821BFB">
        <w:rPr>
          <w:rStyle w:val="Bodytext2"/>
          <w:b w:val="0"/>
          <w:spacing w:val="2"/>
          <w:sz w:val="28"/>
          <w:szCs w:val="28"/>
        </w:rPr>
        <w:t>chcủagia</w:t>
      </w:r>
      <w:r w:rsidRPr="00821BFB">
        <w:rPr>
          <w:rStyle w:val="Bodytext2"/>
          <w:b w:val="0"/>
          <w:spacing w:val="2"/>
          <w:sz w:val="28"/>
          <w:szCs w:val="28"/>
          <w:lang w:val="hr-HR"/>
        </w:rPr>
        <w:t xml:space="preserve"> đì</w:t>
      </w:r>
      <w:r w:rsidRPr="00821BFB">
        <w:rPr>
          <w:rStyle w:val="Bodytext2"/>
          <w:b w:val="0"/>
          <w:spacing w:val="2"/>
          <w:sz w:val="28"/>
          <w:szCs w:val="28"/>
        </w:rPr>
        <w:t>nh</w:t>
      </w:r>
      <w:r w:rsidRPr="00821BFB">
        <w:rPr>
          <w:rStyle w:val="Bodytext2"/>
          <w:b w:val="0"/>
          <w:spacing w:val="2"/>
          <w:sz w:val="28"/>
          <w:szCs w:val="28"/>
          <w:lang w:val="hr-HR"/>
        </w:rPr>
        <w:t xml:space="preserve"> đư</w:t>
      </w:r>
      <w:r w:rsidRPr="00821BFB">
        <w:rPr>
          <w:rStyle w:val="Bodytext2"/>
          <w:b w:val="0"/>
          <w:spacing w:val="2"/>
          <w:sz w:val="28"/>
          <w:szCs w:val="28"/>
        </w:rPr>
        <w:t>ợc</w:t>
      </w:r>
      <w:r w:rsidRPr="00821BFB">
        <w:rPr>
          <w:rStyle w:val="Bodytext2"/>
          <w:b w:val="0"/>
          <w:spacing w:val="2"/>
          <w:sz w:val="28"/>
          <w:szCs w:val="28"/>
          <w:lang w:val="hr-HR"/>
        </w:rPr>
        <w:t xml:space="preserve"> đ</w:t>
      </w:r>
      <w:r w:rsidRPr="00821BFB">
        <w:rPr>
          <w:rStyle w:val="Bodytext2"/>
          <w:b w:val="0"/>
          <w:spacing w:val="2"/>
          <w:sz w:val="28"/>
          <w:szCs w:val="28"/>
        </w:rPr>
        <w:t>ềnghịtặngBằngkhencấp</w:t>
      </w:r>
      <w:r w:rsidR="004A16AC" w:rsidRPr="00821BFB">
        <w:rPr>
          <w:rStyle w:val="Bodytext2"/>
          <w:b w:val="0"/>
          <w:spacing w:val="2"/>
          <w:sz w:val="28"/>
          <w:szCs w:val="28"/>
        </w:rPr>
        <w:t>tỉnhchogia</w:t>
      </w:r>
      <w:r w:rsidR="004A16AC" w:rsidRPr="00821BFB">
        <w:rPr>
          <w:rStyle w:val="Bodytext2"/>
          <w:b w:val="0"/>
          <w:spacing w:val="2"/>
          <w:sz w:val="28"/>
          <w:szCs w:val="28"/>
          <w:lang w:val="hr-HR"/>
        </w:rPr>
        <w:t xml:space="preserve"> đì</w:t>
      </w:r>
      <w:r w:rsidR="004A16AC" w:rsidRPr="00821BFB">
        <w:rPr>
          <w:rStyle w:val="Bodytext2"/>
          <w:b w:val="0"/>
          <w:spacing w:val="2"/>
          <w:sz w:val="28"/>
          <w:szCs w:val="28"/>
        </w:rPr>
        <w:t>nh</w:t>
      </w:r>
      <w:r w:rsidRPr="00821BFB">
        <w:rPr>
          <w:rStyle w:val="Bodytext2"/>
          <w:b w:val="0"/>
          <w:spacing w:val="2"/>
          <w:sz w:val="28"/>
          <w:szCs w:val="28"/>
        </w:rPr>
        <w:t>của</w:t>
      </w:r>
      <w:r w:rsidRPr="00821BFB">
        <w:rPr>
          <w:rStyle w:val="Bodytext2"/>
          <w:b w:val="0"/>
          <w:spacing w:val="2"/>
          <w:sz w:val="28"/>
          <w:szCs w:val="28"/>
          <w:lang w:val="hr-HR"/>
        </w:rPr>
        <w:t xml:space="preserve"> đơ</w:t>
      </w:r>
      <w:r w:rsidRPr="00821BFB">
        <w:rPr>
          <w:rStyle w:val="Bodytext2"/>
          <w:b w:val="0"/>
          <w:spacing w:val="2"/>
          <w:sz w:val="28"/>
          <w:szCs w:val="28"/>
        </w:rPr>
        <w:t>nvịthuộcquảnl</w:t>
      </w:r>
      <w:r w:rsidRPr="00821BFB">
        <w:rPr>
          <w:rStyle w:val="Bodytext2"/>
          <w:b w:val="0"/>
          <w:spacing w:val="2"/>
          <w:sz w:val="28"/>
          <w:szCs w:val="28"/>
          <w:lang w:val="hr-HR"/>
        </w:rPr>
        <w:t xml:space="preserve">ý </w:t>
      </w:r>
      <w:r w:rsidRPr="00821BFB">
        <w:rPr>
          <w:rStyle w:val="Bodytext2"/>
          <w:b w:val="0"/>
          <w:spacing w:val="2"/>
          <w:sz w:val="28"/>
          <w:szCs w:val="28"/>
        </w:rPr>
        <w:t>củatỉnh</w:t>
      </w:r>
    </w:p>
    <w:p w:rsidR="002C3C54" w:rsidRPr="00821BFB" w:rsidRDefault="002C3C54" w:rsidP="0090531A">
      <w:pPr>
        <w:pStyle w:val="Bodytext212"/>
        <w:shd w:val="clear" w:color="auto" w:fill="auto"/>
        <w:spacing w:before="120" w:line="240" w:lineRule="auto"/>
        <w:ind w:firstLine="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B</w:t>
      </w:r>
      <w:r w:rsidRPr="00821BFB">
        <w:rPr>
          <w:rStyle w:val="Bodytext2"/>
          <w:b w:val="0"/>
          <w:spacing w:val="2"/>
          <w:sz w:val="28"/>
          <w:szCs w:val="28"/>
          <w:lang w:val="hr-HR"/>
        </w:rPr>
        <w:t>á</w:t>
      </w:r>
      <w:r w:rsidRPr="00821BFB">
        <w:rPr>
          <w:rStyle w:val="Bodytext2"/>
          <w:b w:val="0"/>
          <w:spacing w:val="2"/>
          <w:sz w:val="28"/>
          <w:szCs w:val="28"/>
        </w:rPr>
        <w:t>oc</w:t>
      </w:r>
      <w:r w:rsidRPr="00821BFB">
        <w:rPr>
          <w:rStyle w:val="Bodytext2"/>
          <w:b w:val="0"/>
          <w:spacing w:val="2"/>
          <w:sz w:val="28"/>
          <w:szCs w:val="28"/>
          <w:lang w:val="hr-HR"/>
        </w:rPr>
        <w:t>á</w:t>
      </w:r>
      <w:r w:rsidRPr="00821BFB">
        <w:rPr>
          <w:rStyle w:val="Bodytext2"/>
          <w:b w:val="0"/>
          <w:spacing w:val="2"/>
          <w:sz w:val="28"/>
          <w:szCs w:val="28"/>
        </w:rPr>
        <w:t>oth</w:t>
      </w:r>
      <w:r w:rsidRPr="00821BFB">
        <w:rPr>
          <w:rStyle w:val="Bodytext2"/>
          <w:b w:val="0"/>
          <w:spacing w:val="2"/>
          <w:sz w:val="28"/>
          <w:szCs w:val="28"/>
          <w:lang w:val="hr-HR"/>
        </w:rPr>
        <w:t>à</w:t>
      </w:r>
      <w:r w:rsidRPr="00821BFB">
        <w:rPr>
          <w:rStyle w:val="Bodytext2"/>
          <w:b w:val="0"/>
          <w:spacing w:val="2"/>
          <w:sz w:val="28"/>
          <w:szCs w:val="28"/>
        </w:rPr>
        <w:t>nht</w:t>
      </w:r>
      <w:r w:rsidRPr="00821BFB">
        <w:rPr>
          <w:rStyle w:val="Bodytext2"/>
          <w:b w:val="0"/>
          <w:spacing w:val="2"/>
          <w:sz w:val="28"/>
          <w:szCs w:val="28"/>
          <w:lang w:val="hr-HR"/>
        </w:rPr>
        <w:t>í</w:t>
      </w:r>
      <w:r w:rsidRPr="00821BFB">
        <w:rPr>
          <w:rStyle w:val="Bodytext2"/>
          <w:b w:val="0"/>
          <w:spacing w:val="2"/>
          <w:sz w:val="28"/>
          <w:szCs w:val="28"/>
        </w:rPr>
        <w:t>chcủatậpthể</w:t>
      </w:r>
      <w:r w:rsidRPr="00821BFB">
        <w:rPr>
          <w:rStyle w:val="Bodytext2"/>
          <w:b w:val="0"/>
          <w:spacing w:val="2"/>
          <w:sz w:val="28"/>
          <w:szCs w:val="28"/>
          <w:lang w:val="hr-HR"/>
        </w:rPr>
        <w:t xml:space="preserve">, </w:t>
      </w:r>
      <w:r w:rsidRPr="00821BFB">
        <w:rPr>
          <w:rStyle w:val="Bodytext2"/>
          <w:b w:val="0"/>
          <w:spacing w:val="2"/>
          <w:sz w:val="28"/>
          <w:szCs w:val="28"/>
        </w:rPr>
        <w:t>c</w:t>
      </w:r>
      <w:r w:rsidRPr="00821BFB">
        <w:rPr>
          <w:rStyle w:val="Bodytext2"/>
          <w:b w:val="0"/>
          <w:spacing w:val="2"/>
          <w:sz w:val="28"/>
          <w:szCs w:val="28"/>
          <w:lang w:val="hr-HR"/>
        </w:rPr>
        <w:t xml:space="preserve">á </w:t>
      </w:r>
      <w:r w:rsidRPr="00821BFB">
        <w:rPr>
          <w:rStyle w:val="Bodytext2"/>
          <w:b w:val="0"/>
          <w:spacing w:val="2"/>
          <w:sz w:val="28"/>
          <w:szCs w:val="28"/>
        </w:rPr>
        <w:t>nh</w:t>
      </w:r>
      <w:r w:rsidRPr="00821BFB">
        <w:rPr>
          <w:rStyle w:val="Bodytext2"/>
          <w:b w:val="0"/>
          <w:spacing w:val="2"/>
          <w:sz w:val="28"/>
          <w:szCs w:val="28"/>
          <w:lang w:val="hr-HR"/>
        </w:rPr>
        <w:t>â</w:t>
      </w:r>
      <w:r w:rsidRPr="00821BFB">
        <w:rPr>
          <w:rStyle w:val="Bodytext2"/>
          <w:b w:val="0"/>
          <w:spacing w:val="2"/>
          <w:sz w:val="28"/>
          <w:szCs w:val="28"/>
        </w:rPr>
        <w:t>n</w:t>
      </w:r>
      <w:r w:rsidRPr="00821BFB">
        <w:rPr>
          <w:rStyle w:val="Bodytext2"/>
          <w:b w:val="0"/>
          <w:spacing w:val="2"/>
          <w:sz w:val="28"/>
          <w:szCs w:val="28"/>
          <w:lang w:val="hr-HR"/>
        </w:rPr>
        <w:t xml:space="preserve"> đư</w:t>
      </w:r>
      <w:r w:rsidRPr="00821BFB">
        <w:rPr>
          <w:rStyle w:val="Bodytext2"/>
          <w:b w:val="0"/>
          <w:spacing w:val="2"/>
          <w:sz w:val="28"/>
          <w:szCs w:val="28"/>
        </w:rPr>
        <w:t>ợc</w:t>
      </w:r>
      <w:r w:rsidRPr="00821BFB">
        <w:rPr>
          <w:rStyle w:val="Bodytext2"/>
          <w:b w:val="0"/>
          <w:spacing w:val="2"/>
          <w:sz w:val="28"/>
          <w:szCs w:val="28"/>
          <w:lang w:val="hr-HR"/>
        </w:rPr>
        <w:t xml:space="preserve"> đ</w:t>
      </w:r>
      <w:r w:rsidRPr="00821BFB">
        <w:rPr>
          <w:rStyle w:val="Bodytext2"/>
          <w:b w:val="0"/>
          <w:spacing w:val="2"/>
          <w:sz w:val="28"/>
          <w:szCs w:val="28"/>
        </w:rPr>
        <w:t>ềnghịtặngBằngkhencấptỉnh</w:t>
      </w:r>
      <w:r w:rsidR="004A16AC" w:rsidRPr="00821BFB">
        <w:rPr>
          <w:rStyle w:val="Bodytext2"/>
          <w:b w:val="0"/>
          <w:spacing w:val="2"/>
          <w:sz w:val="28"/>
          <w:szCs w:val="28"/>
        </w:rPr>
        <w:t>củagia</w:t>
      </w:r>
      <w:r w:rsidR="004A16AC" w:rsidRPr="00821BFB">
        <w:rPr>
          <w:rStyle w:val="Bodytext2"/>
          <w:b w:val="0"/>
          <w:spacing w:val="2"/>
          <w:sz w:val="28"/>
          <w:szCs w:val="28"/>
          <w:lang w:val="hr-HR"/>
        </w:rPr>
        <w:t xml:space="preserve"> đì</w:t>
      </w:r>
      <w:r w:rsidR="004A16AC" w:rsidRPr="00821BFB">
        <w:rPr>
          <w:rStyle w:val="Bodytext2"/>
          <w:b w:val="0"/>
          <w:spacing w:val="2"/>
          <w:sz w:val="28"/>
          <w:szCs w:val="28"/>
        </w:rPr>
        <w:t>nh</w:t>
      </w:r>
      <w:r w:rsidRPr="00821BFB">
        <w:rPr>
          <w:rStyle w:val="Bodytext2"/>
          <w:b w:val="0"/>
          <w:spacing w:val="2"/>
          <w:sz w:val="28"/>
          <w:szCs w:val="28"/>
          <w:lang w:val="hr-HR"/>
        </w:rPr>
        <w:t>;</w:t>
      </w:r>
    </w:p>
    <w:p w:rsidR="002C3C54" w:rsidRPr="00821BFB" w:rsidRDefault="002C3C54" w:rsidP="0090531A">
      <w:pPr>
        <w:pStyle w:val="Bodytext212"/>
        <w:shd w:val="clear" w:color="auto" w:fill="auto"/>
        <w:tabs>
          <w:tab w:val="left" w:pos="732"/>
        </w:tabs>
        <w:spacing w:before="120" w:line="240" w:lineRule="auto"/>
        <w:ind w:left="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Bi</w:t>
      </w:r>
      <w:r w:rsidRPr="00821BFB">
        <w:rPr>
          <w:rStyle w:val="Bodytext2"/>
          <w:b w:val="0"/>
          <w:spacing w:val="2"/>
          <w:sz w:val="28"/>
          <w:szCs w:val="28"/>
          <w:lang w:val="hr-HR"/>
        </w:rPr>
        <w:t>ê</w:t>
      </w:r>
      <w:r w:rsidRPr="00821BFB">
        <w:rPr>
          <w:rStyle w:val="Bodytext2"/>
          <w:b w:val="0"/>
          <w:spacing w:val="2"/>
          <w:sz w:val="28"/>
          <w:szCs w:val="28"/>
        </w:rPr>
        <w:t>nbảnx</w:t>
      </w:r>
      <w:r w:rsidRPr="00821BFB">
        <w:rPr>
          <w:rStyle w:val="Bodytext2"/>
          <w:b w:val="0"/>
          <w:spacing w:val="2"/>
          <w:sz w:val="28"/>
          <w:szCs w:val="28"/>
          <w:lang w:val="hr-HR"/>
        </w:rPr>
        <w:t>é</w:t>
      </w:r>
      <w:r w:rsidRPr="00821BFB">
        <w:rPr>
          <w:rStyle w:val="Bodytext2"/>
          <w:b w:val="0"/>
          <w:spacing w:val="2"/>
          <w:sz w:val="28"/>
          <w:szCs w:val="28"/>
        </w:rPr>
        <w:t>tcủaHội</w:t>
      </w:r>
      <w:r w:rsidRPr="00821BFB">
        <w:rPr>
          <w:rStyle w:val="Bodytext2"/>
          <w:b w:val="0"/>
          <w:spacing w:val="2"/>
          <w:sz w:val="28"/>
          <w:szCs w:val="28"/>
          <w:lang w:val="hr-HR"/>
        </w:rPr>
        <w:t xml:space="preserve"> đ</w:t>
      </w:r>
      <w:r w:rsidRPr="00821BFB">
        <w:rPr>
          <w:rStyle w:val="Bodytext2"/>
          <w:b w:val="0"/>
          <w:spacing w:val="2"/>
          <w:sz w:val="28"/>
          <w:szCs w:val="28"/>
        </w:rPr>
        <w:t>ồngThi</w:t>
      </w:r>
      <w:r w:rsidRPr="00821BFB">
        <w:rPr>
          <w:rStyle w:val="Bodytext2"/>
          <w:b w:val="0"/>
          <w:spacing w:val="2"/>
          <w:sz w:val="28"/>
          <w:szCs w:val="28"/>
          <w:lang w:val="hr-HR"/>
        </w:rPr>
        <w:t xml:space="preserve"> đ</w:t>
      </w:r>
      <w:r w:rsidRPr="00821BFB">
        <w:rPr>
          <w:rStyle w:val="Bodytext2"/>
          <w:b w:val="0"/>
          <w:spacing w:val="2"/>
          <w:sz w:val="28"/>
          <w:szCs w:val="28"/>
        </w:rPr>
        <w:t>ua</w:t>
      </w:r>
      <w:r w:rsidRPr="00821BFB">
        <w:rPr>
          <w:rStyle w:val="Bodytext2"/>
          <w:b w:val="0"/>
          <w:spacing w:val="2"/>
          <w:sz w:val="28"/>
          <w:szCs w:val="28"/>
          <w:lang w:val="hr-HR"/>
        </w:rPr>
        <w:t xml:space="preserve"> - </w:t>
      </w:r>
      <w:r w:rsidRPr="00821BFB">
        <w:rPr>
          <w:rStyle w:val="Bodytext2"/>
          <w:b w:val="0"/>
          <w:spacing w:val="2"/>
          <w:sz w:val="28"/>
          <w:szCs w:val="28"/>
        </w:rPr>
        <w:t>Khenth</w:t>
      </w:r>
      <w:r w:rsidRPr="00821BFB">
        <w:rPr>
          <w:rStyle w:val="Bodytext2"/>
          <w:b w:val="0"/>
          <w:spacing w:val="2"/>
          <w:sz w:val="28"/>
          <w:szCs w:val="28"/>
          <w:lang w:val="hr-HR"/>
        </w:rPr>
        <w:t>ư</w:t>
      </w:r>
      <w:r w:rsidRPr="00821BFB">
        <w:rPr>
          <w:rStyle w:val="Bodytext2"/>
          <w:b w:val="0"/>
          <w:spacing w:val="2"/>
          <w:sz w:val="28"/>
          <w:szCs w:val="28"/>
        </w:rPr>
        <w:t>ởngcấptr</w:t>
      </w:r>
      <w:r w:rsidRPr="00821BFB">
        <w:rPr>
          <w:rStyle w:val="Bodytext2"/>
          <w:b w:val="0"/>
          <w:spacing w:val="2"/>
          <w:sz w:val="28"/>
          <w:szCs w:val="28"/>
          <w:lang w:val="hr-HR"/>
        </w:rPr>
        <w:t>ì</w:t>
      </w:r>
      <w:r w:rsidRPr="00821BFB">
        <w:rPr>
          <w:rStyle w:val="Bodytext2"/>
          <w:b w:val="0"/>
          <w:spacing w:val="2"/>
          <w:sz w:val="28"/>
          <w:szCs w:val="28"/>
        </w:rPr>
        <w:t>nhkhen</w:t>
      </w:r>
      <w:r w:rsidRPr="00821BFB">
        <w:rPr>
          <w:rStyle w:val="Bodytext2"/>
          <w:b w:val="0"/>
          <w:spacing w:val="2"/>
          <w:sz w:val="28"/>
          <w:szCs w:val="28"/>
          <w:lang w:val="hr-HR"/>
        </w:rPr>
        <w:t>.</w:t>
      </w:r>
    </w:p>
    <w:p w:rsidR="002C3C54" w:rsidRPr="00821BFB" w:rsidRDefault="002C3C54" w:rsidP="0090531A">
      <w:pPr>
        <w:pStyle w:val="Bodytext212"/>
        <w:shd w:val="clear" w:color="auto" w:fill="auto"/>
        <w:tabs>
          <w:tab w:val="left" w:pos="886"/>
        </w:tabs>
        <w:spacing w:before="120" w:line="240" w:lineRule="auto"/>
        <w:ind w:left="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Sốl</w:t>
      </w:r>
      <w:r w:rsidRPr="00821BFB">
        <w:rPr>
          <w:rStyle w:val="Bodytext2"/>
          <w:b w:val="0"/>
          <w:spacing w:val="2"/>
          <w:sz w:val="28"/>
          <w:szCs w:val="28"/>
          <w:lang w:val="hr-HR"/>
        </w:rPr>
        <w:t>ư</w:t>
      </w:r>
      <w:r w:rsidRPr="00821BFB">
        <w:rPr>
          <w:rStyle w:val="Bodytext2"/>
          <w:b w:val="0"/>
          <w:spacing w:val="2"/>
          <w:sz w:val="28"/>
          <w:szCs w:val="28"/>
        </w:rPr>
        <w:t>ợnghồs</w:t>
      </w:r>
      <w:r w:rsidRPr="00821BFB">
        <w:rPr>
          <w:rStyle w:val="Bodytext2"/>
          <w:b w:val="0"/>
          <w:spacing w:val="2"/>
          <w:sz w:val="28"/>
          <w:szCs w:val="28"/>
          <w:lang w:val="hr-HR"/>
        </w:rPr>
        <w:t xml:space="preserve">ơ: 01 </w:t>
      </w:r>
      <w:r w:rsidRPr="00821BFB">
        <w:rPr>
          <w:rStyle w:val="Bodytext2"/>
          <w:b w:val="0"/>
          <w:spacing w:val="2"/>
          <w:sz w:val="28"/>
          <w:szCs w:val="28"/>
        </w:rPr>
        <w:t>bộ</w:t>
      </w:r>
      <w:r w:rsidRPr="00821BFB">
        <w:rPr>
          <w:rStyle w:val="Bodytext2"/>
          <w:b w:val="0"/>
          <w:spacing w:val="2"/>
          <w:sz w:val="28"/>
          <w:szCs w:val="28"/>
          <w:lang w:val="hr-HR"/>
        </w:rPr>
        <w:t xml:space="preserve"> (</w:t>
      </w:r>
      <w:r w:rsidRPr="00821BFB">
        <w:rPr>
          <w:rStyle w:val="Bodytext2"/>
          <w:b w:val="0"/>
          <w:spacing w:val="2"/>
          <w:sz w:val="28"/>
          <w:szCs w:val="28"/>
        </w:rPr>
        <w:t>bảnch</w:t>
      </w:r>
      <w:r w:rsidRPr="00821BFB">
        <w:rPr>
          <w:rStyle w:val="Bodytext2"/>
          <w:b w:val="0"/>
          <w:spacing w:val="2"/>
          <w:sz w:val="28"/>
          <w:szCs w:val="28"/>
          <w:lang w:val="hr-HR"/>
        </w:rPr>
        <w:t>í</w:t>
      </w:r>
      <w:r w:rsidRPr="00821BFB">
        <w:rPr>
          <w:rStyle w:val="Bodytext2"/>
          <w:b w:val="0"/>
          <w:spacing w:val="2"/>
          <w:sz w:val="28"/>
          <w:szCs w:val="28"/>
        </w:rPr>
        <w:t>nh</w:t>
      </w:r>
      <w:r w:rsidRPr="00821BFB">
        <w:rPr>
          <w:rStyle w:val="Bodytext2"/>
          <w:b w:val="0"/>
          <w:spacing w:val="2"/>
          <w:sz w:val="28"/>
          <w:szCs w:val="28"/>
          <w:lang w:val="hr-HR"/>
        </w:rPr>
        <w:t>)</w:t>
      </w:r>
    </w:p>
    <w:p w:rsidR="002C3C54" w:rsidRPr="00821BFB" w:rsidRDefault="002C3C54" w:rsidP="0090531A">
      <w:pPr>
        <w:spacing w:before="120"/>
        <w:jc w:val="both"/>
        <w:rPr>
          <w:b/>
          <w:spacing w:val="2"/>
          <w:lang w:val="hr-HR"/>
        </w:rPr>
      </w:pPr>
      <w:r w:rsidRPr="00821BFB">
        <w:rPr>
          <w:b/>
          <w:spacing w:val="2"/>
          <w:lang w:val="hr-HR"/>
        </w:rPr>
        <w:tab/>
      </w:r>
      <w:r w:rsidRPr="00821BFB">
        <w:rPr>
          <w:b/>
          <w:spacing w:val="2"/>
        </w:rPr>
        <w:t>Thờihạngiảiquyết</w:t>
      </w:r>
      <w:r w:rsidRPr="00821BFB">
        <w:rPr>
          <w:b/>
          <w:spacing w:val="2"/>
          <w:lang w:val="hr-HR"/>
        </w:rPr>
        <w:t>:</w:t>
      </w:r>
    </w:p>
    <w:p w:rsidR="002C3C54" w:rsidRPr="00821BFB" w:rsidRDefault="002C3C54" w:rsidP="0090531A">
      <w:pPr>
        <w:spacing w:before="120"/>
        <w:jc w:val="both"/>
        <w:rPr>
          <w:spacing w:val="2"/>
          <w:lang w:val="hr-HR"/>
        </w:rPr>
      </w:pPr>
      <w:r w:rsidRPr="00821BFB">
        <w:rPr>
          <w:spacing w:val="2"/>
          <w:lang w:val="hr-HR"/>
        </w:rPr>
        <w:tab/>
        <w:t xml:space="preserve">- </w:t>
      </w:r>
      <w:r w:rsidRPr="00821BFB">
        <w:rPr>
          <w:spacing w:val="2"/>
        </w:rPr>
        <w:t>Thẩm</w:t>
      </w:r>
      <w:r w:rsidRPr="00821BFB">
        <w:rPr>
          <w:spacing w:val="2"/>
          <w:lang w:val="hr-HR"/>
        </w:rPr>
        <w:t xml:space="preserve"> đ</w:t>
      </w:r>
      <w:r w:rsidRPr="00821BFB">
        <w:rPr>
          <w:spacing w:val="2"/>
        </w:rPr>
        <w:t>ịnhhồs</w:t>
      </w:r>
      <w:r w:rsidRPr="00821BFB">
        <w:rPr>
          <w:spacing w:val="2"/>
          <w:lang w:val="hr-HR"/>
        </w:rPr>
        <w:t xml:space="preserve">ơ </w:t>
      </w:r>
      <w:r w:rsidRPr="00821BFB">
        <w:rPr>
          <w:spacing w:val="2"/>
        </w:rPr>
        <w:t>khenth</w:t>
      </w:r>
      <w:r w:rsidRPr="00821BFB">
        <w:rPr>
          <w:spacing w:val="2"/>
          <w:lang w:val="hr-HR"/>
        </w:rPr>
        <w:t>ư</w:t>
      </w:r>
      <w:r w:rsidRPr="00821BFB">
        <w:rPr>
          <w:spacing w:val="2"/>
        </w:rPr>
        <w:t>ởngv</w:t>
      </w:r>
      <w:r w:rsidRPr="00821BFB">
        <w:rPr>
          <w:spacing w:val="2"/>
          <w:lang w:val="hr-HR"/>
        </w:rPr>
        <w:t xml:space="preserve">à </w:t>
      </w:r>
      <w:r w:rsidRPr="00821BFB">
        <w:rPr>
          <w:spacing w:val="2"/>
        </w:rPr>
        <w:t>tr</w:t>
      </w:r>
      <w:r w:rsidRPr="00821BFB">
        <w:rPr>
          <w:spacing w:val="2"/>
          <w:lang w:val="hr-HR"/>
        </w:rPr>
        <w:t>ì</w:t>
      </w:r>
      <w:r w:rsidRPr="00821BFB">
        <w:rPr>
          <w:spacing w:val="2"/>
        </w:rPr>
        <w:t>nhcấpc</w:t>
      </w:r>
      <w:r w:rsidRPr="00821BFB">
        <w:rPr>
          <w:spacing w:val="2"/>
          <w:lang w:val="hr-HR"/>
        </w:rPr>
        <w:t xml:space="preserve">ó </w:t>
      </w:r>
      <w:r w:rsidRPr="00821BFB">
        <w:rPr>
          <w:spacing w:val="2"/>
        </w:rPr>
        <w:t>thẩmquyềntrongthờihạn</w:t>
      </w:r>
      <w:r w:rsidRPr="00821BFB">
        <w:rPr>
          <w:spacing w:val="2"/>
          <w:lang w:val="hr-HR"/>
        </w:rPr>
        <w:t xml:space="preserve"> 25 </w:t>
      </w:r>
      <w:r w:rsidRPr="00821BFB">
        <w:rPr>
          <w:spacing w:val="2"/>
        </w:rPr>
        <w:t>ng</w:t>
      </w:r>
      <w:r w:rsidRPr="00821BFB">
        <w:rPr>
          <w:spacing w:val="2"/>
          <w:lang w:val="hr-HR"/>
        </w:rPr>
        <w:t>à</w:t>
      </w:r>
      <w:r w:rsidRPr="00821BFB">
        <w:rPr>
          <w:spacing w:val="2"/>
        </w:rPr>
        <w:t>yl</w:t>
      </w:r>
      <w:r w:rsidRPr="00821BFB">
        <w:rPr>
          <w:spacing w:val="2"/>
          <w:lang w:val="hr-HR"/>
        </w:rPr>
        <w:t>à</w:t>
      </w:r>
      <w:r w:rsidRPr="00821BFB">
        <w:rPr>
          <w:spacing w:val="2"/>
        </w:rPr>
        <w:t>mviệctừng</w:t>
      </w:r>
      <w:r w:rsidRPr="00821BFB">
        <w:rPr>
          <w:spacing w:val="2"/>
          <w:lang w:val="hr-HR"/>
        </w:rPr>
        <w:t>à</w:t>
      </w:r>
      <w:r w:rsidRPr="00821BFB">
        <w:rPr>
          <w:spacing w:val="2"/>
        </w:rPr>
        <w:t>ynhận</w:t>
      </w:r>
      <w:r w:rsidRPr="00821BFB">
        <w:rPr>
          <w:spacing w:val="2"/>
          <w:lang w:val="hr-HR"/>
        </w:rPr>
        <w:t xml:space="preserve"> đ</w:t>
      </w:r>
      <w:r w:rsidRPr="00821BFB">
        <w:rPr>
          <w:spacing w:val="2"/>
        </w:rPr>
        <w:t>ủhồs</w:t>
      </w:r>
      <w:r w:rsidRPr="00821BFB">
        <w:rPr>
          <w:spacing w:val="2"/>
          <w:lang w:val="hr-HR"/>
        </w:rPr>
        <w:t xml:space="preserve">ơ </w:t>
      </w:r>
      <w:r w:rsidRPr="00821BFB">
        <w:rPr>
          <w:spacing w:val="2"/>
        </w:rPr>
        <w:t>theoquy</w:t>
      </w:r>
      <w:r w:rsidRPr="00821BFB">
        <w:rPr>
          <w:spacing w:val="2"/>
          <w:lang w:val="hr-HR"/>
        </w:rPr>
        <w:t xml:space="preserve"> đ</w:t>
      </w:r>
      <w:r w:rsidRPr="00821BFB">
        <w:rPr>
          <w:spacing w:val="2"/>
        </w:rPr>
        <w:t>ịnh</w:t>
      </w:r>
      <w:r w:rsidRPr="00821BFB">
        <w:rPr>
          <w:spacing w:val="2"/>
          <w:lang w:val="hr-HR"/>
        </w:rPr>
        <w:t>.</w:t>
      </w:r>
    </w:p>
    <w:p w:rsidR="002C3C54" w:rsidRPr="00821BFB" w:rsidRDefault="002C3C54" w:rsidP="0090531A">
      <w:pPr>
        <w:spacing w:before="120"/>
        <w:jc w:val="both"/>
        <w:rPr>
          <w:spacing w:val="2"/>
          <w:lang w:val="hr-HR"/>
        </w:rPr>
      </w:pPr>
      <w:r w:rsidRPr="00821BFB">
        <w:rPr>
          <w:spacing w:val="2"/>
          <w:lang w:val="hr-HR"/>
        </w:rPr>
        <w:tab/>
        <w:t xml:space="preserve">- </w:t>
      </w:r>
      <w:r w:rsidRPr="00821BFB">
        <w:rPr>
          <w:spacing w:val="2"/>
        </w:rPr>
        <w:t>Saukhinhận</w:t>
      </w:r>
      <w:r w:rsidRPr="00821BFB">
        <w:rPr>
          <w:spacing w:val="2"/>
          <w:lang w:val="hr-HR"/>
        </w:rPr>
        <w:t xml:space="preserve"> đư</w:t>
      </w:r>
      <w:r w:rsidRPr="00821BFB">
        <w:rPr>
          <w:spacing w:val="2"/>
        </w:rPr>
        <w:t>ợcth</w:t>
      </w:r>
      <w:r w:rsidRPr="00821BFB">
        <w:rPr>
          <w:spacing w:val="2"/>
          <w:lang w:val="hr-HR"/>
        </w:rPr>
        <w:t>ô</w:t>
      </w:r>
      <w:r w:rsidRPr="00821BFB">
        <w:rPr>
          <w:spacing w:val="2"/>
        </w:rPr>
        <w:t>ngb</w:t>
      </w:r>
      <w:r w:rsidRPr="00821BFB">
        <w:rPr>
          <w:spacing w:val="2"/>
          <w:lang w:val="hr-HR"/>
        </w:rPr>
        <w:t>á</w:t>
      </w:r>
      <w:r w:rsidRPr="00821BFB">
        <w:rPr>
          <w:spacing w:val="2"/>
        </w:rPr>
        <w:t>o</w:t>
      </w:r>
      <w:r w:rsidRPr="00821BFB">
        <w:rPr>
          <w:spacing w:val="2"/>
          <w:lang w:val="hr-HR"/>
        </w:rPr>
        <w:t xml:space="preserve">, </w:t>
      </w:r>
      <w:r w:rsidRPr="00821BFB">
        <w:rPr>
          <w:spacing w:val="2"/>
        </w:rPr>
        <w:t>quyết</w:t>
      </w:r>
      <w:r w:rsidRPr="00821BFB">
        <w:rPr>
          <w:spacing w:val="2"/>
          <w:lang w:val="hr-HR"/>
        </w:rPr>
        <w:t xml:space="preserve"> đ</w:t>
      </w:r>
      <w:r w:rsidRPr="00821BFB">
        <w:rPr>
          <w:spacing w:val="2"/>
        </w:rPr>
        <w:t>ịnhkhenth</w:t>
      </w:r>
      <w:r w:rsidRPr="00821BFB">
        <w:rPr>
          <w:spacing w:val="2"/>
          <w:lang w:val="hr-HR"/>
        </w:rPr>
        <w:t>ư</w:t>
      </w:r>
      <w:r w:rsidRPr="00821BFB">
        <w:rPr>
          <w:spacing w:val="2"/>
        </w:rPr>
        <w:t>ởngcủacấpc</w:t>
      </w:r>
      <w:r w:rsidRPr="00821BFB">
        <w:rPr>
          <w:spacing w:val="2"/>
          <w:lang w:val="hr-HR"/>
        </w:rPr>
        <w:t xml:space="preserve">ó </w:t>
      </w:r>
      <w:r w:rsidRPr="00821BFB">
        <w:rPr>
          <w:spacing w:val="2"/>
        </w:rPr>
        <w:t>thẩmquyềnkhenth</w:t>
      </w:r>
      <w:r w:rsidRPr="00821BFB">
        <w:rPr>
          <w:spacing w:val="2"/>
          <w:lang w:val="hr-HR"/>
        </w:rPr>
        <w:t>ư</w:t>
      </w:r>
      <w:r w:rsidRPr="00821BFB">
        <w:rPr>
          <w:spacing w:val="2"/>
        </w:rPr>
        <w:t>ởng</w:t>
      </w:r>
      <w:r w:rsidRPr="00821BFB">
        <w:rPr>
          <w:spacing w:val="2"/>
          <w:lang w:val="hr-HR"/>
        </w:rPr>
        <w:t xml:space="preserve">, </w:t>
      </w:r>
      <w:r w:rsidRPr="00821BFB">
        <w:rPr>
          <w:spacing w:val="2"/>
        </w:rPr>
        <w:t>trongthờihạn</w:t>
      </w:r>
      <w:r w:rsidRPr="00821BFB">
        <w:rPr>
          <w:spacing w:val="2"/>
          <w:lang w:val="hr-HR"/>
        </w:rPr>
        <w:t xml:space="preserve"> 10 </w:t>
      </w:r>
      <w:r w:rsidRPr="00821BFB">
        <w:rPr>
          <w:spacing w:val="2"/>
        </w:rPr>
        <w:t>ng</w:t>
      </w:r>
      <w:r w:rsidRPr="00821BFB">
        <w:rPr>
          <w:spacing w:val="2"/>
          <w:lang w:val="hr-HR"/>
        </w:rPr>
        <w:t>à</w:t>
      </w:r>
      <w:r w:rsidRPr="00821BFB">
        <w:rPr>
          <w:spacing w:val="2"/>
        </w:rPr>
        <w:t>yl</w:t>
      </w:r>
      <w:r w:rsidRPr="00821BFB">
        <w:rPr>
          <w:spacing w:val="2"/>
          <w:lang w:val="hr-HR"/>
        </w:rPr>
        <w:t>à</w:t>
      </w:r>
      <w:r w:rsidRPr="00821BFB">
        <w:rPr>
          <w:spacing w:val="2"/>
        </w:rPr>
        <w:t>mviệc</w:t>
      </w:r>
      <w:r w:rsidRPr="00821BFB">
        <w:rPr>
          <w:spacing w:val="2"/>
          <w:lang w:val="hr-HR"/>
        </w:rPr>
        <w:t xml:space="preserve">, </w:t>
      </w:r>
      <w:r w:rsidRPr="00821BFB">
        <w:rPr>
          <w:spacing w:val="2"/>
        </w:rPr>
        <w:t>c</w:t>
      </w:r>
      <w:r w:rsidRPr="00821BFB">
        <w:rPr>
          <w:spacing w:val="2"/>
          <w:lang w:val="hr-HR"/>
        </w:rPr>
        <w:t xml:space="preserve">ơ </w:t>
      </w:r>
      <w:r w:rsidRPr="00821BFB">
        <w:rPr>
          <w:spacing w:val="2"/>
        </w:rPr>
        <w:t>quantr</w:t>
      </w:r>
      <w:r w:rsidRPr="00821BFB">
        <w:rPr>
          <w:spacing w:val="2"/>
          <w:lang w:val="hr-HR"/>
        </w:rPr>
        <w:t>ì</w:t>
      </w:r>
      <w:r w:rsidRPr="00821BFB">
        <w:rPr>
          <w:spacing w:val="2"/>
        </w:rPr>
        <w:t>nhkhenth</w:t>
      </w:r>
      <w:r w:rsidRPr="00821BFB">
        <w:rPr>
          <w:spacing w:val="2"/>
          <w:lang w:val="hr-HR"/>
        </w:rPr>
        <w:t>ư</w:t>
      </w:r>
      <w:r w:rsidRPr="00821BFB">
        <w:rPr>
          <w:spacing w:val="2"/>
        </w:rPr>
        <w:t>ởngth</w:t>
      </w:r>
      <w:r w:rsidRPr="00821BFB">
        <w:rPr>
          <w:spacing w:val="2"/>
          <w:lang w:val="hr-HR"/>
        </w:rPr>
        <w:t>ô</w:t>
      </w:r>
      <w:r w:rsidRPr="00821BFB">
        <w:rPr>
          <w:spacing w:val="2"/>
        </w:rPr>
        <w:t>ngb</w:t>
      </w:r>
      <w:r w:rsidRPr="00821BFB">
        <w:rPr>
          <w:spacing w:val="2"/>
          <w:lang w:val="hr-HR"/>
        </w:rPr>
        <w:t>á</w:t>
      </w:r>
      <w:r w:rsidRPr="00821BFB">
        <w:rPr>
          <w:spacing w:val="2"/>
        </w:rPr>
        <w:t>ov</w:t>
      </w:r>
      <w:r w:rsidRPr="00821BFB">
        <w:rPr>
          <w:spacing w:val="2"/>
          <w:lang w:val="hr-HR"/>
        </w:rPr>
        <w:t xml:space="preserve">à </w:t>
      </w:r>
      <w:r w:rsidRPr="00821BFB">
        <w:rPr>
          <w:spacing w:val="2"/>
        </w:rPr>
        <w:t>trảkếtquảkhenth</w:t>
      </w:r>
      <w:r w:rsidRPr="00821BFB">
        <w:rPr>
          <w:spacing w:val="2"/>
          <w:lang w:val="hr-HR"/>
        </w:rPr>
        <w:t>ư</w:t>
      </w:r>
      <w:r w:rsidRPr="00821BFB">
        <w:rPr>
          <w:spacing w:val="2"/>
        </w:rPr>
        <w:t>ởngchoc</w:t>
      </w:r>
      <w:r w:rsidRPr="00821BFB">
        <w:rPr>
          <w:spacing w:val="2"/>
          <w:lang w:val="hr-HR"/>
        </w:rPr>
        <w:t>á</w:t>
      </w:r>
      <w:r w:rsidRPr="00821BFB">
        <w:rPr>
          <w:spacing w:val="2"/>
        </w:rPr>
        <w:t>ctr</w:t>
      </w:r>
      <w:r w:rsidRPr="00821BFB">
        <w:rPr>
          <w:spacing w:val="2"/>
          <w:lang w:val="hr-HR"/>
        </w:rPr>
        <w:t>ư</w:t>
      </w:r>
      <w:r w:rsidRPr="00821BFB">
        <w:rPr>
          <w:spacing w:val="2"/>
        </w:rPr>
        <w:t>ờnghợp</w:t>
      </w:r>
      <w:r w:rsidRPr="00821BFB">
        <w:rPr>
          <w:spacing w:val="2"/>
          <w:lang w:val="hr-HR"/>
        </w:rPr>
        <w:t xml:space="preserve"> đư</w:t>
      </w:r>
      <w:r w:rsidRPr="00821BFB">
        <w:rPr>
          <w:spacing w:val="2"/>
        </w:rPr>
        <w:t>ợckhenth</w:t>
      </w:r>
      <w:r w:rsidRPr="00821BFB">
        <w:rPr>
          <w:spacing w:val="2"/>
          <w:lang w:val="hr-HR"/>
        </w:rPr>
        <w:t>ư</w:t>
      </w:r>
      <w:r w:rsidRPr="00821BFB">
        <w:rPr>
          <w:spacing w:val="2"/>
        </w:rPr>
        <w:t>ởng</w:t>
      </w:r>
      <w:r w:rsidRPr="00821BFB">
        <w:rPr>
          <w:spacing w:val="2"/>
          <w:lang w:val="hr-HR"/>
        </w:rPr>
        <w:t>.</w:t>
      </w:r>
    </w:p>
    <w:p w:rsidR="002C3C54" w:rsidRPr="00821BFB" w:rsidRDefault="002C3C54" w:rsidP="0090531A">
      <w:pPr>
        <w:spacing w:before="120"/>
        <w:jc w:val="both"/>
        <w:rPr>
          <w:b/>
          <w:spacing w:val="2"/>
          <w:lang w:val="hr-HR"/>
        </w:rPr>
      </w:pPr>
      <w:r w:rsidRPr="00821BFB">
        <w:rPr>
          <w:b/>
          <w:spacing w:val="2"/>
          <w:lang w:val="hr-HR"/>
        </w:rPr>
        <w:tab/>
        <w:t>Đ</w:t>
      </w:r>
      <w:r w:rsidRPr="00821BFB">
        <w:rPr>
          <w:b/>
          <w:spacing w:val="2"/>
        </w:rPr>
        <w:t>ốit</w:t>
      </w:r>
      <w:r w:rsidRPr="00821BFB">
        <w:rPr>
          <w:b/>
          <w:spacing w:val="2"/>
          <w:lang w:val="hr-HR"/>
        </w:rPr>
        <w:t>ư</w:t>
      </w:r>
      <w:r w:rsidRPr="00821BFB">
        <w:rPr>
          <w:b/>
          <w:spacing w:val="2"/>
        </w:rPr>
        <w:t>ợngthựchiệnthủtụch</w:t>
      </w:r>
      <w:r w:rsidRPr="00821BFB">
        <w:rPr>
          <w:b/>
          <w:spacing w:val="2"/>
          <w:lang w:val="hr-HR"/>
        </w:rPr>
        <w:t>à</w:t>
      </w:r>
      <w:r w:rsidRPr="00821BFB">
        <w:rPr>
          <w:b/>
          <w:spacing w:val="2"/>
        </w:rPr>
        <w:t>nhch</w:t>
      </w:r>
      <w:r w:rsidRPr="00821BFB">
        <w:rPr>
          <w:b/>
          <w:spacing w:val="2"/>
          <w:lang w:val="hr-HR"/>
        </w:rPr>
        <w:t>í</w:t>
      </w:r>
      <w:r w:rsidRPr="00821BFB">
        <w:rPr>
          <w:b/>
          <w:spacing w:val="2"/>
        </w:rPr>
        <w:t>nh</w:t>
      </w:r>
      <w:r w:rsidRPr="00821BFB">
        <w:rPr>
          <w:b/>
          <w:spacing w:val="2"/>
          <w:lang w:val="hr-HR"/>
        </w:rPr>
        <w:t xml:space="preserve">: </w:t>
      </w:r>
      <w:r w:rsidRPr="00821BFB">
        <w:rPr>
          <w:spacing w:val="2"/>
        </w:rPr>
        <w:t>Gia</w:t>
      </w:r>
      <w:r w:rsidRPr="00821BFB">
        <w:rPr>
          <w:spacing w:val="2"/>
          <w:lang w:val="hr-HR"/>
        </w:rPr>
        <w:t xml:space="preserve"> đì</w:t>
      </w:r>
      <w:r w:rsidRPr="00821BFB">
        <w:rPr>
          <w:spacing w:val="2"/>
        </w:rPr>
        <w:t>nh</w:t>
      </w:r>
      <w:r w:rsidRPr="00821BFB">
        <w:rPr>
          <w:spacing w:val="2"/>
          <w:lang w:val="hr-HR"/>
        </w:rPr>
        <w:t>.</w:t>
      </w:r>
    </w:p>
    <w:p w:rsidR="002C3C54" w:rsidRPr="00821BFB" w:rsidRDefault="002C3C54" w:rsidP="0090531A">
      <w:pPr>
        <w:spacing w:before="120"/>
        <w:jc w:val="both"/>
        <w:rPr>
          <w:b/>
          <w:spacing w:val="2"/>
          <w:lang w:val="hr-HR"/>
        </w:rPr>
      </w:pPr>
      <w:r w:rsidRPr="00821BFB">
        <w:rPr>
          <w:b/>
          <w:spacing w:val="2"/>
          <w:lang w:val="hr-HR"/>
        </w:rPr>
        <w:tab/>
      </w:r>
      <w:r w:rsidRPr="00821BFB">
        <w:rPr>
          <w:b/>
          <w:spacing w:val="2"/>
        </w:rPr>
        <w:t>C</w:t>
      </w:r>
      <w:r w:rsidRPr="00821BFB">
        <w:rPr>
          <w:b/>
          <w:spacing w:val="2"/>
          <w:lang w:val="hr-HR"/>
        </w:rPr>
        <w:t xml:space="preserve">ơ </w:t>
      </w:r>
      <w:r w:rsidRPr="00821BFB">
        <w:rPr>
          <w:b/>
          <w:spacing w:val="2"/>
        </w:rPr>
        <w:t>quanthựchiệnthủtụch</w:t>
      </w:r>
      <w:r w:rsidRPr="00821BFB">
        <w:rPr>
          <w:b/>
          <w:spacing w:val="2"/>
          <w:lang w:val="hr-HR"/>
        </w:rPr>
        <w:t>à</w:t>
      </w:r>
      <w:r w:rsidRPr="00821BFB">
        <w:rPr>
          <w:b/>
          <w:spacing w:val="2"/>
        </w:rPr>
        <w:t>nhch</w:t>
      </w:r>
      <w:r w:rsidRPr="00821BFB">
        <w:rPr>
          <w:b/>
          <w:spacing w:val="2"/>
          <w:lang w:val="hr-HR"/>
        </w:rPr>
        <w:t>í</w:t>
      </w:r>
      <w:r w:rsidRPr="00821BFB">
        <w:rPr>
          <w:b/>
          <w:spacing w:val="2"/>
        </w:rPr>
        <w:t>nh</w:t>
      </w:r>
      <w:r w:rsidRPr="00821BFB">
        <w:rPr>
          <w:b/>
          <w:spacing w:val="2"/>
          <w:lang w:val="hr-HR"/>
        </w:rPr>
        <w:t xml:space="preserve">: </w:t>
      </w:r>
      <w:r w:rsidRPr="00821BFB">
        <w:rPr>
          <w:spacing w:val="2"/>
        </w:rPr>
        <w:t>BanThi</w:t>
      </w:r>
      <w:r w:rsidRPr="00821BFB">
        <w:rPr>
          <w:spacing w:val="2"/>
          <w:lang w:val="hr-HR"/>
        </w:rPr>
        <w:t xml:space="preserve"> đ</w:t>
      </w:r>
      <w:r w:rsidRPr="00821BFB">
        <w:rPr>
          <w:spacing w:val="2"/>
        </w:rPr>
        <w:t>ua</w:t>
      </w:r>
      <w:r w:rsidRPr="00821BFB">
        <w:rPr>
          <w:spacing w:val="2"/>
          <w:lang w:val="hr-HR"/>
        </w:rPr>
        <w:t xml:space="preserve"> - </w:t>
      </w:r>
      <w:r w:rsidRPr="00821BFB">
        <w:rPr>
          <w:spacing w:val="2"/>
        </w:rPr>
        <w:t>Khenth</w:t>
      </w:r>
      <w:r w:rsidRPr="00821BFB">
        <w:rPr>
          <w:spacing w:val="2"/>
          <w:lang w:val="hr-HR"/>
        </w:rPr>
        <w:t>ư</w:t>
      </w:r>
      <w:r w:rsidRPr="00821BFB">
        <w:rPr>
          <w:spacing w:val="2"/>
        </w:rPr>
        <w:t>ởngtỉnh</w:t>
      </w:r>
      <w:r w:rsidRPr="00821BFB">
        <w:rPr>
          <w:spacing w:val="2"/>
          <w:lang w:val="hr-HR"/>
        </w:rPr>
        <w:t>.</w:t>
      </w:r>
    </w:p>
    <w:p w:rsidR="002C3C54" w:rsidRPr="00821BFB" w:rsidRDefault="002C3C54" w:rsidP="0090531A">
      <w:pPr>
        <w:spacing w:before="120"/>
        <w:jc w:val="both"/>
        <w:rPr>
          <w:b/>
          <w:spacing w:val="2"/>
          <w:lang w:val="hr-HR"/>
        </w:rPr>
      </w:pPr>
      <w:r w:rsidRPr="00821BFB">
        <w:rPr>
          <w:b/>
          <w:spacing w:val="2"/>
          <w:lang w:val="hr-HR"/>
        </w:rPr>
        <w:tab/>
      </w:r>
      <w:r w:rsidRPr="00821BFB">
        <w:rPr>
          <w:b/>
          <w:spacing w:val="2"/>
        </w:rPr>
        <w:t>Kếtquảthựchiệnthủtụch</w:t>
      </w:r>
      <w:r w:rsidRPr="00821BFB">
        <w:rPr>
          <w:b/>
          <w:spacing w:val="2"/>
          <w:lang w:val="hr-HR"/>
        </w:rPr>
        <w:t>à</w:t>
      </w:r>
      <w:r w:rsidRPr="00821BFB">
        <w:rPr>
          <w:b/>
          <w:spacing w:val="2"/>
        </w:rPr>
        <w:t>nhch</w:t>
      </w:r>
      <w:r w:rsidRPr="00821BFB">
        <w:rPr>
          <w:b/>
          <w:spacing w:val="2"/>
          <w:lang w:val="hr-HR"/>
        </w:rPr>
        <w:t>í</w:t>
      </w:r>
      <w:r w:rsidRPr="00821BFB">
        <w:rPr>
          <w:b/>
          <w:spacing w:val="2"/>
        </w:rPr>
        <w:t>nh</w:t>
      </w:r>
      <w:r w:rsidRPr="00821BFB">
        <w:rPr>
          <w:b/>
          <w:spacing w:val="2"/>
          <w:lang w:val="hr-HR"/>
        </w:rPr>
        <w:t xml:space="preserve">: </w:t>
      </w:r>
      <w:r w:rsidRPr="00821BFB">
        <w:rPr>
          <w:spacing w:val="2"/>
        </w:rPr>
        <w:t>Quyết</w:t>
      </w:r>
      <w:r w:rsidRPr="00821BFB">
        <w:rPr>
          <w:spacing w:val="2"/>
          <w:lang w:val="hr-HR"/>
        </w:rPr>
        <w:t xml:space="preserve"> đ</w:t>
      </w:r>
      <w:r w:rsidRPr="00821BFB">
        <w:rPr>
          <w:spacing w:val="2"/>
        </w:rPr>
        <w:t>ịnhcủaUBNDtỉnh</w:t>
      </w:r>
      <w:r w:rsidRPr="00821BFB">
        <w:rPr>
          <w:spacing w:val="2"/>
          <w:lang w:val="hr-HR"/>
        </w:rPr>
        <w:t>.</w:t>
      </w:r>
    </w:p>
    <w:p w:rsidR="002C3C54" w:rsidRPr="00821BFB" w:rsidRDefault="002C3C54" w:rsidP="0090531A">
      <w:pPr>
        <w:spacing w:before="120"/>
        <w:jc w:val="both"/>
        <w:rPr>
          <w:b/>
          <w:spacing w:val="2"/>
          <w:lang w:val="hr-HR"/>
        </w:rPr>
      </w:pPr>
      <w:r w:rsidRPr="00821BFB">
        <w:rPr>
          <w:b/>
          <w:spacing w:val="2"/>
          <w:lang w:val="hr-HR"/>
        </w:rPr>
        <w:tab/>
      </w:r>
      <w:r w:rsidRPr="00821BFB">
        <w:rPr>
          <w:b/>
          <w:spacing w:val="2"/>
        </w:rPr>
        <w:t>Lệph</w:t>
      </w:r>
      <w:r w:rsidRPr="00821BFB">
        <w:rPr>
          <w:b/>
          <w:spacing w:val="2"/>
          <w:lang w:val="hr-HR"/>
        </w:rPr>
        <w:t xml:space="preserve">í: </w:t>
      </w:r>
      <w:r w:rsidRPr="00821BFB">
        <w:rPr>
          <w:spacing w:val="2"/>
        </w:rPr>
        <w:t>Kh</w:t>
      </w:r>
      <w:r w:rsidRPr="00821BFB">
        <w:rPr>
          <w:spacing w:val="2"/>
          <w:lang w:val="hr-HR"/>
        </w:rPr>
        <w:t>ô</w:t>
      </w:r>
      <w:r w:rsidRPr="00821BFB">
        <w:rPr>
          <w:spacing w:val="2"/>
        </w:rPr>
        <w:t>ngc</w:t>
      </w:r>
      <w:r w:rsidRPr="00821BFB">
        <w:rPr>
          <w:spacing w:val="2"/>
          <w:lang w:val="hr-HR"/>
        </w:rPr>
        <w:t>ó.</w:t>
      </w:r>
    </w:p>
    <w:p w:rsidR="002C3C54" w:rsidRPr="00821BFB" w:rsidRDefault="002C3C54" w:rsidP="0090531A">
      <w:pPr>
        <w:spacing w:before="120"/>
        <w:jc w:val="both"/>
        <w:rPr>
          <w:b/>
          <w:spacing w:val="2"/>
          <w:lang w:val="hr-HR"/>
        </w:rPr>
      </w:pPr>
      <w:r w:rsidRPr="00821BFB">
        <w:rPr>
          <w:b/>
          <w:spacing w:val="2"/>
          <w:lang w:val="hr-HR"/>
        </w:rPr>
        <w:tab/>
      </w:r>
      <w:r w:rsidRPr="00821BFB">
        <w:rPr>
          <w:b/>
          <w:spacing w:val="2"/>
        </w:rPr>
        <w:t>T</w:t>
      </w:r>
      <w:r w:rsidRPr="00821BFB">
        <w:rPr>
          <w:b/>
          <w:spacing w:val="2"/>
          <w:lang w:val="hr-HR"/>
        </w:rPr>
        <w:t>ê</w:t>
      </w:r>
      <w:r w:rsidRPr="00821BFB">
        <w:rPr>
          <w:b/>
          <w:spacing w:val="2"/>
        </w:rPr>
        <w:t>nmẫu</w:t>
      </w:r>
      <w:r w:rsidRPr="00821BFB">
        <w:rPr>
          <w:b/>
          <w:spacing w:val="2"/>
          <w:lang w:val="hr-HR"/>
        </w:rPr>
        <w:t xml:space="preserve"> đơ</w:t>
      </w:r>
      <w:r w:rsidRPr="00821BFB">
        <w:rPr>
          <w:b/>
          <w:spacing w:val="2"/>
        </w:rPr>
        <w:t>n</w:t>
      </w:r>
      <w:r w:rsidRPr="00821BFB">
        <w:rPr>
          <w:b/>
          <w:spacing w:val="2"/>
          <w:lang w:val="hr-HR"/>
        </w:rPr>
        <w:t xml:space="preserve">, </w:t>
      </w:r>
      <w:r w:rsidRPr="00821BFB">
        <w:rPr>
          <w:b/>
          <w:spacing w:val="2"/>
        </w:rPr>
        <w:t>mẫutờkhai</w:t>
      </w:r>
    </w:p>
    <w:p w:rsidR="002C3C54" w:rsidRPr="00821BFB" w:rsidRDefault="002C3C54" w:rsidP="0090531A">
      <w:pPr>
        <w:spacing w:before="120"/>
        <w:jc w:val="both"/>
        <w:rPr>
          <w:lang w:val="hr-HR"/>
        </w:rPr>
      </w:pPr>
      <w:r w:rsidRPr="00821BFB">
        <w:rPr>
          <w:spacing w:val="2"/>
          <w:lang w:val="hr-HR"/>
        </w:rPr>
        <w:tab/>
      </w:r>
      <w:r w:rsidRPr="00821BFB">
        <w:t>Theomẫuke</w:t>
      </w:r>
      <w:r w:rsidRPr="00821BFB">
        <w:rPr>
          <w:lang w:val="hr-HR"/>
        </w:rPr>
        <w:t>̀</w:t>
      </w:r>
      <w:r w:rsidRPr="00821BFB">
        <w:t>mtheoNghi</w:t>
      </w:r>
      <w:r w:rsidRPr="00821BFB">
        <w:rPr>
          <w:lang w:val="hr-HR"/>
        </w:rPr>
        <w:t xml:space="preserve"> ̣đ</w:t>
      </w:r>
      <w:r w:rsidRPr="00821BFB">
        <w:t>ịnhsố</w:t>
      </w:r>
      <w:r w:rsidRPr="00821BFB">
        <w:rPr>
          <w:lang w:val="hr-HR"/>
        </w:rPr>
        <w:t xml:space="preserve"> 91/2017/</w:t>
      </w:r>
      <w:r w:rsidRPr="00821BFB">
        <w:t>N</w:t>
      </w:r>
      <w:r w:rsidRPr="00821BFB">
        <w:rPr>
          <w:lang w:val="hr-HR"/>
        </w:rPr>
        <w:t>Đ-</w:t>
      </w:r>
      <w:r w:rsidRPr="00821BFB">
        <w:t>CPcủaCh</w:t>
      </w:r>
      <w:r w:rsidRPr="00821BFB">
        <w:rPr>
          <w:lang w:val="hr-HR"/>
        </w:rPr>
        <w:t>í</w:t>
      </w:r>
      <w:r w:rsidRPr="00821BFB">
        <w:t>nhphủ</w:t>
      </w:r>
      <w:r w:rsidRPr="00821BFB">
        <w:rPr>
          <w:lang w:val="hr-HR"/>
        </w:rPr>
        <w:t xml:space="preserve"> (</w:t>
      </w:r>
      <w:r w:rsidRPr="00821BFB">
        <w:t>mẫusố</w:t>
      </w:r>
      <w:r w:rsidRPr="00821BFB">
        <w:rPr>
          <w:lang w:val="hr-HR"/>
        </w:rPr>
        <w:t xml:space="preserve"> 07).</w:t>
      </w:r>
    </w:p>
    <w:p w:rsidR="002C3C54" w:rsidRPr="00821BFB" w:rsidRDefault="0088003F" w:rsidP="0090531A">
      <w:pPr>
        <w:spacing w:before="120"/>
        <w:jc w:val="both"/>
        <w:rPr>
          <w:b/>
          <w:spacing w:val="2"/>
          <w:lang w:val="hr-HR"/>
        </w:rPr>
      </w:pPr>
      <w:r w:rsidRPr="00821BFB">
        <w:rPr>
          <w:b/>
          <w:spacing w:val="2"/>
          <w:lang w:val="hr-HR"/>
        </w:rPr>
        <w:tab/>
      </w:r>
      <w:r w:rsidR="002C3C54" w:rsidRPr="00821BFB">
        <w:rPr>
          <w:b/>
          <w:spacing w:val="2"/>
        </w:rPr>
        <w:t>Y</w:t>
      </w:r>
      <w:r w:rsidR="002C3C54" w:rsidRPr="00821BFB">
        <w:rPr>
          <w:b/>
          <w:spacing w:val="2"/>
          <w:lang w:val="hr-HR"/>
        </w:rPr>
        <w:t>ê</w:t>
      </w:r>
      <w:r w:rsidR="002C3C54" w:rsidRPr="00821BFB">
        <w:rPr>
          <w:b/>
          <w:spacing w:val="2"/>
        </w:rPr>
        <w:t>ucầu</w:t>
      </w:r>
      <w:r w:rsidR="002C3C54" w:rsidRPr="00821BFB">
        <w:rPr>
          <w:b/>
          <w:spacing w:val="2"/>
          <w:lang w:val="hr-HR"/>
        </w:rPr>
        <w:t>, đ</w:t>
      </w:r>
      <w:r w:rsidR="002C3C54" w:rsidRPr="00821BFB">
        <w:rPr>
          <w:b/>
          <w:spacing w:val="2"/>
        </w:rPr>
        <w:t>iềukiệnthựchiệnthủtụch</w:t>
      </w:r>
      <w:r w:rsidR="002C3C54" w:rsidRPr="00821BFB">
        <w:rPr>
          <w:b/>
          <w:spacing w:val="2"/>
          <w:lang w:val="hr-HR"/>
        </w:rPr>
        <w:t>à</w:t>
      </w:r>
      <w:r w:rsidR="002C3C54" w:rsidRPr="00821BFB">
        <w:rPr>
          <w:b/>
          <w:spacing w:val="2"/>
        </w:rPr>
        <w:t>nhch</w:t>
      </w:r>
      <w:r w:rsidR="002C3C54" w:rsidRPr="00821BFB">
        <w:rPr>
          <w:b/>
          <w:spacing w:val="2"/>
          <w:lang w:val="hr-HR"/>
        </w:rPr>
        <w:t>í</w:t>
      </w:r>
      <w:r w:rsidR="002C3C54" w:rsidRPr="00821BFB">
        <w:rPr>
          <w:b/>
          <w:spacing w:val="2"/>
        </w:rPr>
        <w:t>nh</w:t>
      </w:r>
    </w:p>
    <w:p w:rsidR="002C3C54" w:rsidRPr="00821BFB" w:rsidRDefault="002C3C54" w:rsidP="0090531A">
      <w:pPr>
        <w:spacing w:before="120"/>
        <w:jc w:val="both"/>
        <w:rPr>
          <w:spacing w:val="2"/>
          <w:lang w:val="hr-HR"/>
        </w:rPr>
      </w:pPr>
      <w:r w:rsidRPr="00821BFB">
        <w:rPr>
          <w:spacing w:val="2"/>
          <w:lang w:val="hr-HR"/>
        </w:rPr>
        <w:tab/>
      </w:r>
      <w:r w:rsidRPr="00821BFB">
        <w:rPr>
          <w:spacing w:val="2"/>
        </w:rPr>
        <w:t>Chủthểl</w:t>
      </w:r>
      <w:r w:rsidRPr="00821BFB">
        <w:rPr>
          <w:spacing w:val="2"/>
          <w:lang w:val="hr-HR"/>
        </w:rPr>
        <w:t xml:space="preserve">à </w:t>
      </w:r>
      <w:r w:rsidRPr="00821BFB">
        <w:rPr>
          <w:spacing w:val="2"/>
        </w:rPr>
        <w:t>tậpthể</w:t>
      </w:r>
      <w:r w:rsidRPr="00821BFB">
        <w:rPr>
          <w:spacing w:val="2"/>
          <w:lang w:val="hr-HR"/>
        </w:rPr>
        <w:t xml:space="preserve">, </w:t>
      </w:r>
      <w:r w:rsidRPr="00821BFB">
        <w:rPr>
          <w:spacing w:val="2"/>
        </w:rPr>
        <w:t>c</w:t>
      </w:r>
      <w:r w:rsidRPr="00821BFB">
        <w:rPr>
          <w:spacing w:val="2"/>
          <w:lang w:val="hr-HR"/>
        </w:rPr>
        <w:t xml:space="preserve">á </w:t>
      </w:r>
      <w:r w:rsidRPr="00821BFB">
        <w:rPr>
          <w:spacing w:val="2"/>
        </w:rPr>
        <w:t>nh</w:t>
      </w:r>
      <w:r w:rsidRPr="00821BFB">
        <w:rPr>
          <w:spacing w:val="2"/>
          <w:lang w:val="hr-HR"/>
        </w:rPr>
        <w:t>â</w:t>
      </w:r>
      <w:r w:rsidRPr="00821BFB">
        <w:rPr>
          <w:spacing w:val="2"/>
        </w:rPr>
        <w:t>nc</w:t>
      </w:r>
      <w:r w:rsidRPr="00821BFB">
        <w:rPr>
          <w:spacing w:val="2"/>
          <w:lang w:val="hr-HR"/>
        </w:rPr>
        <w:t xml:space="preserve">ó </w:t>
      </w:r>
      <w:r w:rsidRPr="00821BFB">
        <w:rPr>
          <w:spacing w:val="2"/>
        </w:rPr>
        <w:t>th</w:t>
      </w:r>
      <w:r w:rsidRPr="00821BFB">
        <w:rPr>
          <w:spacing w:val="2"/>
          <w:lang w:val="hr-HR"/>
        </w:rPr>
        <w:t>à</w:t>
      </w:r>
      <w:r w:rsidRPr="00821BFB">
        <w:rPr>
          <w:spacing w:val="2"/>
        </w:rPr>
        <w:t>nht</w:t>
      </w:r>
      <w:r w:rsidRPr="00821BFB">
        <w:rPr>
          <w:spacing w:val="2"/>
          <w:lang w:val="hr-HR"/>
        </w:rPr>
        <w:t>í</w:t>
      </w:r>
      <w:r w:rsidRPr="00821BFB">
        <w:rPr>
          <w:spacing w:val="2"/>
        </w:rPr>
        <w:t>ch</w:t>
      </w:r>
      <w:r w:rsidRPr="00821BFB">
        <w:rPr>
          <w:spacing w:val="2"/>
          <w:lang w:val="hr-HR"/>
        </w:rPr>
        <w:t xml:space="preserve"> đư</w:t>
      </w:r>
      <w:r w:rsidRPr="00821BFB">
        <w:rPr>
          <w:spacing w:val="2"/>
        </w:rPr>
        <w:t>ợc</w:t>
      </w:r>
      <w:r w:rsidRPr="00821BFB">
        <w:rPr>
          <w:spacing w:val="2"/>
          <w:lang w:val="hr-HR"/>
        </w:rPr>
        <w:t xml:space="preserve"> đ</w:t>
      </w:r>
      <w:r w:rsidRPr="00821BFB">
        <w:rPr>
          <w:spacing w:val="2"/>
        </w:rPr>
        <w:t>ềnghịkhenth</w:t>
      </w:r>
      <w:r w:rsidRPr="00821BFB">
        <w:rPr>
          <w:spacing w:val="2"/>
          <w:lang w:val="hr-HR"/>
        </w:rPr>
        <w:t>ư</w:t>
      </w:r>
      <w:r w:rsidRPr="00821BFB">
        <w:rPr>
          <w:spacing w:val="2"/>
        </w:rPr>
        <w:t>ởng</w:t>
      </w:r>
      <w:r w:rsidRPr="00821BFB">
        <w:rPr>
          <w:spacing w:val="2"/>
          <w:lang w:val="hr-HR"/>
        </w:rPr>
        <w:t>.</w:t>
      </w:r>
    </w:p>
    <w:p w:rsidR="002C3C54" w:rsidRPr="00821BFB" w:rsidRDefault="002C3C54" w:rsidP="0090531A">
      <w:pPr>
        <w:spacing w:before="120"/>
        <w:jc w:val="both"/>
        <w:rPr>
          <w:b/>
          <w:spacing w:val="2"/>
          <w:lang w:val="hr-HR"/>
        </w:rPr>
      </w:pPr>
      <w:r w:rsidRPr="00821BFB">
        <w:rPr>
          <w:b/>
          <w:spacing w:val="2"/>
          <w:lang w:val="hr-HR"/>
        </w:rPr>
        <w:tab/>
      </w:r>
      <w:r w:rsidRPr="00821BFB">
        <w:rPr>
          <w:b/>
          <w:spacing w:val="2"/>
        </w:rPr>
        <w:t>C</w:t>
      </w:r>
      <w:r w:rsidRPr="00821BFB">
        <w:rPr>
          <w:b/>
          <w:spacing w:val="2"/>
          <w:lang w:val="hr-HR"/>
        </w:rPr>
        <w:t>ă</w:t>
      </w:r>
      <w:r w:rsidRPr="00821BFB">
        <w:rPr>
          <w:b/>
          <w:spacing w:val="2"/>
        </w:rPr>
        <w:t>ncứph</w:t>
      </w:r>
      <w:r w:rsidRPr="00821BFB">
        <w:rPr>
          <w:b/>
          <w:spacing w:val="2"/>
          <w:lang w:val="hr-HR"/>
        </w:rPr>
        <w:t>á</w:t>
      </w:r>
      <w:r w:rsidRPr="00821BFB">
        <w:rPr>
          <w:b/>
          <w:spacing w:val="2"/>
        </w:rPr>
        <w:t>pl</w:t>
      </w:r>
      <w:r w:rsidRPr="00821BFB">
        <w:rPr>
          <w:b/>
          <w:spacing w:val="2"/>
          <w:lang w:val="hr-HR"/>
        </w:rPr>
        <w:t xml:space="preserve">ý </w:t>
      </w:r>
      <w:r w:rsidRPr="00821BFB">
        <w:rPr>
          <w:b/>
          <w:spacing w:val="2"/>
        </w:rPr>
        <w:t>củathủtụch</w:t>
      </w:r>
      <w:r w:rsidRPr="00821BFB">
        <w:rPr>
          <w:b/>
          <w:spacing w:val="2"/>
          <w:lang w:val="hr-HR"/>
        </w:rPr>
        <w:t>à</w:t>
      </w:r>
      <w:r w:rsidRPr="00821BFB">
        <w:rPr>
          <w:b/>
          <w:spacing w:val="2"/>
        </w:rPr>
        <w:t>nhch</w:t>
      </w:r>
      <w:r w:rsidRPr="00821BFB">
        <w:rPr>
          <w:b/>
          <w:spacing w:val="2"/>
          <w:lang w:val="hr-HR"/>
        </w:rPr>
        <w:t>í</w:t>
      </w:r>
      <w:r w:rsidRPr="00821BFB">
        <w:rPr>
          <w:b/>
          <w:spacing w:val="2"/>
        </w:rPr>
        <w:t>nh</w:t>
      </w:r>
    </w:p>
    <w:p w:rsidR="002C3C54" w:rsidRPr="00821BFB" w:rsidRDefault="002C3C54" w:rsidP="0090531A">
      <w:pPr>
        <w:pStyle w:val="Bodytext212"/>
        <w:shd w:val="clear" w:color="auto" w:fill="auto"/>
        <w:spacing w:before="120" w:line="240" w:lineRule="auto"/>
        <w:ind w:left="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Luậtthi</w:t>
      </w:r>
      <w:r w:rsidRPr="00821BFB">
        <w:rPr>
          <w:rStyle w:val="Bodytext2"/>
          <w:b w:val="0"/>
          <w:spacing w:val="2"/>
          <w:sz w:val="28"/>
          <w:szCs w:val="28"/>
          <w:lang w:val="hr-HR"/>
        </w:rPr>
        <w:t xml:space="preserve"> đ</w:t>
      </w:r>
      <w:r w:rsidRPr="00821BFB">
        <w:rPr>
          <w:rStyle w:val="Bodytext2"/>
          <w:b w:val="0"/>
          <w:spacing w:val="2"/>
          <w:sz w:val="28"/>
          <w:szCs w:val="28"/>
        </w:rPr>
        <w:t>ua</w:t>
      </w:r>
      <w:r w:rsidRPr="00821BFB">
        <w:rPr>
          <w:rStyle w:val="Bodytext2"/>
          <w:b w:val="0"/>
          <w:spacing w:val="2"/>
          <w:sz w:val="28"/>
          <w:szCs w:val="28"/>
          <w:lang w:val="hr-HR"/>
        </w:rPr>
        <w:t xml:space="preserve">, </w:t>
      </w:r>
      <w:r w:rsidRPr="00821BFB">
        <w:rPr>
          <w:rStyle w:val="Bodytext2"/>
          <w:b w:val="0"/>
          <w:spacing w:val="2"/>
          <w:sz w:val="28"/>
          <w:szCs w:val="28"/>
        </w:rPr>
        <w:t>khenth</w:t>
      </w:r>
      <w:r w:rsidRPr="00821BFB">
        <w:rPr>
          <w:rStyle w:val="Bodytext2"/>
          <w:b w:val="0"/>
          <w:spacing w:val="2"/>
          <w:sz w:val="28"/>
          <w:szCs w:val="28"/>
          <w:lang w:val="hr-HR"/>
        </w:rPr>
        <w:t>ư</w:t>
      </w:r>
      <w:r w:rsidRPr="00821BFB">
        <w:rPr>
          <w:rStyle w:val="Bodytext2"/>
          <w:b w:val="0"/>
          <w:spacing w:val="2"/>
          <w:sz w:val="28"/>
          <w:szCs w:val="28"/>
        </w:rPr>
        <w:t>ởngng</w:t>
      </w:r>
      <w:r w:rsidRPr="00821BFB">
        <w:rPr>
          <w:rStyle w:val="Bodytext2"/>
          <w:b w:val="0"/>
          <w:spacing w:val="2"/>
          <w:sz w:val="28"/>
          <w:szCs w:val="28"/>
          <w:lang w:val="hr-HR"/>
        </w:rPr>
        <w:t>à</w:t>
      </w:r>
      <w:r w:rsidRPr="00821BFB">
        <w:rPr>
          <w:rStyle w:val="Bodytext2"/>
          <w:b w:val="0"/>
          <w:spacing w:val="2"/>
          <w:sz w:val="28"/>
          <w:szCs w:val="28"/>
        </w:rPr>
        <w:t>y</w:t>
      </w:r>
      <w:r w:rsidRPr="00821BFB">
        <w:rPr>
          <w:rStyle w:val="Bodytext2"/>
          <w:b w:val="0"/>
          <w:spacing w:val="2"/>
          <w:sz w:val="28"/>
          <w:szCs w:val="28"/>
          <w:lang w:val="hr-HR"/>
        </w:rPr>
        <w:t xml:space="preserve"> 26 </w:t>
      </w:r>
      <w:r w:rsidRPr="00821BFB">
        <w:rPr>
          <w:rStyle w:val="Bodytext2"/>
          <w:b w:val="0"/>
          <w:spacing w:val="2"/>
          <w:sz w:val="28"/>
          <w:szCs w:val="28"/>
        </w:rPr>
        <w:t>th</w:t>
      </w:r>
      <w:r w:rsidRPr="00821BFB">
        <w:rPr>
          <w:rStyle w:val="Bodytext2"/>
          <w:b w:val="0"/>
          <w:spacing w:val="2"/>
          <w:sz w:val="28"/>
          <w:szCs w:val="28"/>
          <w:lang w:val="hr-HR"/>
        </w:rPr>
        <w:t>á</w:t>
      </w:r>
      <w:r w:rsidRPr="00821BFB">
        <w:rPr>
          <w:rStyle w:val="Bodytext2"/>
          <w:b w:val="0"/>
          <w:spacing w:val="2"/>
          <w:sz w:val="28"/>
          <w:szCs w:val="28"/>
        </w:rPr>
        <w:t>ng</w:t>
      </w:r>
      <w:r w:rsidRPr="00821BFB">
        <w:rPr>
          <w:rStyle w:val="Bodytext2"/>
          <w:b w:val="0"/>
          <w:spacing w:val="2"/>
          <w:sz w:val="28"/>
          <w:szCs w:val="28"/>
          <w:lang w:val="hr-HR"/>
        </w:rPr>
        <w:t xml:space="preserve"> 11 </w:t>
      </w:r>
      <w:r w:rsidRPr="00821BFB">
        <w:rPr>
          <w:rStyle w:val="Bodytext2"/>
          <w:b w:val="0"/>
          <w:spacing w:val="2"/>
          <w:sz w:val="28"/>
          <w:szCs w:val="28"/>
        </w:rPr>
        <w:t>n</w:t>
      </w:r>
      <w:r w:rsidRPr="00821BFB">
        <w:rPr>
          <w:rStyle w:val="Bodytext2"/>
          <w:b w:val="0"/>
          <w:spacing w:val="2"/>
          <w:sz w:val="28"/>
          <w:szCs w:val="28"/>
          <w:lang w:val="hr-HR"/>
        </w:rPr>
        <w:t>ă</w:t>
      </w:r>
      <w:r w:rsidRPr="00821BFB">
        <w:rPr>
          <w:rStyle w:val="Bodytext2"/>
          <w:b w:val="0"/>
          <w:spacing w:val="2"/>
          <w:sz w:val="28"/>
          <w:szCs w:val="28"/>
        </w:rPr>
        <w:t>m</w:t>
      </w:r>
      <w:r w:rsidRPr="00821BFB">
        <w:rPr>
          <w:rStyle w:val="Bodytext2"/>
          <w:b w:val="0"/>
          <w:spacing w:val="2"/>
          <w:sz w:val="28"/>
          <w:szCs w:val="28"/>
          <w:lang w:val="hr-HR"/>
        </w:rPr>
        <w:t xml:space="preserve"> 2003;</w:t>
      </w:r>
    </w:p>
    <w:p w:rsidR="002C3C54" w:rsidRPr="00821BFB" w:rsidRDefault="002C3C54" w:rsidP="0090531A">
      <w:pPr>
        <w:pStyle w:val="Bodytext212"/>
        <w:shd w:val="clear" w:color="auto" w:fill="auto"/>
        <w:spacing w:before="120" w:line="240" w:lineRule="auto"/>
        <w:ind w:firstLine="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Luậtsửa</w:t>
      </w:r>
      <w:r w:rsidRPr="00821BFB">
        <w:rPr>
          <w:rStyle w:val="Bodytext2"/>
          <w:b w:val="0"/>
          <w:spacing w:val="2"/>
          <w:sz w:val="28"/>
          <w:szCs w:val="28"/>
          <w:lang w:val="hr-HR"/>
        </w:rPr>
        <w:t xml:space="preserve"> đ</w:t>
      </w:r>
      <w:r w:rsidRPr="00821BFB">
        <w:rPr>
          <w:rStyle w:val="Bodytext2"/>
          <w:b w:val="0"/>
          <w:spacing w:val="2"/>
          <w:sz w:val="28"/>
          <w:szCs w:val="28"/>
        </w:rPr>
        <w:t>ổi</w:t>
      </w:r>
      <w:r w:rsidRPr="00821BFB">
        <w:rPr>
          <w:rStyle w:val="Bodytext2"/>
          <w:b w:val="0"/>
          <w:spacing w:val="2"/>
          <w:sz w:val="28"/>
          <w:szCs w:val="28"/>
          <w:lang w:val="hr-HR"/>
        </w:rPr>
        <w:t xml:space="preserve">, </w:t>
      </w:r>
      <w:r w:rsidRPr="00821BFB">
        <w:rPr>
          <w:rStyle w:val="Bodytext2"/>
          <w:b w:val="0"/>
          <w:spacing w:val="2"/>
          <w:sz w:val="28"/>
          <w:szCs w:val="28"/>
        </w:rPr>
        <w:t>bổsungmộtsố</w:t>
      </w:r>
      <w:r w:rsidRPr="00821BFB">
        <w:rPr>
          <w:rStyle w:val="Bodytext2"/>
          <w:b w:val="0"/>
          <w:spacing w:val="2"/>
          <w:sz w:val="28"/>
          <w:szCs w:val="28"/>
          <w:lang w:val="hr-HR"/>
        </w:rPr>
        <w:t xml:space="preserve"> đ</w:t>
      </w:r>
      <w:r w:rsidRPr="00821BFB">
        <w:rPr>
          <w:rStyle w:val="Bodytext2"/>
          <w:b w:val="0"/>
          <w:spacing w:val="2"/>
          <w:sz w:val="28"/>
          <w:szCs w:val="28"/>
        </w:rPr>
        <w:t>iềucủaLuậtthi</w:t>
      </w:r>
      <w:r w:rsidRPr="00821BFB">
        <w:rPr>
          <w:rStyle w:val="Bodytext2"/>
          <w:b w:val="0"/>
          <w:spacing w:val="2"/>
          <w:sz w:val="28"/>
          <w:szCs w:val="28"/>
          <w:lang w:val="hr-HR"/>
        </w:rPr>
        <w:t xml:space="preserve"> đ</w:t>
      </w:r>
      <w:r w:rsidRPr="00821BFB">
        <w:rPr>
          <w:rStyle w:val="Bodytext2"/>
          <w:b w:val="0"/>
          <w:spacing w:val="2"/>
          <w:sz w:val="28"/>
          <w:szCs w:val="28"/>
        </w:rPr>
        <w:t>ua</w:t>
      </w:r>
      <w:r w:rsidRPr="00821BFB">
        <w:rPr>
          <w:rStyle w:val="Bodytext2"/>
          <w:b w:val="0"/>
          <w:spacing w:val="2"/>
          <w:sz w:val="28"/>
          <w:szCs w:val="28"/>
          <w:lang w:val="hr-HR"/>
        </w:rPr>
        <w:t xml:space="preserve">, </w:t>
      </w:r>
      <w:r w:rsidRPr="00821BFB">
        <w:rPr>
          <w:rStyle w:val="Bodytext2"/>
          <w:b w:val="0"/>
          <w:spacing w:val="2"/>
          <w:sz w:val="28"/>
          <w:szCs w:val="28"/>
        </w:rPr>
        <w:t>khenth</w:t>
      </w:r>
      <w:r w:rsidRPr="00821BFB">
        <w:rPr>
          <w:rStyle w:val="Bodytext2"/>
          <w:b w:val="0"/>
          <w:spacing w:val="2"/>
          <w:sz w:val="28"/>
          <w:szCs w:val="28"/>
          <w:lang w:val="hr-HR"/>
        </w:rPr>
        <w:t>ư</w:t>
      </w:r>
      <w:r w:rsidRPr="00821BFB">
        <w:rPr>
          <w:rStyle w:val="Bodytext2"/>
          <w:b w:val="0"/>
          <w:spacing w:val="2"/>
          <w:sz w:val="28"/>
          <w:szCs w:val="28"/>
        </w:rPr>
        <w:t>ởngng</w:t>
      </w:r>
      <w:r w:rsidRPr="00821BFB">
        <w:rPr>
          <w:rStyle w:val="Bodytext2"/>
          <w:b w:val="0"/>
          <w:spacing w:val="2"/>
          <w:sz w:val="28"/>
          <w:szCs w:val="28"/>
          <w:lang w:val="hr-HR"/>
        </w:rPr>
        <w:t>à</w:t>
      </w:r>
      <w:r w:rsidRPr="00821BFB">
        <w:rPr>
          <w:rStyle w:val="Bodytext2"/>
          <w:b w:val="0"/>
          <w:spacing w:val="2"/>
          <w:sz w:val="28"/>
          <w:szCs w:val="28"/>
        </w:rPr>
        <w:t>y</w:t>
      </w:r>
      <w:r w:rsidRPr="00821BFB">
        <w:rPr>
          <w:rStyle w:val="Bodytext2"/>
          <w:b w:val="0"/>
          <w:spacing w:val="2"/>
          <w:sz w:val="28"/>
          <w:szCs w:val="28"/>
          <w:lang w:val="hr-HR"/>
        </w:rPr>
        <w:t xml:space="preserve"> 14 </w:t>
      </w:r>
      <w:r w:rsidRPr="00821BFB">
        <w:rPr>
          <w:rStyle w:val="Bodytext2"/>
          <w:b w:val="0"/>
          <w:spacing w:val="2"/>
          <w:sz w:val="28"/>
          <w:szCs w:val="28"/>
        </w:rPr>
        <w:t>th</w:t>
      </w:r>
      <w:r w:rsidRPr="00821BFB">
        <w:rPr>
          <w:rStyle w:val="Bodytext2"/>
          <w:b w:val="0"/>
          <w:spacing w:val="2"/>
          <w:sz w:val="28"/>
          <w:szCs w:val="28"/>
          <w:lang w:val="hr-HR"/>
        </w:rPr>
        <w:t>á</w:t>
      </w:r>
      <w:r w:rsidRPr="00821BFB">
        <w:rPr>
          <w:rStyle w:val="Bodytext2"/>
          <w:b w:val="0"/>
          <w:spacing w:val="2"/>
          <w:sz w:val="28"/>
          <w:szCs w:val="28"/>
        </w:rPr>
        <w:t>ng</w:t>
      </w:r>
      <w:r w:rsidRPr="00821BFB">
        <w:rPr>
          <w:rStyle w:val="Bodytext2"/>
          <w:b w:val="0"/>
          <w:spacing w:val="2"/>
          <w:sz w:val="28"/>
          <w:szCs w:val="28"/>
          <w:lang w:val="hr-HR"/>
        </w:rPr>
        <w:t xml:space="preserve"> 6 </w:t>
      </w:r>
      <w:r w:rsidRPr="00821BFB">
        <w:rPr>
          <w:rStyle w:val="Bodytext2"/>
          <w:b w:val="0"/>
          <w:spacing w:val="2"/>
          <w:sz w:val="28"/>
          <w:szCs w:val="28"/>
        </w:rPr>
        <w:t>n</w:t>
      </w:r>
      <w:r w:rsidRPr="00821BFB">
        <w:rPr>
          <w:rStyle w:val="Bodytext2"/>
          <w:b w:val="0"/>
          <w:spacing w:val="2"/>
          <w:sz w:val="28"/>
          <w:szCs w:val="28"/>
          <w:lang w:val="hr-HR"/>
        </w:rPr>
        <w:t>ă</w:t>
      </w:r>
      <w:r w:rsidRPr="00821BFB">
        <w:rPr>
          <w:rStyle w:val="Bodytext2"/>
          <w:b w:val="0"/>
          <w:spacing w:val="2"/>
          <w:sz w:val="28"/>
          <w:szCs w:val="28"/>
        </w:rPr>
        <w:t>m</w:t>
      </w:r>
      <w:r w:rsidRPr="00821BFB">
        <w:rPr>
          <w:rStyle w:val="Bodytext2"/>
          <w:b w:val="0"/>
          <w:spacing w:val="2"/>
          <w:sz w:val="28"/>
          <w:szCs w:val="28"/>
          <w:lang w:val="hr-HR"/>
        </w:rPr>
        <w:t xml:space="preserve"> 2005;</w:t>
      </w:r>
    </w:p>
    <w:p w:rsidR="002C3C54" w:rsidRPr="00821BFB" w:rsidRDefault="002C3C54" w:rsidP="0090531A">
      <w:pPr>
        <w:pStyle w:val="Bodytext212"/>
        <w:shd w:val="clear" w:color="auto" w:fill="auto"/>
        <w:spacing w:before="120" w:line="240" w:lineRule="auto"/>
        <w:ind w:firstLine="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Luậtsửa</w:t>
      </w:r>
      <w:r w:rsidRPr="00821BFB">
        <w:rPr>
          <w:rStyle w:val="Bodytext2"/>
          <w:b w:val="0"/>
          <w:spacing w:val="2"/>
          <w:sz w:val="28"/>
          <w:szCs w:val="28"/>
          <w:lang w:val="hr-HR"/>
        </w:rPr>
        <w:t xml:space="preserve"> đ</w:t>
      </w:r>
      <w:r w:rsidRPr="00821BFB">
        <w:rPr>
          <w:rStyle w:val="Bodytext2"/>
          <w:b w:val="0"/>
          <w:spacing w:val="2"/>
          <w:sz w:val="28"/>
          <w:szCs w:val="28"/>
        </w:rPr>
        <w:t>ổi</w:t>
      </w:r>
      <w:r w:rsidRPr="00821BFB">
        <w:rPr>
          <w:rStyle w:val="Bodytext2"/>
          <w:b w:val="0"/>
          <w:spacing w:val="2"/>
          <w:sz w:val="28"/>
          <w:szCs w:val="28"/>
          <w:lang w:val="hr-HR"/>
        </w:rPr>
        <w:t xml:space="preserve">, </w:t>
      </w:r>
      <w:r w:rsidRPr="00821BFB">
        <w:rPr>
          <w:rStyle w:val="Bodytext2"/>
          <w:b w:val="0"/>
          <w:spacing w:val="2"/>
          <w:sz w:val="28"/>
          <w:szCs w:val="28"/>
        </w:rPr>
        <w:t>bổsungmộtsố</w:t>
      </w:r>
      <w:r w:rsidRPr="00821BFB">
        <w:rPr>
          <w:rStyle w:val="Bodytext2"/>
          <w:b w:val="0"/>
          <w:spacing w:val="2"/>
          <w:sz w:val="28"/>
          <w:szCs w:val="28"/>
          <w:lang w:val="hr-HR"/>
        </w:rPr>
        <w:t xml:space="preserve"> đ</w:t>
      </w:r>
      <w:r w:rsidRPr="00821BFB">
        <w:rPr>
          <w:rStyle w:val="Bodytext2"/>
          <w:b w:val="0"/>
          <w:spacing w:val="2"/>
          <w:sz w:val="28"/>
          <w:szCs w:val="28"/>
        </w:rPr>
        <w:t>iềucủaLuậtthi</w:t>
      </w:r>
      <w:r w:rsidRPr="00821BFB">
        <w:rPr>
          <w:rStyle w:val="Bodytext2"/>
          <w:b w:val="0"/>
          <w:spacing w:val="2"/>
          <w:sz w:val="28"/>
          <w:szCs w:val="28"/>
          <w:lang w:val="hr-HR"/>
        </w:rPr>
        <w:t xml:space="preserve"> đ</w:t>
      </w:r>
      <w:r w:rsidRPr="00821BFB">
        <w:rPr>
          <w:rStyle w:val="Bodytext2"/>
          <w:b w:val="0"/>
          <w:spacing w:val="2"/>
          <w:sz w:val="28"/>
          <w:szCs w:val="28"/>
        </w:rPr>
        <w:t>ua</w:t>
      </w:r>
      <w:r w:rsidRPr="00821BFB">
        <w:rPr>
          <w:rStyle w:val="Bodytext2"/>
          <w:b w:val="0"/>
          <w:spacing w:val="2"/>
          <w:sz w:val="28"/>
          <w:szCs w:val="28"/>
          <w:lang w:val="hr-HR"/>
        </w:rPr>
        <w:t xml:space="preserve">, </w:t>
      </w:r>
      <w:r w:rsidRPr="00821BFB">
        <w:rPr>
          <w:rStyle w:val="Bodytext2"/>
          <w:b w:val="0"/>
          <w:spacing w:val="2"/>
          <w:sz w:val="28"/>
          <w:szCs w:val="28"/>
        </w:rPr>
        <w:t>khenth</w:t>
      </w:r>
      <w:r w:rsidRPr="00821BFB">
        <w:rPr>
          <w:rStyle w:val="Bodytext2"/>
          <w:b w:val="0"/>
          <w:spacing w:val="2"/>
          <w:sz w:val="28"/>
          <w:szCs w:val="28"/>
          <w:lang w:val="hr-HR"/>
        </w:rPr>
        <w:t>ư</w:t>
      </w:r>
      <w:r w:rsidRPr="00821BFB">
        <w:rPr>
          <w:rStyle w:val="Bodytext2"/>
          <w:b w:val="0"/>
          <w:spacing w:val="2"/>
          <w:sz w:val="28"/>
          <w:szCs w:val="28"/>
        </w:rPr>
        <w:t>ởngng</w:t>
      </w:r>
      <w:r w:rsidRPr="00821BFB">
        <w:rPr>
          <w:rStyle w:val="Bodytext2"/>
          <w:b w:val="0"/>
          <w:spacing w:val="2"/>
          <w:sz w:val="28"/>
          <w:szCs w:val="28"/>
          <w:lang w:val="hr-HR"/>
        </w:rPr>
        <w:t>à</w:t>
      </w:r>
      <w:r w:rsidRPr="00821BFB">
        <w:rPr>
          <w:rStyle w:val="Bodytext2"/>
          <w:b w:val="0"/>
          <w:spacing w:val="2"/>
          <w:sz w:val="28"/>
          <w:szCs w:val="28"/>
        </w:rPr>
        <w:t>y</w:t>
      </w:r>
      <w:r w:rsidRPr="00821BFB">
        <w:rPr>
          <w:rStyle w:val="Bodytext2"/>
          <w:b w:val="0"/>
          <w:spacing w:val="2"/>
          <w:sz w:val="28"/>
          <w:szCs w:val="28"/>
          <w:lang w:val="hr-HR"/>
        </w:rPr>
        <w:t xml:space="preserve"> 16 </w:t>
      </w:r>
      <w:r w:rsidRPr="00821BFB">
        <w:rPr>
          <w:rStyle w:val="Bodytext2"/>
          <w:b w:val="0"/>
          <w:spacing w:val="2"/>
          <w:sz w:val="28"/>
          <w:szCs w:val="28"/>
        </w:rPr>
        <w:t>th</w:t>
      </w:r>
      <w:r w:rsidRPr="00821BFB">
        <w:rPr>
          <w:rStyle w:val="Bodytext2"/>
          <w:b w:val="0"/>
          <w:spacing w:val="2"/>
          <w:sz w:val="28"/>
          <w:szCs w:val="28"/>
          <w:lang w:val="hr-HR"/>
        </w:rPr>
        <w:t>á</w:t>
      </w:r>
      <w:r w:rsidRPr="00821BFB">
        <w:rPr>
          <w:rStyle w:val="Bodytext2"/>
          <w:b w:val="0"/>
          <w:spacing w:val="2"/>
          <w:sz w:val="28"/>
          <w:szCs w:val="28"/>
        </w:rPr>
        <w:t>ng</w:t>
      </w:r>
      <w:r w:rsidRPr="00821BFB">
        <w:rPr>
          <w:rStyle w:val="Bodytext2"/>
          <w:b w:val="0"/>
          <w:spacing w:val="2"/>
          <w:sz w:val="28"/>
          <w:szCs w:val="28"/>
          <w:lang w:val="hr-HR"/>
        </w:rPr>
        <w:t xml:space="preserve"> 11 </w:t>
      </w:r>
      <w:r w:rsidRPr="00821BFB">
        <w:rPr>
          <w:rStyle w:val="Bodytext2"/>
          <w:b w:val="0"/>
          <w:spacing w:val="2"/>
          <w:sz w:val="28"/>
          <w:szCs w:val="28"/>
        </w:rPr>
        <w:t>n</w:t>
      </w:r>
      <w:r w:rsidRPr="00821BFB">
        <w:rPr>
          <w:rStyle w:val="Bodytext2"/>
          <w:b w:val="0"/>
          <w:spacing w:val="2"/>
          <w:sz w:val="28"/>
          <w:szCs w:val="28"/>
          <w:lang w:val="hr-HR"/>
        </w:rPr>
        <w:t>ă</w:t>
      </w:r>
      <w:r w:rsidRPr="00821BFB">
        <w:rPr>
          <w:rStyle w:val="Bodytext2"/>
          <w:b w:val="0"/>
          <w:spacing w:val="2"/>
          <w:sz w:val="28"/>
          <w:szCs w:val="28"/>
        </w:rPr>
        <w:t>m</w:t>
      </w:r>
      <w:r w:rsidRPr="00821BFB">
        <w:rPr>
          <w:rStyle w:val="Bodytext2"/>
          <w:b w:val="0"/>
          <w:spacing w:val="2"/>
          <w:sz w:val="28"/>
          <w:szCs w:val="28"/>
          <w:lang w:val="hr-HR"/>
        </w:rPr>
        <w:t xml:space="preserve"> 2013;</w:t>
      </w:r>
    </w:p>
    <w:p w:rsidR="002C3C54" w:rsidRPr="00821BFB" w:rsidRDefault="002C3C54" w:rsidP="0090531A">
      <w:pPr>
        <w:pStyle w:val="Bodytext212"/>
        <w:shd w:val="clear" w:color="auto" w:fill="auto"/>
        <w:spacing w:before="120" w:line="240" w:lineRule="auto"/>
        <w:ind w:firstLine="720"/>
        <w:jc w:val="both"/>
        <w:rPr>
          <w:b/>
          <w:spacing w:val="2"/>
          <w:lang w:val="hr-HR"/>
        </w:rPr>
      </w:pPr>
      <w:r w:rsidRPr="00821BFB">
        <w:rPr>
          <w:rStyle w:val="Bodytext2"/>
          <w:b w:val="0"/>
          <w:spacing w:val="2"/>
          <w:sz w:val="28"/>
          <w:szCs w:val="28"/>
          <w:lang w:val="hr-HR"/>
        </w:rPr>
        <w:t>- Nghị định số 91/2017/NĐ-CP ngày 31/7/2017 của Chính phủ quy định chi tiết thi hành một số điều của Luật thi đua, khen thưởng</w:t>
      </w:r>
      <w:r w:rsidR="0090531A" w:rsidRPr="00821BFB">
        <w:rPr>
          <w:rStyle w:val="Bodytext2"/>
          <w:b w:val="0"/>
          <w:spacing w:val="2"/>
          <w:sz w:val="28"/>
          <w:szCs w:val="28"/>
          <w:lang w:val="hr-HR"/>
        </w:rPr>
        <w:t>.</w:t>
      </w:r>
    </w:p>
    <w:p w:rsidR="0017320D" w:rsidRPr="00821BFB" w:rsidRDefault="0090531A" w:rsidP="001D1DEC">
      <w:pPr>
        <w:spacing w:before="120"/>
        <w:jc w:val="right"/>
        <w:rPr>
          <w:b/>
        </w:rPr>
      </w:pPr>
      <w:r w:rsidRPr="00821BFB">
        <w:rPr>
          <w:b/>
          <w:lang w:val="hr-HR"/>
        </w:rPr>
        <w:br w:type="page"/>
      </w:r>
      <w:r w:rsidR="0017320D" w:rsidRPr="00821BFB">
        <w:rPr>
          <w:b/>
        </w:rPr>
        <w:lastRenderedPageBreak/>
        <w:t>Mẫu số 07</w:t>
      </w:r>
    </w:p>
    <w:tbl>
      <w:tblPr>
        <w:tblW w:w="0" w:type="auto"/>
        <w:tblLook w:val="01E0"/>
      </w:tblPr>
      <w:tblGrid>
        <w:gridCol w:w="3348"/>
        <w:gridCol w:w="6327"/>
      </w:tblGrid>
      <w:tr w:rsidR="0017320D" w:rsidRPr="00821BFB">
        <w:tc>
          <w:tcPr>
            <w:tcW w:w="3348" w:type="dxa"/>
          </w:tcPr>
          <w:p w:rsidR="0017320D" w:rsidRPr="00821BFB" w:rsidRDefault="0017320D" w:rsidP="0099764E">
            <w:pPr>
              <w:spacing w:before="40" w:after="40"/>
              <w:jc w:val="center"/>
              <w:rPr>
                <w:b/>
              </w:rPr>
            </w:pPr>
            <w:r w:rsidRPr="00821BFB">
              <w:rPr>
                <w:b/>
              </w:rPr>
              <w:t>ĐƠN VỊ CẤP TRÊN</w:t>
            </w:r>
            <w:r w:rsidRPr="00821BFB">
              <w:rPr>
                <w:b/>
              </w:rPr>
              <w:br/>
              <w:t>-------</w:t>
            </w:r>
          </w:p>
        </w:tc>
        <w:tc>
          <w:tcPr>
            <w:tcW w:w="6327" w:type="dxa"/>
          </w:tcPr>
          <w:p w:rsidR="0017320D" w:rsidRPr="00821BFB" w:rsidRDefault="0017320D" w:rsidP="0099764E">
            <w:pPr>
              <w:spacing w:before="40" w:after="40"/>
              <w:jc w:val="center"/>
            </w:pPr>
            <w:r w:rsidRPr="00821BFB">
              <w:rPr>
                <w:b/>
              </w:rPr>
              <w:t>CỘNG HÒA XÃ HỘI CHỦ NGHĨA VIỆT NAM</w:t>
            </w:r>
            <w:r w:rsidRPr="00821BFB">
              <w:rPr>
                <w:b/>
              </w:rPr>
              <w:br/>
              <w:t xml:space="preserve">Độc lập - Tự do - Hạnh phúc </w:t>
            </w:r>
            <w:r w:rsidRPr="00821BFB">
              <w:rPr>
                <w:b/>
              </w:rPr>
              <w:br/>
              <w:t>---------------</w:t>
            </w:r>
          </w:p>
        </w:tc>
      </w:tr>
      <w:tr w:rsidR="0017320D" w:rsidRPr="00821BFB">
        <w:tc>
          <w:tcPr>
            <w:tcW w:w="3348" w:type="dxa"/>
          </w:tcPr>
          <w:p w:rsidR="0017320D" w:rsidRPr="00821BFB" w:rsidRDefault="0017320D" w:rsidP="0099764E">
            <w:pPr>
              <w:spacing w:before="40" w:after="40"/>
              <w:jc w:val="center"/>
            </w:pPr>
          </w:p>
        </w:tc>
        <w:tc>
          <w:tcPr>
            <w:tcW w:w="6327" w:type="dxa"/>
          </w:tcPr>
          <w:p w:rsidR="0017320D" w:rsidRPr="00821BFB" w:rsidRDefault="0017320D" w:rsidP="0099764E">
            <w:pPr>
              <w:spacing w:before="40" w:after="40"/>
              <w:jc w:val="center"/>
              <w:rPr>
                <w:i/>
              </w:rPr>
            </w:pPr>
            <w:r w:rsidRPr="00821BFB">
              <w:rPr>
                <w:i/>
              </w:rPr>
              <w:t>Tỉnh (thành phố), ngày … tháng … năm …</w:t>
            </w:r>
          </w:p>
        </w:tc>
      </w:tr>
    </w:tbl>
    <w:p w:rsidR="0017320D" w:rsidRPr="00821BFB" w:rsidRDefault="0017320D" w:rsidP="0017320D">
      <w:pPr>
        <w:spacing w:before="40" w:after="40"/>
        <w:jc w:val="center"/>
      </w:pPr>
    </w:p>
    <w:p w:rsidR="0017320D" w:rsidRPr="00821BFB" w:rsidRDefault="0017320D" w:rsidP="0017320D">
      <w:pPr>
        <w:spacing w:before="40" w:after="40"/>
        <w:jc w:val="center"/>
        <w:rPr>
          <w:b/>
        </w:rPr>
      </w:pPr>
      <w:r w:rsidRPr="00821BFB">
        <w:rPr>
          <w:b/>
        </w:rPr>
        <w:t xml:space="preserve">BÁO CÁO THÀNH TÍCH </w:t>
      </w:r>
      <w:r w:rsidRPr="00821BFB">
        <w:rPr>
          <w:b/>
        </w:rPr>
        <w:br/>
        <w:t>ĐỀ NGHỊ TẶNG THƯỞNG ……………</w:t>
      </w:r>
    </w:p>
    <w:p w:rsidR="0017320D" w:rsidRPr="00821BFB" w:rsidRDefault="0017320D" w:rsidP="0017320D">
      <w:pPr>
        <w:spacing w:before="40" w:after="40"/>
        <w:jc w:val="center"/>
      </w:pPr>
      <w:r w:rsidRPr="00821BFB">
        <w:rPr>
          <w:b/>
        </w:rPr>
        <w:t>Tên đơn vị hoặc cá nhân và chức vụ, đơn vị đề nghị khen thưởng</w:t>
      </w:r>
      <w:r w:rsidRPr="00821BFB">
        <w:rPr>
          <w:b/>
        </w:rPr>
        <w:br/>
      </w:r>
      <w:r w:rsidRPr="00821BFB">
        <w:t>(Ghi đầy đủ bằng chữ in thường, không viết tắt)</w:t>
      </w:r>
    </w:p>
    <w:p w:rsidR="0017320D" w:rsidRPr="00821BFB" w:rsidRDefault="0017320D" w:rsidP="0017320D">
      <w:pPr>
        <w:spacing w:before="40" w:after="40"/>
        <w:jc w:val="both"/>
        <w:rPr>
          <w:b/>
        </w:rPr>
      </w:pPr>
      <w:r w:rsidRPr="00821BFB">
        <w:rPr>
          <w:b/>
        </w:rPr>
        <w:tab/>
        <w:t>I. THÔNG TIN CHUNG</w:t>
      </w:r>
    </w:p>
    <w:p w:rsidR="0017320D" w:rsidRPr="00821BFB" w:rsidRDefault="0017320D" w:rsidP="0017320D">
      <w:pPr>
        <w:spacing w:before="40" w:after="40"/>
        <w:jc w:val="both"/>
      </w:pPr>
      <w:r w:rsidRPr="00821BFB">
        <w:tab/>
        <w:t>- Đối với đơn vị: Địa điểm trụ sở chính, điện thoại, fax; địa chỉ trang tin điện tử; cơ cấu tổ chức, tổng số cán bộ, công chức và viên chức; chức năng, nhiệm vụ được giao.</w:t>
      </w:r>
    </w:p>
    <w:p w:rsidR="0017320D" w:rsidRPr="00821BFB" w:rsidRDefault="0017320D" w:rsidP="0017320D">
      <w:pPr>
        <w:spacing w:before="40" w:after="40"/>
        <w:jc w:val="both"/>
      </w:pPr>
      <w:r w:rsidRPr="00821BFB">
        <w:tab/>
        <w:t>- Đối với cá nhân ghi rõ: Họ và tên (bí danh), ngày, tháng, năm sinh; quê quán; nơi thường trú; nghề nghiệp; chức vụ, đơn vị công tác...</w:t>
      </w:r>
    </w:p>
    <w:p w:rsidR="0017320D" w:rsidRPr="00821BFB" w:rsidRDefault="0017320D" w:rsidP="0017320D">
      <w:pPr>
        <w:spacing w:before="40" w:after="40"/>
        <w:jc w:val="both"/>
        <w:rPr>
          <w:b/>
        </w:rPr>
      </w:pPr>
      <w:r w:rsidRPr="00821BFB">
        <w:rPr>
          <w:b/>
        </w:rPr>
        <w:tab/>
        <w:t>II. THÀNH TÍCH ĐẠT ĐƯỢC</w:t>
      </w:r>
    </w:p>
    <w:p w:rsidR="0017320D" w:rsidRPr="00821BFB" w:rsidRDefault="0017320D" w:rsidP="0017320D">
      <w:pPr>
        <w:spacing w:before="40" w:after="40"/>
        <w:jc w:val="both"/>
      </w:pPr>
      <w:r w:rsidRPr="00821BFB">
        <w:tab/>
        <w:t>Báo cáo thành tích phải căn cứ vào mục tiêu (nhiệm vụ), các chỉ tiêu về năng suất, chất lượng, hiệu quả... đã được đăng ký trong đợt phát động thi đua hoặc chuyên đề thi đua; các biện pháp, giải pháp đạt được thành tích xuất sắc, mang lại hiệu quả kinh tế, xã hội, dẫn đầu phong trào thi đua; những kinh nghiệm rút ra trong đợt thi đua....</w:t>
      </w:r>
    </w:p>
    <w:p w:rsidR="0017320D" w:rsidRPr="00821BFB" w:rsidRDefault="0017320D" w:rsidP="0017320D">
      <w:pPr>
        <w:spacing w:before="40" w:after="40"/>
        <w:jc w:val="both"/>
      </w:pPr>
    </w:p>
    <w:tbl>
      <w:tblPr>
        <w:tblW w:w="0" w:type="auto"/>
        <w:tblLook w:val="01E0"/>
      </w:tblPr>
      <w:tblGrid>
        <w:gridCol w:w="4928"/>
        <w:gridCol w:w="4747"/>
      </w:tblGrid>
      <w:tr w:rsidR="0017320D" w:rsidRPr="00821BFB">
        <w:tc>
          <w:tcPr>
            <w:tcW w:w="4928" w:type="dxa"/>
          </w:tcPr>
          <w:p w:rsidR="0017320D" w:rsidRPr="00821BFB" w:rsidRDefault="0017320D" w:rsidP="0099764E">
            <w:pPr>
              <w:spacing w:before="40" w:after="40"/>
              <w:jc w:val="center"/>
            </w:pPr>
            <w:r w:rsidRPr="00821BFB">
              <w:rPr>
                <w:b/>
              </w:rPr>
              <w:t>THỦ TRƯỞNG ĐƠN VỊ CẤP TRÊN TRỰC TIẾP NHẬN XÉT, XÁC NHẬN</w:t>
            </w:r>
            <w:r w:rsidRPr="00821BFB">
              <w:rPr>
                <w:b/>
              </w:rPr>
              <w:br/>
            </w:r>
            <w:r w:rsidRPr="00821BFB">
              <w:rPr>
                <w:i/>
              </w:rPr>
              <w:t>(Ký, đóng dấu)</w:t>
            </w:r>
          </w:p>
        </w:tc>
        <w:tc>
          <w:tcPr>
            <w:tcW w:w="4747" w:type="dxa"/>
          </w:tcPr>
          <w:p w:rsidR="0017320D" w:rsidRPr="00821BFB" w:rsidRDefault="0017320D" w:rsidP="0099764E">
            <w:pPr>
              <w:spacing w:before="40" w:after="40"/>
              <w:jc w:val="center"/>
            </w:pPr>
            <w:r w:rsidRPr="00821BFB">
              <w:rPr>
                <w:b/>
              </w:rPr>
              <w:t>THỦ TRƯỞNG ĐƠN VỊ</w:t>
            </w:r>
            <w:r w:rsidRPr="00821BFB">
              <w:rPr>
                <w:b/>
              </w:rPr>
              <w:br/>
            </w:r>
            <w:r w:rsidRPr="00821BFB">
              <w:rPr>
                <w:i/>
              </w:rPr>
              <w:t>(Ký, đóng dấu)</w:t>
            </w:r>
          </w:p>
        </w:tc>
      </w:tr>
    </w:tbl>
    <w:p w:rsidR="00E55F26" w:rsidRPr="00821BFB" w:rsidRDefault="00E55F26" w:rsidP="00E55F26">
      <w:pPr>
        <w:spacing w:before="120" w:after="120"/>
        <w:ind w:firstLine="601"/>
        <w:jc w:val="both"/>
      </w:pPr>
    </w:p>
    <w:p w:rsidR="00A0146B" w:rsidRPr="00821BFB" w:rsidRDefault="00A0146B" w:rsidP="00A0146B">
      <w:pPr>
        <w:spacing w:before="40" w:after="40"/>
        <w:jc w:val="both"/>
      </w:pPr>
      <w:r w:rsidRPr="00821BFB">
        <w:tab/>
      </w:r>
    </w:p>
    <w:p w:rsidR="00A0146B" w:rsidRPr="00821BFB" w:rsidRDefault="00A0146B" w:rsidP="00A0146B">
      <w:pPr>
        <w:spacing w:before="40" w:after="40"/>
        <w:jc w:val="both"/>
      </w:pPr>
    </w:p>
    <w:p w:rsidR="00A0146B" w:rsidRPr="00821BFB" w:rsidRDefault="00A0146B" w:rsidP="00A0146B">
      <w:pPr>
        <w:spacing w:before="40" w:after="40"/>
        <w:jc w:val="both"/>
      </w:pPr>
    </w:p>
    <w:p w:rsidR="00A0146B" w:rsidRPr="00821BFB" w:rsidRDefault="00A0146B" w:rsidP="00A0146B">
      <w:pPr>
        <w:spacing w:before="40" w:after="40"/>
        <w:jc w:val="both"/>
      </w:pPr>
    </w:p>
    <w:p w:rsidR="00A0146B" w:rsidRPr="00821BFB" w:rsidRDefault="00A0146B" w:rsidP="00A0146B">
      <w:pPr>
        <w:spacing w:before="40" w:after="40"/>
        <w:jc w:val="both"/>
      </w:pPr>
    </w:p>
    <w:p w:rsidR="00A0146B" w:rsidRPr="00821BFB" w:rsidRDefault="00A0146B" w:rsidP="00A0146B">
      <w:pPr>
        <w:spacing w:before="40" w:after="40"/>
        <w:jc w:val="both"/>
      </w:pPr>
    </w:p>
    <w:p w:rsidR="00A0146B" w:rsidRPr="00821BFB" w:rsidRDefault="00A0146B" w:rsidP="00A0146B">
      <w:pPr>
        <w:spacing w:before="40" w:after="40"/>
        <w:jc w:val="both"/>
      </w:pPr>
    </w:p>
    <w:p w:rsidR="00A0146B" w:rsidRPr="00821BFB" w:rsidRDefault="00A0146B" w:rsidP="00A0146B">
      <w:pPr>
        <w:spacing w:before="40" w:after="40"/>
        <w:jc w:val="both"/>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A0146B" w:rsidRPr="00821BFB" w:rsidRDefault="00A0146B" w:rsidP="00A0146B">
      <w:pPr>
        <w:spacing w:before="40" w:after="40"/>
        <w:jc w:val="both"/>
        <w:rPr>
          <w:b/>
        </w:rPr>
      </w:pPr>
    </w:p>
    <w:p w:rsidR="0017320D" w:rsidRPr="00821BFB" w:rsidRDefault="0090531A" w:rsidP="001D1DEC">
      <w:pPr>
        <w:spacing w:before="120"/>
        <w:ind w:firstLine="720"/>
        <w:jc w:val="both"/>
        <w:rPr>
          <w:b/>
          <w:spacing w:val="2"/>
        </w:rPr>
      </w:pPr>
      <w:r w:rsidRPr="00821BFB">
        <w:rPr>
          <w:b/>
          <w:spacing w:val="2"/>
        </w:rPr>
        <w:br w:type="page"/>
      </w:r>
      <w:r w:rsidR="0017320D" w:rsidRPr="00821BFB">
        <w:rPr>
          <w:b/>
          <w:spacing w:val="2"/>
        </w:rPr>
        <w:lastRenderedPageBreak/>
        <w:t>9. Thủ tục tặng thưởng Bằng khen cấp tỉnh về thành tích đối ngoại</w:t>
      </w:r>
    </w:p>
    <w:p w:rsidR="002C3C54" w:rsidRPr="00821BFB" w:rsidRDefault="002C3C54" w:rsidP="001D1DEC">
      <w:pPr>
        <w:pStyle w:val="Heading31"/>
        <w:keepNext/>
        <w:keepLines/>
        <w:shd w:val="clear" w:color="auto" w:fill="auto"/>
        <w:spacing w:before="120" w:line="240" w:lineRule="auto"/>
        <w:ind w:left="720" w:firstLine="0"/>
        <w:jc w:val="both"/>
        <w:rPr>
          <w:spacing w:val="2"/>
        </w:rPr>
      </w:pPr>
      <w:r w:rsidRPr="00821BFB">
        <w:rPr>
          <w:rStyle w:val="Heading3"/>
          <w:spacing w:val="2"/>
          <w:sz w:val="28"/>
          <w:szCs w:val="28"/>
          <w:lang w:eastAsia="vi-VN"/>
        </w:rPr>
        <w:t>Trình tự thực hiện</w:t>
      </w:r>
    </w:p>
    <w:p w:rsidR="0090531A" w:rsidRPr="00821BFB" w:rsidRDefault="0090531A" w:rsidP="0090531A">
      <w:pPr>
        <w:pStyle w:val="Bodytext212"/>
        <w:shd w:val="clear" w:color="auto" w:fill="auto"/>
        <w:spacing w:before="60" w:after="60" w:line="240" w:lineRule="auto"/>
        <w:ind w:firstLine="720"/>
        <w:jc w:val="both"/>
        <w:rPr>
          <w:rStyle w:val="Bodytext2"/>
          <w:b w:val="0"/>
          <w:spacing w:val="2"/>
          <w:sz w:val="28"/>
          <w:szCs w:val="28"/>
        </w:rPr>
      </w:pPr>
      <w:r w:rsidRPr="00821BFB">
        <w:rPr>
          <w:rStyle w:val="Bodytext2"/>
          <w:b w:val="0"/>
          <w:spacing w:val="2"/>
          <w:sz w:val="28"/>
          <w:szCs w:val="28"/>
        </w:rPr>
        <w:t>Bước 1. Cá nhân, tổ chức có nhu cầu đề nghị khen thưởng nộp hồ sơ tại Trung tâm Phục vụ hành chính công tỉnh Vĩnh Long, số 12C, đường Hoàng Thái Hiếu, phường 1, thành phố Vĩnh Long.</w:t>
      </w:r>
    </w:p>
    <w:p w:rsidR="0090531A" w:rsidRPr="00821BFB" w:rsidRDefault="0090531A" w:rsidP="0090531A">
      <w:pPr>
        <w:pStyle w:val="BodyText"/>
        <w:spacing w:before="120"/>
        <w:ind w:firstLine="700"/>
        <w:rPr>
          <w:i/>
          <w:sz w:val="28"/>
          <w:szCs w:val="28"/>
          <w:lang w:val="nl-NL"/>
        </w:rPr>
      </w:pPr>
      <w:r w:rsidRPr="00821BFB">
        <w:rPr>
          <w:i/>
          <w:sz w:val="28"/>
          <w:szCs w:val="28"/>
          <w:lang w:val="nl-NL"/>
        </w:rPr>
        <w:t>- Đối với trường hợp nộp trực tiếp công chức tiếp nhận hồ sơ kiểm tra thành phần, tính pháp lý và nội dung hồ sơ:</w:t>
      </w:r>
    </w:p>
    <w:p w:rsidR="0090531A" w:rsidRPr="00821BFB" w:rsidRDefault="0090531A" w:rsidP="0090531A">
      <w:pPr>
        <w:pStyle w:val="BodyText"/>
        <w:spacing w:before="120"/>
        <w:ind w:firstLine="700"/>
        <w:rPr>
          <w:sz w:val="28"/>
          <w:szCs w:val="28"/>
          <w:lang w:val="nl-NL"/>
        </w:rPr>
      </w:pPr>
      <w:r w:rsidRPr="00821BFB">
        <w:rPr>
          <w:sz w:val="28"/>
          <w:szCs w:val="28"/>
          <w:lang w:val="nl-NL"/>
        </w:rPr>
        <w:t>+ Trường hợp hồ sơ hợp lệ, đầy đủ công chức viết Giấy tiếp nhận hồ sơ và hẹn trả kết quả giải quyết thủ tục hành chính trao cho người nộp hồ sơ;</w:t>
      </w:r>
    </w:p>
    <w:p w:rsidR="0090531A" w:rsidRPr="00821BFB" w:rsidRDefault="0090531A" w:rsidP="0090531A">
      <w:pPr>
        <w:pStyle w:val="BodyText"/>
        <w:tabs>
          <w:tab w:val="left" w:pos="709"/>
        </w:tabs>
        <w:spacing w:before="120"/>
        <w:ind w:firstLine="700"/>
        <w:rPr>
          <w:sz w:val="28"/>
          <w:szCs w:val="28"/>
          <w:lang w:val="nl-NL"/>
        </w:rPr>
      </w:pPr>
      <w:r w:rsidRPr="00821BFB">
        <w:rPr>
          <w:sz w:val="28"/>
          <w:szCs w:val="28"/>
          <w:lang w:val="nl-NL"/>
        </w:rPr>
        <w:t xml:space="preserve">+ Trường hợp hồ sơ thiếu hoặc không hợp lệ công chức tiếp nhận hồ sơ hướng dẫn hoặc viết </w:t>
      </w:r>
      <w:r w:rsidRPr="00821BFB">
        <w:rPr>
          <w:sz w:val="28"/>
          <w:szCs w:val="28"/>
          <w:lang w:val="vi-VN"/>
        </w:rPr>
        <w:t xml:space="preserve">Phiếu yêu cầu bổ sung, hoàn thiện hồ sơ </w:t>
      </w:r>
      <w:r w:rsidRPr="00821BFB">
        <w:rPr>
          <w:sz w:val="28"/>
          <w:szCs w:val="28"/>
          <w:lang w:val="nl-NL"/>
        </w:rPr>
        <w:t>trao cho người nộp để người nộp bổ sung hoàn chỉnh hồ sơ không quá 01 lần.</w:t>
      </w:r>
    </w:p>
    <w:p w:rsidR="0090531A" w:rsidRPr="00821BFB" w:rsidRDefault="0090531A" w:rsidP="0090531A">
      <w:pPr>
        <w:pStyle w:val="BodyText"/>
        <w:spacing w:before="120"/>
        <w:ind w:firstLine="700"/>
        <w:rPr>
          <w:i/>
          <w:sz w:val="28"/>
          <w:szCs w:val="28"/>
          <w:lang w:val="nl-NL"/>
        </w:rPr>
      </w:pPr>
      <w:r w:rsidRPr="00821BFB">
        <w:rPr>
          <w:i/>
          <w:sz w:val="28"/>
          <w:szCs w:val="28"/>
          <w:lang w:val="nl-NL"/>
        </w:rPr>
        <w:t>- Đối với trường hợp gửi qua dịch vụ bưu chính công chức tiếp nhận hồ sơ kiểm tra thành phần, tính pháp lý và nội dung hồ sơ:</w:t>
      </w:r>
    </w:p>
    <w:p w:rsidR="0090531A" w:rsidRPr="00821BFB" w:rsidRDefault="0090531A" w:rsidP="0090531A">
      <w:pPr>
        <w:pStyle w:val="BodyText"/>
        <w:tabs>
          <w:tab w:val="left" w:pos="709"/>
        </w:tabs>
        <w:spacing w:before="120"/>
        <w:ind w:firstLine="700"/>
        <w:rPr>
          <w:sz w:val="28"/>
          <w:szCs w:val="28"/>
          <w:lang w:val="vi-VN"/>
        </w:rPr>
      </w:pPr>
      <w:r w:rsidRPr="00821BFB">
        <w:rPr>
          <w:sz w:val="28"/>
          <w:szCs w:val="28"/>
          <w:lang w:val="nl-NL"/>
        </w:rPr>
        <w:t>+ Nếu hồ sơ hợp lệ, đầy đủ thì công chức tiếp nhận hồ sơ sẽ thông báo ngày trả kết quả qua điện thoại hoặc bằng văn bản gửi qua dịch vụ bưu chính cho người nộp biết;</w:t>
      </w:r>
    </w:p>
    <w:p w:rsidR="0090531A" w:rsidRPr="00821BFB" w:rsidRDefault="0090531A" w:rsidP="0090531A">
      <w:pPr>
        <w:spacing w:before="120"/>
        <w:ind w:firstLine="700"/>
        <w:jc w:val="both"/>
        <w:rPr>
          <w:lang w:val="vi-VN"/>
        </w:rPr>
      </w:pPr>
      <w:r w:rsidRPr="00821BFB">
        <w:rPr>
          <w:lang w:val="vi-VN"/>
        </w:rPr>
        <w:t xml:space="preserve">+ Nếu hồ sơ thiếu hoặc không hợp lệ công chức tiếp hướng dẫn người nộp hồ sơ bổ sung hoàn chỉnh hồ sơ hoặc gửi qua </w:t>
      </w:r>
      <w:r w:rsidRPr="00821BFB">
        <w:rPr>
          <w:lang w:val="nl-NL"/>
        </w:rPr>
        <w:t xml:space="preserve">dịch vụ bưu chính </w:t>
      </w:r>
      <w:r w:rsidRPr="00821BFB">
        <w:rPr>
          <w:lang w:val="vi-VN"/>
        </w:rPr>
        <w:t>Phiếu yêu cầu bổ sung, hoàn thiện hồ sơ để thông báo cho người nộp biết bổ sung hoàn chỉnh hồ sơ không quá 01 lần.</w:t>
      </w:r>
    </w:p>
    <w:p w:rsidR="0090531A" w:rsidRPr="00821BFB" w:rsidRDefault="0090531A" w:rsidP="0090531A">
      <w:pPr>
        <w:pStyle w:val="Bodytext212"/>
        <w:shd w:val="clear" w:color="auto" w:fill="auto"/>
        <w:spacing w:before="60" w:after="60" w:line="240" w:lineRule="auto"/>
        <w:ind w:firstLine="720"/>
        <w:jc w:val="both"/>
        <w:rPr>
          <w:rStyle w:val="Bodytext2"/>
          <w:b w:val="0"/>
          <w:spacing w:val="2"/>
          <w:sz w:val="28"/>
          <w:szCs w:val="28"/>
          <w:lang w:val="vi-VN"/>
        </w:rPr>
      </w:pPr>
      <w:r w:rsidRPr="00821BFB">
        <w:rPr>
          <w:rStyle w:val="Bodytext2"/>
          <w:b w:val="0"/>
          <w:spacing w:val="-4"/>
          <w:sz w:val="28"/>
          <w:szCs w:val="28"/>
          <w:lang w:val="vi-VN"/>
        </w:rPr>
        <w:t>Bước 2. Thẩm định hồ sơ, xin ý kiến các cơ quan liên quan, báo cáo Hội đồng thi đua khen thưởng cùng cấp, tổng hợp trình Chủ tịch UBND tỉnh quyết định khen thưởng</w:t>
      </w:r>
      <w:r w:rsidRPr="00821BFB">
        <w:rPr>
          <w:rStyle w:val="Bodytext2"/>
          <w:b w:val="0"/>
          <w:spacing w:val="2"/>
          <w:sz w:val="28"/>
          <w:szCs w:val="28"/>
          <w:lang w:val="vi-VN"/>
        </w:rPr>
        <w:t>.</w:t>
      </w:r>
    </w:p>
    <w:p w:rsidR="00821BFB" w:rsidRPr="00821BFB" w:rsidRDefault="0090531A" w:rsidP="00821BFB">
      <w:pPr>
        <w:pStyle w:val="Bodytext212"/>
        <w:shd w:val="clear" w:color="auto" w:fill="auto"/>
        <w:spacing w:before="60" w:after="60" w:line="240" w:lineRule="auto"/>
        <w:ind w:firstLine="720"/>
        <w:jc w:val="both"/>
        <w:rPr>
          <w:rStyle w:val="Bodytext2"/>
          <w:b w:val="0"/>
          <w:spacing w:val="2"/>
          <w:sz w:val="28"/>
          <w:szCs w:val="28"/>
          <w:lang w:val="vi-VN"/>
        </w:rPr>
      </w:pPr>
      <w:r w:rsidRPr="00821BFB">
        <w:rPr>
          <w:rStyle w:val="Bodytext2"/>
          <w:b w:val="0"/>
          <w:spacing w:val="2"/>
          <w:sz w:val="28"/>
          <w:szCs w:val="28"/>
          <w:lang w:val="vi-VN"/>
        </w:rPr>
        <w:t>Bước 3. Các trường hợp không được khen thưởng (không đúng đối tượng, không đủ tiêu chuẩn, không đủ hồ sơ hoặc vi phạm pháp luật), Ban Thi đua - khen thưởng thông báo đến các đơn vị trình khen biế</w:t>
      </w:r>
      <w:r w:rsidR="00821BFB" w:rsidRPr="00821BFB">
        <w:rPr>
          <w:rStyle w:val="Bodytext2"/>
          <w:b w:val="0"/>
          <w:spacing w:val="2"/>
          <w:sz w:val="28"/>
          <w:szCs w:val="28"/>
          <w:lang w:val="vi-VN"/>
        </w:rPr>
        <w:t>t.</w:t>
      </w:r>
    </w:p>
    <w:p w:rsidR="00821BFB" w:rsidRPr="00821BFB" w:rsidRDefault="00821BFB" w:rsidP="00821BFB">
      <w:pPr>
        <w:pStyle w:val="Bodytext212"/>
        <w:shd w:val="clear" w:color="auto" w:fill="auto"/>
        <w:spacing w:before="60" w:after="60" w:line="240" w:lineRule="auto"/>
        <w:ind w:firstLine="720"/>
        <w:jc w:val="both"/>
        <w:rPr>
          <w:bCs/>
          <w:spacing w:val="2"/>
          <w:lang w:val="vi-VN"/>
        </w:rPr>
      </w:pPr>
      <w:r w:rsidRPr="00821BFB">
        <w:rPr>
          <w:rStyle w:val="Bodytext2"/>
          <w:b w:val="0"/>
          <w:spacing w:val="-2"/>
          <w:sz w:val="28"/>
          <w:szCs w:val="28"/>
          <w:lang w:val="vi-VN"/>
        </w:rPr>
        <w:t>Bước 4. Khi có Quyết định của Chủ tịch UBND tỉnh, Ban Thi đua - Khen thưởng thông báo Quyết định và cấp phát cho đơn vị trình khen.</w:t>
      </w:r>
    </w:p>
    <w:p w:rsidR="0090531A" w:rsidRPr="00821BFB" w:rsidRDefault="0090531A" w:rsidP="0090531A">
      <w:pPr>
        <w:spacing w:before="120"/>
        <w:ind w:firstLine="700"/>
        <w:jc w:val="both"/>
        <w:rPr>
          <w:lang w:val="vi-VN"/>
        </w:rPr>
      </w:pPr>
      <w:r w:rsidRPr="00821BFB">
        <w:rPr>
          <w:lang w:val="vi-VN"/>
        </w:rPr>
        <w:t xml:space="preserve">Bước 5: Nhận kết quả giải quyết thủ tục hành chính tại </w:t>
      </w:r>
      <w:r w:rsidRPr="00821BFB">
        <w:rPr>
          <w:rStyle w:val="Bodytext2"/>
          <w:b w:val="0"/>
          <w:spacing w:val="2"/>
          <w:sz w:val="28"/>
          <w:szCs w:val="28"/>
          <w:lang w:val="vi-VN"/>
        </w:rPr>
        <w:t xml:space="preserve">Trung tâm Phục vụ hành chính công tỉnh Vĩnh Long, số 12C, đường Hoàng Thái Hiếu, phường 1, thành phố Vĩnh Long </w:t>
      </w:r>
      <w:r w:rsidRPr="00821BFB">
        <w:rPr>
          <w:lang w:val="nl-NL"/>
        </w:rPr>
        <w:t>hoặc qua dịch vụ bưu chính</w:t>
      </w:r>
      <w:r w:rsidRPr="00821BFB">
        <w:rPr>
          <w:lang w:val="vi-VN"/>
        </w:rPr>
        <w:t>.</w:t>
      </w:r>
    </w:p>
    <w:p w:rsidR="0090531A" w:rsidRPr="00821BFB" w:rsidRDefault="0090531A" w:rsidP="0090531A">
      <w:pPr>
        <w:spacing w:before="120"/>
        <w:ind w:firstLine="700"/>
        <w:jc w:val="both"/>
        <w:rPr>
          <w:lang w:val="da-DK"/>
        </w:rPr>
      </w:pPr>
      <w:r w:rsidRPr="00821BFB">
        <w:rPr>
          <w:lang w:val="da-DK"/>
        </w:rPr>
        <w:t xml:space="preserve">- Khi đến nhận kết quả giải quyết thủ tục hành chính, người nhận phải trả lại </w:t>
      </w:r>
      <w:r w:rsidRPr="00821BFB">
        <w:rPr>
          <w:lang w:val="vi-VN"/>
        </w:rPr>
        <w:t>Giấy tiếp nhận hồ sơ và hẹn trả kết quả</w:t>
      </w:r>
      <w:r w:rsidRPr="00821BFB">
        <w:rPr>
          <w:lang w:val="da-DK"/>
        </w:rPr>
        <w:t xml:space="preserve"> và ký vào sổ trả kết quả;</w:t>
      </w:r>
    </w:p>
    <w:p w:rsidR="0090531A" w:rsidRPr="00821BFB" w:rsidRDefault="0090531A" w:rsidP="0090531A">
      <w:pPr>
        <w:spacing w:before="120"/>
        <w:ind w:firstLine="700"/>
        <w:jc w:val="both"/>
        <w:rPr>
          <w:lang w:val="da-DK"/>
        </w:rPr>
      </w:pPr>
      <w:r w:rsidRPr="00821BFB">
        <w:rPr>
          <w:lang w:val="da-DK"/>
        </w:rPr>
        <w:t>- Công chức kiểm tra lại kết quả giải quyết thủ tục hành chính và trao cho người nhận;</w:t>
      </w:r>
    </w:p>
    <w:p w:rsidR="0090531A" w:rsidRPr="00821BFB" w:rsidRDefault="0090531A" w:rsidP="0090531A">
      <w:pPr>
        <w:spacing w:before="120"/>
        <w:ind w:firstLine="700"/>
        <w:jc w:val="both"/>
        <w:rPr>
          <w:b/>
          <w:lang w:val="hr-HR"/>
        </w:rPr>
      </w:pPr>
      <w:r w:rsidRPr="00821BFB">
        <w:rPr>
          <w:lang w:val="da-DK"/>
        </w:rPr>
        <w:t>- Người nhận kết quả kiểm tra lại kết quả giải quyết thủ tục hành chính, nếu phát hiện có sai sót hoặc không đúng thì yêu cầu điều chỉnh lại cho đúng;</w:t>
      </w:r>
    </w:p>
    <w:p w:rsidR="0090531A" w:rsidRPr="00821BFB" w:rsidRDefault="0090531A" w:rsidP="0090531A">
      <w:pPr>
        <w:spacing w:before="120"/>
        <w:ind w:firstLine="700"/>
        <w:jc w:val="both"/>
        <w:rPr>
          <w:lang w:val="hr-HR"/>
        </w:rPr>
      </w:pPr>
      <w:r w:rsidRPr="00821BFB">
        <w:rPr>
          <w:lang w:val="hr-HR"/>
        </w:rPr>
        <w:lastRenderedPageBreak/>
        <w:t>Thời gian tiếp nhận hồ sơ và trả kết quả: buổi sáng từ 07 giờ đến 11 giờ và buổi chiều từ 13 giờ đến 17 giờ, từ thứ hai đến thứ sáu hàng tuần (trừ các ngày nghỉ theo quy định).</w:t>
      </w:r>
    </w:p>
    <w:p w:rsidR="002C3C54" w:rsidRPr="00821BFB" w:rsidRDefault="002C3C54" w:rsidP="001D1DEC">
      <w:pPr>
        <w:pStyle w:val="Heading31"/>
        <w:keepNext/>
        <w:keepLines/>
        <w:shd w:val="clear" w:color="auto" w:fill="auto"/>
        <w:tabs>
          <w:tab w:val="left" w:pos="852"/>
        </w:tabs>
        <w:spacing w:before="120" w:line="240" w:lineRule="auto"/>
        <w:ind w:left="720" w:firstLine="0"/>
        <w:jc w:val="both"/>
        <w:rPr>
          <w:spacing w:val="2"/>
          <w:lang w:val="hr-HR"/>
        </w:rPr>
      </w:pPr>
      <w:r w:rsidRPr="00821BFB">
        <w:rPr>
          <w:rStyle w:val="Heading3"/>
          <w:spacing w:val="2"/>
          <w:sz w:val="28"/>
          <w:szCs w:val="28"/>
          <w:lang w:eastAsia="vi-VN"/>
        </w:rPr>
        <w:t>C</w:t>
      </w:r>
      <w:r w:rsidRPr="00821BFB">
        <w:rPr>
          <w:rStyle w:val="Heading3"/>
          <w:spacing w:val="2"/>
          <w:sz w:val="28"/>
          <w:szCs w:val="28"/>
          <w:lang w:val="hr-HR" w:eastAsia="vi-VN"/>
        </w:rPr>
        <w:t>á</w:t>
      </w:r>
      <w:r w:rsidRPr="00821BFB">
        <w:rPr>
          <w:rStyle w:val="Heading3"/>
          <w:spacing w:val="2"/>
          <w:sz w:val="28"/>
          <w:szCs w:val="28"/>
          <w:lang w:eastAsia="vi-VN"/>
        </w:rPr>
        <w:t>chthứcthựchiện</w:t>
      </w:r>
    </w:p>
    <w:p w:rsidR="00D87345" w:rsidRPr="00821BFB" w:rsidRDefault="00D87345" w:rsidP="001D1DEC">
      <w:pPr>
        <w:spacing w:before="120"/>
        <w:ind w:firstLine="720"/>
        <w:jc w:val="both"/>
        <w:rPr>
          <w:b/>
          <w:spacing w:val="2"/>
          <w:lang w:val="hr-HR"/>
        </w:rPr>
      </w:pPr>
      <w:r w:rsidRPr="00821BFB">
        <w:rPr>
          <w:rStyle w:val="Bodytext2"/>
          <w:b w:val="0"/>
          <w:spacing w:val="2"/>
          <w:sz w:val="28"/>
          <w:szCs w:val="28"/>
        </w:rPr>
        <w:t>Nộphồs</w:t>
      </w:r>
      <w:r w:rsidRPr="00821BFB">
        <w:rPr>
          <w:rStyle w:val="Bodytext2"/>
          <w:b w:val="0"/>
          <w:spacing w:val="2"/>
          <w:sz w:val="28"/>
          <w:szCs w:val="28"/>
          <w:lang w:val="hr-HR"/>
        </w:rPr>
        <w:t xml:space="preserve">ơ </w:t>
      </w:r>
      <w:r w:rsidRPr="00821BFB">
        <w:rPr>
          <w:rStyle w:val="Bodytext2"/>
          <w:b w:val="0"/>
          <w:spacing w:val="2"/>
          <w:sz w:val="28"/>
          <w:szCs w:val="28"/>
        </w:rPr>
        <w:t>trựctiếphoặc</w:t>
      </w:r>
      <w:r w:rsidR="003215F8" w:rsidRPr="00821BFB">
        <w:rPr>
          <w:rStyle w:val="Bodytext2"/>
          <w:b w:val="0"/>
          <w:spacing w:val="2"/>
          <w:sz w:val="28"/>
          <w:szCs w:val="28"/>
        </w:rPr>
        <w:t>quadịchvụb</w:t>
      </w:r>
      <w:r w:rsidR="003215F8" w:rsidRPr="00821BFB">
        <w:rPr>
          <w:rStyle w:val="Bodytext2"/>
          <w:b w:val="0"/>
          <w:spacing w:val="2"/>
          <w:sz w:val="28"/>
          <w:szCs w:val="28"/>
          <w:lang w:val="hr-HR"/>
        </w:rPr>
        <w:t>ư</w:t>
      </w:r>
      <w:r w:rsidR="003215F8" w:rsidRPr="00821BFB">
        <w:rPr>
          <w:rStyle w:val="Bodytext2"/>
          <w:b w:val="0"/>
          <w:spacing w:val="2"/>
          <w:sz w:val="28"/>
          <w:szCs w:val="28"/>
        </w:rPr>
        <w:t>uch</w:t>
      </w:r>
      <w:r w:rsidR="003215F8" w:rsidRPr="00821BFB">
        <w:rPr>
          <w:rStyle w:val="Bodytext2"/>
          <w:b w:val="0"/>
          <w:spacing w:val="2"/>
          <w:sz w:val="28"/>
          <w:szCs w:val="28"/>
          <w:lang w:val="hr-HR"/>
        </w:rPr>
        <w:t>í</w:t>
      </w:r>
      <w:r w:rsidR="003215F8" w:rsidRPr="00821BFB">
        <w:rPr>
          <w:rStyle w:val="Bodytext2"/>
          <w:b w:val="0"/>
          <w:spacing w:val="2"/>
          <w:sz w:val="28"/>
          <w:szCs w:val="28"/>
        </w:rPr>
        <w:t>nh</w:t>
      </w:r>
      <w:r w:rsidRPr="00821BFB">
        <w:rPr>
          <w:rStyle w:val="Bodytext2"/>
          <w:b w:val="0"/>
          <w:spacing w:val="2"/>
          <w:sz w:val="28"/>
          <w:szCs w:val="28"/>
          <w:lang w:val="hr-HR"/>
        </w:rPr>
        <w:t>.</w:t>
      </w:r>
    </w:p>
    <w:p w:rsidR="002C3C54" w:rsidRPr="00821BFB" w:rsidRDefault="002C3C54" w:rsidP="001D1DEC">
      <w:pPr>
        <w:pStyle w:val="Heading31"/>
        <w:keepNext/>
        <w:keepLines/>
        <w:shd w:val="clear" w:color="auto" w:fill="auto"/>
        <w:tabs>
          <w:tab w:val="left" w:pos="852"/>
        </w:tabs>
        <w:spacing w:before="120" w:line="240" w:lineRule="auto"/>
        <w:ind w:left="720" w:firstLine="0"/>
        <w:jc w:val="both"/>
        <w:rPr>
          <w:spacing w:val="2"/>
          <w:lang w:val="hr-HR"/>
        </w:rPr>
      </w:pPr>
      <w:r w:rsidRPr="00821BFB">
        <w:rPr>
          <w:rStyle w:val="Heading3"/>
          <w:spacing w:val="2"/>
          <w:sz w:val="28"/>
          <w:szCs w:val="28"/>
          <w:lang w:eastAsia="vi-VN"/>
        </w:rPr>
        <w:t>Th</w:t>
      </w:r>
      <w:r w:rsidRPr="00821BFB">
        <w:rPr>
          <w:rStyle w:val="Heading3"/>
          <w:spacing w:val="2"/>
          <w:sz w:val="28"/>
          <w:szCs w:val="28"/>
          <w:lang w:val="hr-HR" w:eastAsia="vi-VN"/>
        </w:rPr>
        <w:t>à</w:t>
      </w:r>
      <w:r w:rsidRPr="00821BFB">
        <w:rPr>
          <w:rStyle w:val="Heading3"/>
          <w:spacing w:val="2"/>
          <w:sz w:val="28"/>
          <w:szCs w:val="28"/>
          <w:lang w:eastAsia="vi-VN"/>
        </w:rPr>
        <w:t>nhphần</w:t>
      </w:r>
      <w:r w:rsidRPr="00821BFB">
        <w:rPr>
          <w:rStyle w:val="Heading3"/>
          <w:spacing w:val="2"/>
          <w:sz w:val="28"/>
          <w:szCs w:val="28"/>
          <w:lang w:val="hr-HR" w:eastAsia="vi-VN"/>
        </w:rPr>
        <w:t xml:space="preserve">, </w:t>
      </w:r>
      <w:r w:rsidRPr="00821BFB">
        <w:rPr>
          <w:rStyle w:val="Heading3"/>
          <w:spacing w:val="2"/>
          <w:sz w:val="28"/>
          <w:szCs w:val="28"/>
          <w:lang w:eastAsia="vi-VN"/>
        </w:rPr>
        <w:t>sốl</w:t>
      </w:r>
      <w:r w:rsidRPr="00821BFB">
        <w:rPr>
          <w:rStyle w:val="Heading3"/>
          <w:spacing w:val="2"/>
          <w:sz w:val="28"/>
          <w:szCs w:val="28"/>
          <w:lang w:val="hr-HR" w:eastAsia="vi-VN"/>
        </w:rPr>
        <w:t>ư</w:t>
      </w:r>
      <w:r w:rsidRPr="00821BFB">
        <w:rPr>
          <w:rStyle w:val="Heading3"/>
          <w:spacing w:val="2"/>
          <w:sz w:val="28"/>
          <w:szCs w:val="28"/>
          <w:lang w:eastAsia="vi-VN"/>
        </w:rPr>
        <w:t>ợnghồs</w:t>
      </w:r>
      <w:r w:rsidRPr="00821BFB">
        <w:rPr>
          <w:rStyle w:val="Heading3"/>
          <w:spacing w:val="2"/>
          <w:sz w:val="28"/>
          <w:szCs w:val="28"/>
          <w:lang w:val="hr-HR" w:eastAsia="vi-VN"/>
        </w:rPr>
        <w:t>ơ</w:t>
      </w:r>
    </w:p>
    <w:p w:rsidR="002C3C54" w:rsidRPr="00821BFB" w:rsidRDefault="002C3C54" w:rsidP="001D1DEC">
      <w:pPr>
        <w:pStyle w:val="Bodytext212"/>
        <w:shd w:val="clear" w:color="auto" w:fill="auto"/>
        <w:tabs>
          <w:tab w:val="left" w:pos="862"/>
        </w:tabs>
        <w:spacing w:before="120" w:line="240" w:lineRule="auto"/>
        <w:ind w:left="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Th</w:t>
      </w:r>
      <w:r w:rsidRPr="00821BFB">
        <w:rPr>
          <w:rStyle w:val="Bodytext2"/>
          <w:b w:val="0"/>
          <w:spacing w:val="2"/>
          <w:sz w:val="28"/>
          <w:szCs w:val="28"/>
          <w:lang w:val="hr-HR"/>
        </w:rPr>
        <w:t>à</w:t>
      </w:r>
      <w:r w:rsidRPr="00821BFB">
        <w:rPr>
          <w:rStyle w:val="Bodytext2"/>
          <w:b w:val="0"/>
          <w:spacing w:val="2"/>
          <w:sz w:val="28"/>
          <w:szCs w:val="28"/>
        </w:rPr>
        <w:t>nhphầnhồs</w:t>
      </w:r>
      <w:r w:rsidRPr="00821BFB">
        <w:rPr>
          <w:rStyle w:val="Bodytext2"/>
          <w:b w:val="0"/>
          <w:spacing w:val="2"/>
          <w:sz w:val="28"/>
          <w:szCs w:val="28"/>
          <w:lang w:val="hr-HR"/>
        </w:rPr>
        <w:t>ơ:</w:t>
      </w:r>
    </w:p>
    <w:p w:rsidR="002C3C54" w:rsidRPr="00821BFB" w:rsidRDefault="002C3C54" w:rsidP="001D1DEC">
      <w:pPr>
        <w:pStyle w:val="Bodytext212"/>
        <w:shd w:val="clear" w:color="auto" w:fill="auto"/>
        <w:spacing w:before="120" w:line="240" w:lineRule="auto"/>
        <w:ind w:firstLine="720"/>
        <w:jc w:val="both"/>
        <w:rPr>
          <w:rStyle w:val="Bodytext2"/>
          <w:b w:val="0"/>
          <w:spacing w:val="2"/>
          <w:sz w:val="28"/>
          <w:szCs w:val="28"/>
          <w:lang w:val="hr-HR"/>
        </w:rPr>
      </w:pPr>
      <w:r w:rsidRPr="00821BFB">
        <w:rPr>
          <w:rStyle w:val="Bodytext2"/>
          <w:b w:val="0"/>
          <w:spacing w:val="2"/>
          <w:sz w:val="28"/>
          <w:szCs w:val="28"/>
          <w:lang w:val="hr-HR"/>
        </w:rPr>
        <w:t xml:space="preserve">+ </w:t>
      </w:r>
      <w:r w:rsidRPr="00821BFB">
        <w:rPr>
          <w:rStyle w:val="Bodytext2"/>
          <w:b w:val="0"/>
          <w:spacing w:val="2"/>
          <w:sz w:val="28"/>
          <w:szCs w:val="28"/>
        </w:rPr>
        <w:t>V</w:t>
      </w:r>
      <w:r w:rsidRPr="00821BFB">
        <w:rPr>
          <w:rStyle w:val="Bodytext2"/>
          <w:b w:val="0"/>
          <w:spacing w:val="2"/>
          <w:sz w:val="28"/>
          <w:szCs w:val="28"/>
          <w:lang w:val="hr-HR"/>
        </w:rPr>
        <w:t>ă</w:t>
      </w:r>
      <w:r w:rsidRPr="00821BFB">
        <w:rPr>
          <w:rStyle w:val="Bodytext2"/>
          <w:b w:val="0"/>
          <w:spacing w:val="2"/>
          <w:sz w:val="28"/>
          <w:szCs w:val="28"/>
        </w:rPr>
        <w:t>nbản</w:t>
      </w:r>
      <w:r w:rsidRPr="00821BFB">
        <w:rPr>
          <w:rStyle w:val="Bodytext2"/>
          <w:b w:val="0"/>
          <w:spacing w:val="2"/>
          <w:sz w:val="28"/>
          <w:szCs w:val="28"/>
          <w:lang w:val="hr-HR"/>
        </w:rPr>
        <w:t xml:space="preserve"> đ</w:t>
      </w:r>
      <w:r w:rsidRPr="00821BFB">
        <w:rPr>
          <w:rStyle w:val="Bodytext2"/>
          <w:b w:val="0"/>
          <w:spacing w:val="2"/>
          <w:sz w:val="28"/>
          <w:szCs w:val="28"/>
        </w:rPr>
        <w:t>ềnghịk</w:t>
      </w:r>
      <w:r w:rsidRPr="00821BFB">
        <w:rPr>
          <w:rStyle w:val="Bodytext2"/>
          <w:b w:val="0"/>
          <w:spacing w:val="2"/>
          <w:sz w:val="28"/>
          <w:szCs w:val="28"/>
          <w:lang w:val="hr-HR"/>
        </w:rPr>
        <w:t>è</w:t>
      </w:r>
      <w:r w:rsidRPr="00821BFB">
        <w:rPr>
          <w:rStyle w:val="Bodytext2"/>
          <w:b w:val="0"/>
          <w:spacing w:val="2"/>
          <w:sz w:val="28"/>
          <w:szCs w:val="28"/>
        </w:rPr>
        <w:t>mtheodanhs</w:t>
      </w:r>
      <w:r w:rsidRPr="00821BFB">
        <w:rPr>
          <w:rStyle w:val="Bodytext2"/>
          <w:b w:val="0"/>
          <w:spacing w:val="2"/>
          <w:sz w:val="28"/>
          <w:szCs w:val="28"/>
          <w:lang w:val="hr-HR"/>
        </w:rPr>
        <w:t>á</w:t>
      </w:r>
      <w:r w:rsidRPr="00821BFB">
        <w:rPr>
          <w:rStyle w:val="Bodytext2"/>
          <w:b w:val="0"/>
          <w:spacing w:val="2"/>
          <w:sz w:val="28"/>
          <w:szCs w:val="28"/>
        </w:rPr>
        <w:t>chcủatậpthể</w:t>
      </w:r>
      <w:r w:rsidRPr="00821BFB">
        <w:rPr>
          <w:rStyle w:val="Bodytext2"/>
          <w:b w:val="0"/>
          <w:spacing w:val="2"/>
          <w:sz w:val="28"/>
          <w:szCs w:val="28"/>
          <w:lang w:val="hr-HR"/>
        </w:rPr>
        <w:t xml:space="preserve">, </w:t>
      </w:r>
      <w:r w:rsidRPr="00821BFB">
        <w:rPr>
          <w:rStyle w:val="Bodytext2"/>
          <w:b w:val="0"/>
          <w:spacing w:val="2"/>
          <w:sz w:val="28"/>
          <w:szCs w:val="28"/>
        </w:rPr>
        <w:t>c</w:t>
      </w:r>
      <w:r w:rsidRPr="00821BFB">
        <w:rPr>
          <w:rStyle w:val="Bodytext2"/>
          <w:b w:val="0"/>
          <w:spacing w:val="2"/>
          <w:sz w:val="28"/>
          <w:szCs w:val="28"/>
          <w:lang w:val="hr-HR"/>
        </w:rPr>
        <w:t xml:space="preserve">á </w:t>
      </w:r>
      <w:r w:rsidRPr="00821BFB">
        <w:rPr>
          <w:rStyle w:val="Bodytext2"/>
          <w:b w:val="0"/>
          <w:spacing w:val="2"/>
          <w:sz w:val="28"/>
          <w:szCs w:val="28"/>
        </w:rPr>
        <w:t>nh</w:t>
      </w:r>
      <w:r w:rsidRPr="00821BFB">
        <w:rPr>
          <w:rStyle w:val="Bodytext2"/>
          <w:b w:val="0"/>
          <w:spacing w:val="2"/>
          <w:sz w:val="28"/>
          <w:szCs w:val="28"/>
          <w:lang w:val="hr-HR"/>
        </w:rPr>
        <w:t>â</w:t>
      </w:r>
      <w:r w:rsidRPr="00821BFB">
        <w:rPr>
          <w:rStyle w:val="Bodytext2"/>
          <w:b w:val="0"/>
          <w:spacing w:val="2"/>
          <w:sz w:val="28"/>
          <w:szCs w:val="28"/>
        </w:rPr>
        <w:t>n</w:t>
      </w:r>
      <w:r w:rsidRPr="00821BFB">
        <w:rPr>
          <w:rStyle w:val="Bodytext2"/>
          <w:b w:val="0"/>
          <w:spacing w:val="2"/>
          <w:sz w:val="28"/>
          <w:szCs w:val="28"/>
          <w:lang w:val="hr-HR"/>
        </w:rPr>
        <w:t xml:space="preserve"> đư</w:t>
      </w:r>
      <w:r w:rsidRPr="00821BFB">
        <w:rPr>
          <w:rStyle w:val="Bodytext2"/>
          <w:b w:val="0"/>
          <w:spacing w:val="2"/>
          <w:sz w:val="28"/>
          <w:szCs w:val="28"/>
        </w:rPr>
        <w:t>ợc</w:t>
      </w:r>
      <w:r w:rsidRPr="00821BFB">
        <w:rPr>
          <w:rStyle w:val="Bodytext2"/>
          <w:b w:val="0"/>
          <w:spacing w:val="2"/>
          <w:sz w:val="28"/>
          <w:szCs w:val="28"/>
          <w:lang w:val="hr-HR"/>
        </w:rPr>
        <w:t xml:space="preserve"> đ</w:t>
      </w:r>
      <w:r w:rsidRPr="00821BFB">
        <w:rPr>
          <w:rStyle w:val="Bodytext2"/>
          <w:b w:val="0"/>
          <w:spacing w:val="2"/>
          <w:sz w:val="28"/>
          <w:szCs w:val="28"/>
        </w:rPr>
        <w:t>ềnghịtặng</w:t>
      </w:r>
      <w:r w:rsidRPr="00821BFB">
        <w:rPr>
          <w:spacing w:val="2"/>
        </w:rPr>
        <w:t>Bằngkhencấptỉnhvềth</w:t>
      </w:r>
      <w:r w:rsidRPr="00821BFB">
        <w:rPr>
          <w:spacing w:val="2"/>
          <w:lang w:val="hr-HR"/>
        </w:rPr>
        <w:t>à</w:t>
      </w:r>
      <w:r w:rsidRPr="00821BFB">
        <w:rPr>
          <w:spacing w:val="2"/>
        </w:rPr>
        <w:t>nht</w:t>
      </w:r>
      <w:r w:rsidRPr="00821BFB">
        <w:rPr>
          <w:spacing w:val="2"/>
          <w:lang w:val="hr-HR"/>
        </w:rPr>
        <w:t>í</w:t>
      </w:r>
      <w:r w:rsidRPr="00821BFB">
        <w:rPr>
          <w:spacing w:val="2"/>
        </w:rPr>
        <w:t>ch</w:t>
      </w:r>
      <w:r w:rsidRPr="00821BFB">
        <w:rPr>
          <w:spacing w:val="2"/>
          <w:lang w:val="hr-HR"/>
        </w:rPr>
        <w:t xml:space="preserve"> đ</w:t>
      </w:r>
      <w:r w:rsidRPr="00821BFB">
        <w:rPr>
          <w:spacing w:val="2"/>
        </w:rPr>
        <w:t>ốingoại</w:t>
      </w:r>
      <w:r w:rsidRPr="00821BFB">
        <w:rPr>
          <w:rStyle w:val="Bodytext2"/>
          <w:b w:val="0"/>
          <w:spacing w:val="2"/>
          <w:sz w:val="28"/>
          <w:szCs w:val="28"/>
        </w:rPr>
        <w:t>của</w:t>
      </w:r>
      <w:r w:rsidRPr="00821BFB">
        <w:rPr>
          <w:rStyle w:val="Bodytext2"/>
          <w:b w:val="0"/>
          <w:spacing w:val="2"/>
          <w:sz w:val="28"/>
          <w:szCs w:val="28"/>
          <w:lang w:val="hr-HR"/>
        </w:rPr>
        <w:t xml:space="preserve"> đơ</w:t>
      </w:r>
      <w:r w:rsidRPr="00821BFB">
        <w:rPr>
          <w:rStyle w:val="Bodytext2"/>
          <w:b w:val="0"/>
          <w:spacing w:val="2"/>
          <w:sz w:val="28"/>
          <w:szCs w:val="28"/>
        </w:rPr>
        <w:t>nvịthuộcquảnl</w:t>
      </w:r>
      <w:r w:rsidRPr="00821BFB">
        <w:rPr>
          <w:rStyle w:val="Bodytext2"/>
          <w:b w:val="0"/>
          <w:spacing w:val="2"/>
          <w:sz w:val="28"/>
          <w:szCs w:val="28"/>
          <w:lang w:val="hr-HR"/>
        </w:rPr>
        <w:t xml:space="preserve">ý </w:t>
      </w:r>
      <w:r w:rsidRPr="00821BFB">
        <w:rPr>
          <w:rStyle w:val="Bodytext2"/>
          <w:b w:val="0"/>
          <w:spacing w:val="2"/>
          <w:sz w:val="28"/>
          <w:szCs w:val="28"/>
        </w:rPr>
        <w:t>củatỉnh</w:t>
      </w:r>
    </w:p>
    <w:p w:rsidR="002C3C54" w:rsidRPr="00821BFB" w:rsidRDefault="002C3C54" w:rsidP="001D1DEC">
      <w:pPr>
        <w:pStyle w:val="Bodytext212"/>
        <w:shd w:val="clear" w:color="auto" w:fill="auto"/>
        <w:spacing w:before="120" w:line="240" w:lineRule="auto"/>
        <w:ind w:firstLine="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B</w:t>
      </w:r>
      <w:r w:rsidRPr="00821BFB">
        <w:rPr>
          <w:rStyle w:val="Bodytext2"/>
          <w:b w:val="0"/>
          <w:spacing w:val="2"/>
          <w:sz w:val="28"/>
          <w:szCs w:val="28"/>
          <w:lang w:val="hr-HR"/>
        </w:rPr>
        <w:t>á</w:t>
      </w:r>
      <w:r w:rsidRPr="00821BFB">
        <w:rPr>
          <w:rStyle w:val="Bodytext2"/>
          <w:b w:val="0"/>
          <w:spacing w:val="2"/>
          <w:sz w:val="28"/>
          <w:szCs w:val="28"/>
        </w:rPr>
        <w:t>oc</w:t>
      </w:r>
      <w:r w:rsidRPr="00821BFB">
        <w:rPr>
          <w:rStyle w:val="Bodytext2"/>
          <w:b w:val="0"/>
          <w:spacing w:val="2"/>
          <w:sz w:val="28"/>
          <w:szCs w:val="28"/>
          <w:lang w:val="hr-HR"/>
        </w:rPr>
        <w:t>á</w:t>
      </w:r>
      <w:r w:rsidRPr="00821BFB">
        <w:rPr>
          <w:rStyle w:val="Bodytext2"/>
          <w:b w:val="0"/>
          <w:spacing w:val="2"/>
          <w:sz w:val="28"/>
          <w:szCs w:val="28"/>
        </w:rPr>
        <w:t>oth</w:t>
      </w:r>
      <w:r w:rsidRPr="00821BFB">
        <w:rPr>
          <w:rStyle w:val="Bodytext2"/>
          <w:b w:val="0"/>
          <w:spacing w:val="2"/>
          <w:sz w:val="28"/>
          <w:szCs w:val="28"/>
          <w:lang w:val="hr-HR"/>
        </w:rPr>
        <w:t>à</w:t>
      </w:r>
      <w:r w:rsidRPr="00821BFB">
        <w:rPr>
          <w:rStyle w:val="Bodytext2"/>
          <w:b w:val="0"/>
          <w:spacing w:val="2"/>
          <w:sz w:val="28"/>
          <w:szCs w:val="28"/>
        </w:rPr>
        <w:t>nht</w:t>
      </w:r>
      <w:r w:rsidRPr="00821BFB">
        <w:rPr>
          <w:rStyle w:val="Bodytext2"/>
          <w:b w:val="0"/>
          <w:spacing w:val="2"/>
          <w:sz w:val="28"/>
          <w:szCs w:val="28"/>
          <w:lang w:val="hr-HR"/>
        </w:rPr>
        <w:t>í</w:t>
      </w:r>
      <w:r w:rsidRPr="00821BFB">
        <w:rPr>
          <w:rStyle w:val="Bodytext2"/>
          <w:b w:val="0"/>
          <w:spacing w:val="2"/>
          <w:sz w:val="28"/>
          <w:szCs w:val="28"/>
        </w:rPr>
        <w:t>chcủatậpthể</w:t>
      </w:r>
      <w:r w:rsidRPr="00821BFB">
        <w:rPr>
          <w:rStyle w:val="Bodytext2"/>
          <w:b w:val="0"/>
          <w:spacing w:val="2"/>
          <w:sz w:val="28"/>
          <w:szCs w:val="28"/>
          <w:lang w:val="hr-HR"/>
        </w:rPr>
        <w:t xml:space="preserve">, </w:t>
      </w:r>
      <w:r w:rsidRPr="00821BFB">
        <w:rPr>
          <w:rStyle w:val="Bodytext2"/>
          <w:b w:val="0"/>
          <w:spacing w:val="2"/>
          <w:sz w:val="28"/>
          <w:szCs w:val="28"/>
        </w:rPr>
        <w:t>c</w:t>
      </w:r>
      <w:r w:rsidRPr="00821BFB">
        <w:rPr>
          <w:rStyle w:val="Bodytext2"/>
          <w:b w:val="0"/>
          <w:spacing w:val="2"/>
          <w:sz w:val="28"/>
          <w:szCs w:val="28"/>
          <w:lang w:val="hr-HR"/>
        </w:rPr>
        <w:t xml:space="preserve">á </w:t>
      </w:r>
      <w:r w:rsidRPr="00821BFB">
        <w:rPr>
          <w:rStyle w:val="Bodytext2"/>
          <w:b w:val="0"/>
          <w:spacing w:val="2"/>
          <w:sz w:val="28"/>
          <w:szCs w:val="28"/>
        </w:rPr>
        <w:t>nh</w:t>
      </w:r>
      <w:r w:rsidRPr="00821BFB">
        <w:rPr>
          <w:rStyle w:val="Bodytext2"/>
          <w:b w:val="0"/>
          <w:spacing w:val="2"/>
          <w:sz w:val="28"/>
          <w:szCs w:val="28"/>
          <w:lang w:val="hr-HR"/>
        </w:rPr>
        <w:t>â</w:t>
      </w:r>
      <w:r w:rsidRPr="00821BFB">
        <w:rPr>
          <w:rStyle w:val="Bodytext2"/>
          <w:b w:val="0"/>
          <w:spacing w:val="2"/>
          <w:sz w:val="28"/>
          <w:szCs w:val="28"/>
        </w:rPr>
        <w:t>n</w:t>
      </w:r>
      <w:r w:rsidRPr="00821BFB">
        <w:rPr>
          <w:rStyle w:val="Bodytext2"/>
          <w:b w:val="0"/>
          <w:spacing w:val="2"/>
          <w:sz w:val="28"/>
          <w:szCs w:val="28"/>
          <w:lang w:val="hr-HR"/>
        </w:rPr>
        <w:t xml:space="preserve"> đư</w:t>
      </w:r>
      <w:r w:rsidRPr="00821BFB">
        <w:rPr>
          <w:rStyle w:val="Bodytext2"/>
          <w:b w:val="0"/>
          <w:spacing w:val="2"/>
          <w:sz w:val="28"/>
          <w:szCs w:val="28"/>
        </w:rPr>
        <w:t>ợc</w:t>
      </w:r>
      <w:r w:rsidRPr="00821BFB">
        <w:rPr>
          <w:rStyle w:val="Bodytext2"/>
          <w:b w:val="0"/>
          <w:spacing w:val="2"/>
          <w:sz w:val="28"/>
          <w:szCs w:val="28"/>
          <w:lang w:val="hr-HR"/>
        </w:rPr>
        <w:t xml:space="preserve"> đ</w:t>
      </w:r>
      <w:r w:rsidRPr="00821BFB">
        <w:rPr>
          <w:rStyle w:val="Bodytext2"/>
          <w:b w:val="0"/>
          <w:spacing w:val="2"/>
          <w:sz w:val="28"/>
          <w:szCs w:val="28"/>
        </w:rPr>
        <w:t>ềnghịtặng</w:t>
      </w:r>
      <w:r w:rsidRPr="00821BFB">
        <w:rPr>
          <w:spacing w:val="2"/>
        </w:rPr>
        <w:t>Bằngkhencấptỉnhvềth</w:t>
      </w:r>
      <w:r w:rsidRPr="00821BFB">
        <w:rPr>
          <w:spacing w:val="2"/>
          <w:lang w:val="hr-HR"/>
        </w:rPr>
        <w:t>à</w:t>
      </w:r>
      <w:r w:rsidRPr="00821BFB">
        <w:rPr>
          <w:spacing w:val="2"/>
        </w:rPr>
        <w:t>nht</w:t>
      </w:r>
      <w:r w:rsidRPr="00821BFB">
        <w:rPr>
          <w:spacing w:val="2"/>
          <w:lang w:val="hr-HR"/>
        </w:rPr>
        <w:t>í</w:t>
      </w:r>
      <w:r w:rsidRPr="00821BFB">
        <w:rPr>
          <w:spacing w:val="2"/>
        </w:rPr>
        <w:t>ch</w:t>
      </w:r>
      <w:r w:rsidRPr="00821BFB">
        <w:rPr>
          <w:spacing w:val="2"/>
          <w:lang w:val="hr-HR"/>
        </w:rPr>
        <w:t xml:space="preserve"> đ</w:t>
      </w:r>
      <w:r w:rsidRPr="00821BFB">
        <w:rPr>
          <w:spacing w:val="2"/>
        </w:rPr>
        <w:t>ốingoại</w:t>
      </w:r>
      <w:r w:rsidRPr="00821BFB">
        <w:rPr>
          <w:rStyle w:val="Bodytext2"/>
          <w:b w:val="0"/>
          <w:spacing w:val="2"/>
          <w:sz w:val="28"/>
          <w:szCs w:val="28"/>
          <w:lang w:val="hr-HR"/>
        </w:rPr>
        <w:t>;</w:t>
      </w:r>
    </w:p>
    <w:p w:rsidR="002C3C54" w:rsidRPr="00821BFB" w:rsidRDefault="002C3C54" w:rsidP="001D1DEC">
      <w:pPr>
        <w:pStyle w:val="Bodytext212"/>
        <w:shd w:val="clear" w:color="auto" w:fill="auto"/>
        <w:tabs>
          <w:tab w:val="left" w:pos="732"/>
        </w:tabs>
        <w:spacing w:before="120" w:line="240" w:lineRule="auto"/>
        <w:ind w:left="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Bi</w:t>
      </w:r>
      <w:r w:rsidRPr="00821BFB">
        <w:rPr>
          <w:rStyle w:val="Bodytext2"/>
          <w:b w:val="0"/>
          <w:spacing w:val="2"/>
          <w:sz w:val="28"/>
          <w:szCs w:val="28"/>
          <w:lang w:val="hr-HR"/>
        </w:rPr>
        <w:t>ê</w:t>
      </w:r>
      <w:r w:rsidRPr="00821BFB">
        <w:rPr>
          <w:rStyle w:val="Bodytext2"/>
          <w:b w:val="0"/>
          <w:spacing w:val="2"/>
          <w:sz w:val="28"/>
          <w:szCs w:val="28"/>
        </w:rPr>
        <w:t>nbảnx</w:t>
      </w:r>
      <w:r w:rsidRPr="00821BFB">
        <w:rPr>
          <w:rStyle w:val="Bodytext2"/>
          <w:b w:val="0"/>
          <w:spacing w:val="2"/>
          <w:sz w:val="28"/>
          <w:szCs w:val="28"/>
          <w:lang w:val="hr-HR"/>
        </w:rPr>
        <w:t>é</w:t>
      </w:r>
      <w:r w:rsidRPr="00821BFB">
        <w:rPr>
          <w:rStyle w:val="Bodytext2"/>
          <w:b w:val="0"/>
          <w:spacing w:val="2"/>
          <w:sz w:val="28"/>
          <w:szCs w:val="28"/>
        </w:rPr>
        <w:t>tcủaHội</w:t>
      </w:r>
      <w:r w:rsidRPr="00821BFB">
        <w:rPr>
          <w:rStyle w:val="Bodytext2"/>
          <w:b w:val="0"/>
          <w:spacing w:val="2"/>
          <w:sz w:val="28"/>
          <w:szCs w:val="28"/>
          <w:lang w:val="hr-HR"/>
        </w:rPr>
        <w:t xml:space="preserve"> đ</w:t>
      </w:r>
      <w:r w:rsidRPr="00821BFB">
        <w:rPr>
          <w:rStyle w:val="Bodytext2"/>
          <w:b w:val="0"/>
          <w:spacing w:val="2"/>
          <w:sz w:val="28"/>
          <w:szCs w:val="28"/>
        </w:rPr>
        <w:t>ồngThi</w:t>
      </w:r>
      <w:r w:rsidRPr="00821BFB">
        <w:rPr>
          <w:rStyle w:val="Bodytext2"/>
          <w:b w:val="0"/>
          <w:spacing w:val="2"/>
          <w:sz w:val="28"/>
          <w:szCs w:val="28"/>
          <w:lang w:val="hr-HR"/>
        </w:rPr>
        <w:t xml:space="preserve"> đ</w:t>
      </w:r>
      <w:r w:rsidRPr="00821BFB">
        <w:rPr>
          <w:rStyle w:val="Bodytext2"/>
          <w:b w:val="0"/>
          <w:spacing w:val="2"/>
          <w:sz w:val="28"/>
          <w:szCs w:val="28"/>
        </w:rPr>
        <w:t>ua</w:t>
      </w:r>
      <w:r w:rsidRPr="00821BFB">
        <w:rPr>
          <w:rStyle w:val="Bodytext2"/>
          <w:b w:val="0"/>
          <w:spacing w:val="2"/>
          <w:sz w:val="28"/>
          <w:szCs w:val="28"/>
          <w:lang w:val="hr-HR"/>
        </w:rPr>
        <w:t xml:space="preserve"> - </w:t>
      </w:r>
      <w:r w:rsidRPr="00821BFB">
        <w:rPr>
          <w:rStyle w:val="Bodytext2"/>
          <w:b w:val="0"/>
          <w:spacing w:val="2"/>
          <w:sz w:val="28"/>
          <w:szCs w:val="28"/>
        </w:rPr>
        <w:t>Khenth</w:t>
      </w:r>
      <w:r w:rsidRPr="00821BFB">
        <w:rPr>
          <w:rStyle w:val="Bodytext2"/>
          <w:b w:val="0"/>
          <w:spacing w:val="2"/>
          <w:sz w:val="28"/>
          <w:szCs w:val="28"/>
          <w:lang w:val="hr-HR"/>
        </w:rPr>
        <w:t>ư</w:t>
      </w:r>
      <w:r w:rsidRPr="00821BFB">
        <w:rPr>
          <w:rStyle w:val="Bodytext2"/>
          <w:b w:val="0"/>
          <w:spacing w:val="2"/>
          <w:sz w:val="28"/>
          <w:szCs w:val="28"/>
        </w:rPr>
        <w:t>ởngcấptr</w:t>
      </w:r>
      <w:r w:rsidRPr="00821BFB">
        <w:rPr>
          <w:rStyle w:val="Bodytext2"/>
          <w:b w:val="0"/>
          <w:spacing w:val="2"/>
          <w:sz w:val="28"/>
          <w:szCs w:val="28"/>
          <w:lang w:val="hr-HR"/>
        </w:rPr>
        <w:t>ì</w:t>
      </w:r>
      <w:r w:rsidRPr="00821BFB">
        <w:rPr>
          <w:rStyle w:val="Bodytext2"/>
          <w:b w:val="0"/>
          <w:spacing w:val="2"/>
          <w:sz w:val="28"/>
          <w:szCs w:val="28"/>
        </w:rPr>
        <w:t>nhkhen</w:t>
      </w:r>
      <w:r w:rsidRPr="00821BFB">
        <w:rPr>
          <w:rStyle w:val="Bodytext2"/>
          <w:b w:val="0"/>
          <w:spacing w:val="2"/>
          <w:sz w:val="28"/>
          <w:szCs w:val="28"/>
          <w:lang w:val="hr-HR"/>
        </w:rPr>
        <w:t>.</w:t>
      </w:r>
    </w:p>
    <w:p w:rsidR="002C3C54" w:rsidRPr="00821BFB" w:rsidRDefault="002C3C54" w:rsidP="001D1DEC">
      <w:pPr>
        <w:pStyle w:val="Bodytext212"/>
        <w:shd w:val="clear" w:color="auto" w:fill="auto"/>
        <w:tabs>
          <w:tab w:val="left" w:pos="886"/>
        </w:tabs>
        <w:spacing w:before="120" w:line="240" w:lineRule="auto"/>
        <w:ind w:left="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Sốl</w:t>
      </w:r>
      <w:r w:rsidRPr="00821BFB">
        <w:rPr>
          <w:rStyle w:val="Bodytext2"/>
          <w:b w:val="0"/>
          <w:spacing w:val="2"/>
          <w:sz w:val="28"/>
          <w:szCs w:val="28"/>
          <w:lang w:val="hr-HR"/>
        </w:rPr>
        <w:t>ư</w:t>
      </w:r>
      <w:r w:rsidRPr="00821BFB">
        <w:rPr>
          <w:rStyle w:val="Bodytext2"/>
          <w:b w:val="0"/>
          <w:spacing w:val="2"/>
          <w:sz w:val="28"/>
          <w:szCs w:val="28"/>
        </w:rPr>
        <w:t>ợnghồs</w:t>
      </w:r>
      <w:r w:rsidRPr="00821BFB">
        <w:rPr>
          <w:rStyle w:val="Bodytext2"/>
          <w:b w:val="0"/>
          <w:spacing w:val="2"/>
          <w:sz w:val="28"/>
          <w:szCs w:val="28"/>
          <w:lang w:val="hr-HR"/>
        </w:rPr>
        <w:t xml:space="preserve">ơ: 01 </w:t>
      </w:r>
      <w:r w:rsidRPr="00821BFB">
        <w:rPr>
          <w:rStyle w:val="Bodytext2"/>
          <w:b w:val="0"/>
          <w:spacing w:val="2"/>
          <w:sz w:val="28"/>
          <w:szCs w:val="28"/>
        </w:rPr>
        <w:t>bộ</w:t>
      </w:r>
      <w:r w:rsidRPr="00821BFB">
        <w:rPr>
          <w:rStyle w:val="Bodytext2"/>
          <w:b w:val="0"/>
          <w:spacing w:val="2"/>
          <w:sz w:val="28"/>
          <w:szCs w:val="28"/>
          <w:lang w:val="hr-HR"/>
        </w:rPr>
        <w:t xml:space="preserve"> (</w:t>
      </w:r>
      <w:r w:rsidRPr="00821BFB">
        <w:rPr>
          <w:rStyle w:val="Bodytext2"/>
          <w:b w:val="0"/>
          <w:spacing w:val="2"/>
          <w:sz w:val="28"/>
          <w:szCs w:val="28"/>
        </w:rPr>
        <w:t>bảnch</w:t>
      </w:r>
      <w:r w:rsidRPr="00821BFB">
        <w:rPr>
          <w:rStyle w:val="Bodytext2"/>
          <w:b w:val="0"/>
          <w:spacing w:val="2"/>
          <w:sz w:val="28"/>
          <w:szCs w:val="28"/>
          <w:lang w:val="hr-HR"/>
        </w:rPr>
        <w:t>í</w:t>
      </w:r>
      <w:r w:rsidRPr="00821BFB">
        <w:rPr>
          <w:rStyle w:val="Bodytext2"/>
          <w:b w:val="0"/>
          <w:spacing w:val="2"/>
          <w:sz w:val="28"/>
          <w:szCs w:val="28"/>
        </w:rPr>
        <w:t>nh</w:t>
      </w:r>
      <w:r w:rsidRPr="00821BFB">
        <w:rPr>
          <w:rStyle w:val="Bodytext2"/>
          <w:b w:val="0"/>
          <w:spacing w:val="2"/>
          <w:sz w:val="28"/>
          <w:szCs w:val="28"/>
          <w:lang w:val="hr-HR"/>
        </w:rPr>
        <w:t>)</w:t>
      </w:r>
    </w:p>
    <w:p w:rsidR="002C3C54" w:rsidRPr="00821BFB" w:rsidRDefault="002C3C54" w:rsidP="001D1DEC">
      <w:pPr>
        <w:spacing w:before="120"/>
        <w:jc w:val="both"/>
        <w:rPr>
          <w:b/>
          <w:spacing w:val="2"/>
          <w:lang w:val="hr-HR"/>
        </w:rPr>
      </w:pPr>
      <w:r w:rsidRPr="00821BFB">
        <w:rPr>
          <w:b/>
          <w:spacing w:val="2"/>
          <w:lang w:val="hr-HR"/>
        </w:rPr>
        <w:tab/>
      </w:r>
      <w:r w:rsidRPr="00821BFB">
        <w:rPr>
          <w:b/>
          <w:spacing w:val="2"/>
        </w:rPr>
        <w:t>Thờihạngiảiquyết</w:t>
      </w:r>
      <w:r w:rsidRPr="00821BFB">
        <w:rPr>
          <w:b/>
          <w:spacing w:val="2"/>
          <w:lang w:val="hr-HR"/>
        </w:rPr>
        <w:t>:</w:t>
      </w:r>
    </w:p>
    <w:p w:rsidR="002C3C54" w:rsidRPr="00821BFB" w:rsidRDefault="002C3C54" w:rsidP="001D1DEC">
      <w:pPr>
        <w:spacing w:before="120"/>
        <w:jc w:val="both"/>
        <w:rPr>
          <w:spacing w:val="2"/>
          <w:lang w:val="hr-HR"/>
        </w:rPr>
      </w:pPr>
      <w:r w:rsidRPr="00821BFB">
        <w:rPr>
          <w:spacing w:val="2"/>
          <w:lang w:val="hr-HR"/>
        </w:rPr>
        <w:tab/>
        <w:t xml:space="preserve">- </w:t>
      </w:r>
      <w:r w:rsidRPr="00821BFB">
        <w:rPr>
          <w:spacing w:val="2"/>
        </w:rPr>
        <w:t>Thẩm</w:t>
      </w:r>
      <w:r w:rsidRPr="00821BFB">
        <w:rPr>
          <w:spacing w:val="2"/>
          <w:lang w:val="hr-HR"/>
        </w:rPr>
        <w:t xml:space="preserve"> đ</w:t>
      </w:r>
      <w:r w:rsidRPr="00821BFB">
        <w:rPr>
          <w:spacing w:val="2"/>
        </w:rPr>
        <w:t>ịnhhồs</w:t>
      </w:r>
      <w:r w:rsidRPr="00821BFB">
        <w:rPr>
          <w:spacing w:val="2"/>
          <w:lang w:val="hr-HR"/>
        </w:rPr>
        <w:t xml:space="preserve">ơ </w:t>
      </w:r>
      <w:r w:rsidRPr="00821BFB">
        <w:rPr>
          <w:spacing w:val="2"/>
        </w:rPr>
        <w:t>khenth</w:t>
      </w:r>
      <w:r w:rsidRPr="00821BFB">
        <w:rPr>
          <w:spacing w:val="2"/>
          <w:lang w:val="hr-HR"/>
        </w:rPr>
        <w:t>ư</w:t>
      </w:r>
      <w:r w:rsidRPr="00821BFB">
        <w:rPr>
          <w:spacing w:val="2"/>
        </w:rPr>
        <w:t>ởngv</w:t>
      </w:r>
      <w:r w:rsidRPr="00821BFB">
        <w:rPr>
          <w:spacing w:val="2"/>
          <w:lang w:val="hr-HR"/>
        </w:rPr>
        <w:t xml:space="preserve">à </w:t>
      </w:r>
      <w:r w:rsidRPr="00821BFB">
        <w:rPr>
          <w:spacing w:val="2"/>
        </w:rPr>
        <w:t>tr</w:t>
      </w:r>
      <w:r w:rsidRPr="00821BFB">
        <w:rPr>
          <w:spacing w:val="2"/>
          <w:lang w:val="hr-HR"/>
        </w:rPr>
        <w:t>ì</w:t>
      </w:r>
      <w:r w:rsidRPr="00821BFB">
        <w:rPr>
          <w:spacing w:val="2"/>
        </w:rPr>
        <w:t>nhcấpc</w:t>
      </w:r>
      <w:r w:rsidRPr="00821BFB">
        <w:rPr>
          <w:spacing w:val="2"/>
          <w:lang w:val="hr-HR"/>
        </w:rPr>
        <w:t xml:space="preserve">ó </w:t>
      </w:r>
      <w:r w:rsidRPr="00821BFB">
        <w:rPr>
          <w:spacing w:val="2"/>
        </w:rPr>
        <w:t>thẩmquyềntrongthờihạn</w:t>
      </w:r>
      <w:r w:rsidRPr="00821BFB">
        <w:rPr>
          <w:spacing w:val="2"/>
          <w:lang w:val="hr-HR"/>
        </w:rPr>
        <w:t xml:space="preserve"> 25 </w:t>
      </w:r>
      <w:r w:rsidRPr="00821BFB">
        <w:rPr>
          <w:spacing w:val="2"/>
        </w:rPr>
        <w:t>ng</w:t>
      </w:r>
      <w:r w:rsidRPr="00821BFB">
        <w:rPr>
          <w:spacing w:val="2"/>
          <w:lang w:val="hr-HR"/>
        </w:rPr>
        <w:t>à</w:t>
      </w:r>
      <w:r w:rsidRPr="00821BFB">
        <w:rPr>
          <w:spacing w:val="2"/>
        </w:rPr>
        <w:t>yl</w:t>
      </w:r>
      <w:r w:rsidRPr="00821BFB">
        <w:rPr>
          <w:spacing w:val="2"/>
          <w:lang w:val="hr-HR"/>
        </w:rPr>
        <w:t>à</w:t>
      </w:r>
      <w:r w:rsidRPr="00821BFB">
        <w:rPr>
          <w:spacing w:val="2"/>
        </w:rPr>
        <w:t>mviệctừng</w:t>
      </w:r>
      <w:r w:rsidRPr="00821BFB">
        <w:rPr>
          <w:spacing w:val="2"/>
          <w:lang w:val="hr-HR"/>
        </w:rPr>
        <w:t>à</w:t>
      </w:r>
      <w:r w:rsidRPr="00821BFB">
        <w:rPr>
          <w:spacing w:val="2"/>
        </w:rPr>
        <w:t>ynhận</w:t>
      </w:r>
      <w:r w:rsidRPr="00821BFB">
        <w:rPr>
          <w:spacing w:val="2"/>
          <w:lang w:val="hr-HR"/>
        </w:rPr>
        <w:t xml:space="preserve"> đ</w:t>
      </w:r>
      <w:r w:rsidRPr="00821BFB">
        <w:rPr>
          <w:spacing w:val="2"/>
        </w:rPr>
        <w:t>ủhồs</w:t>
      </w:r>
      <w:r w:rsidRPr="00821BFB">
        <w:rPr>
          <w:spacing w:val="2"/>
          <w:lang w:val="hr-HR"/>
        </w:rPr>
        <w:t xml:space="preserve">ơ </w:t>
      </w:r>
      <w:r w:rsidRPr="00821BFB">
        <w:rPr>
          <w:spacing w:val="2"/>
        </w:rPr>
        <w:t>theoquy</w:t>
      </w:r>
      <w:r w:rsidRPr="00821BFB">
        <w:rPr>
          <w:spacing w:val="2"/>
          <w:lang w:val="hr-HR"/>
        </w:rPr>
        <w:t xml:space="preserve"> đ</w:t>
      </w:r>
      <w:r w:rsidRPr="00821BFB">
        <w:rPr>
          <w:spacing w:val="2"/>
        </w:rPr>
        <w:t>ịnh</w:t>
      </w:r>
      <w:r w:rsidRPr="00821BFB">
        <w:rPr>
          <w:spacing w:val="2"/>
          <w:lang w:val="hr-HR"/>
        </w:rPr>
        <w:t>.</w:t>
      </w:r>
    </w:p>
    <w:p w:rsidR="002C3C54" w:rsidRPr="00821BFB" w:rsidRDefault="002C3C54" w:rsidP="001D1DEC">
      <w:pPr>
        <w:spacing w:before="120"/>
        <w:jc w:val="both"/>
        <w:rPr>
          <w:spacing w:val="2"/>
          <w:lang w:val="hr-HR"/>
        </w:rPr>
      </w:pPr>
      <w:r w:rsidRPr="00821BFB">
        <w:rPr>
          <w:spacing w:val="2"/>
          <w:lang w:val="hr-HR"/>
        </w:rPr>
        <w:tab/>
        <w:t xml:space="preserve">- </w:t>
      </w:r>
      <w:r w:rsidRPr="00821BFB">
        <w:rPr>
          <w:spacing w:val="2"/>
        </w:rPr>
        <w:t>Saukhinhận</w:t>
      </w:r>
      <w:r w:rsidRPr="00821BFB">
        <w:rPr>
          <w:spacing w:val="2"/>
          <w:lang w:val="hr-HR"/>
        </w:rPr>
        <w:t xml:space="preserve"> đư</w:t>
      </w:r>
      <w:r w:rsidRPr="00821BFB">
        <w:rPr>
          <w:spacing w:val="2"/>
        </w:rPr>
        <w:t>ợcth</w:t>
      </w:r>
      <w:r w:rsidRPr="00821BFB">
        <w:rPr>
          <w:spacing w:val="2"/>
          <w:lang w:val="hr-HR"/>
        </w:rPr>
        <w:t>ô</w:t>
      </w:r>
      <w:r w:rsidRPr="00821BFB">
        <w:rPr>
          <w:spacing w:val="2"/>
        </w:rPr>
        <w:t>ngb</w:t>
      </w:r>
      <w:r w:rsidRPr="00821BFB">
        <w:rPr>
          <w:spacing w:val="2"/>
          <w:lang w:val="hr-HR"/>
        </w:rPr>
        <w:t>á</w:t>
      </w:r>
      <w:r w:rsidRPr="00821BFB">
        <w:rPr>
          <w:spacing w:val="2"/>
        </w:rPr>
        <w:t>o</w:t>
      </w:r>
      <w:r w:rsidRPr="00821BFB">
        <w:rPr>
          <w:spacing w:val="2"/>
          <w:lang w:val="hr-HR"/>
        </w:rPr>
        <w:t xml:space="preserve">, </w:t>
      </w:r>
      <w:r w:rsidRPr="00821BFB">
        <w:rPr>
          <w:spacing w:val="2"/>
        </w:rPr>
        <w:t>quyết</w:t>
      </w:r>
      <w:r w:rsidRPr="00821BFB">
        <w:rPr>
          <w:spacing w:val="2"/>
          <w:lang w:val="hr-HR"/>
        </w:rPr>
        <w:t xml:space="preserve"> đ</w:t>
      </w:r>
      <w:r w:rsidRPr="00821BFB">
        <w:rPr>
          <w:spacing w:val="2"/>
        </w:rPr>
        <w:t>ịnhkhenth</w:t>
      </w:r>
      <w:r w:rsidRPr="00821BFB">
        <w:rPr>
          <w:spacing w:val="2"/>
          <w:lang w:val="hr-HR"/>
        </w:rPr>
        <w:t>ư</w:t>
      </w:r>
      <w:r w:rsidRPr="00821BFB">
        <w:rPr>
          <w:spacing w:val="2"/>
        </w:rPr>
        <w:t>ởngcủacấpc</w:t>
      </w:r>
      <w:r w:rsidRPr="00821BFB">
        <w:rPr>
          <w:spacing w:val="2"/>
          <w:lang w:val="hr-HR"/>
        </w:rPr>
        <w:t xml:space="preserve">ó </w:t>
      </w:r>
      <w:r w:rsidRPr="00821BFB">
        <w:rPr>
          <w:spacing w:val="2"/>
        </w:rPr>
        <w:t>thẩmquyềnkhenth</w:t>
      </w:r>
      <w:r w:rsidRPr="00821BFB">
        <w:rPr>
          <w:spacing w:val="2"/>
          <w:lang w:val="hr-HR"/>
        </w:rPr>
        <w:t>ư</w:t>
      </w:r>
      <w:r w:rsidRPr="00821BFB">
        <w:rPr>
          <w:spacing w:val="2"/>
        </w:rPr>
        <w:t>ởng</w:t>
      </w:r>
      <w:r w:rsidRPr="00821BFB">
        <w:rPr>
          <w:spacing w:val="2"/>
          <w:lang w:val="hr-HR"/>
        </w:rPr>
        <w:t xml:space="preserve">, </w:t>
      </w:r>
      <w:r w:rsidRPr="00821BFB">
        <w:rPr>
          <w:spacing w:val="2"/>
        </w:rPr>
        <w:t>trongthờihạn</w:t>
      </w:r>
      <w:r w:rsidRPr="00821BFB">
        <w:rPr>
          <w:spacing w:val="2"/>
          <w:lang w:val="hr-HR"/>
        </w:rPr>
        <w:t xml:space="preserve"> 10 </w:t>
      </w:r>
      <w:r w:rsidRPr="00821BFB">
        <w:rPr>
          <w:spacing w:val="2"/>
        </w:rPr>
        <w:t>ng</w:t>
      </w:r>
      <w:r w:rsidRPr="00821BFB">
        <w:rPr>
          <w:spacing w:val="2"/>
          <w:lang w:val="hr-HR"/>
        </w:rPr>
        <w:t>à</w:t>
      </w:r>
      <w:r w:rsidRPr="00821BFB">
        <w:rPr>
          <w:spacing w:val="2"/>
        </w:rPr>
        <w:t>yl</w:t>
      </w:r>
      <w:r w:rsidRPr="00821BFB">
        <w:rPr>
          <w:spacing w:val="2"/>
          <w:lang w:val="hr-HR"/>
        </w:rPr>
        <w:t>à</w:t>
      </w:r>
      <w:r w:rsidRPr="00821BFB">
        <w:rPr>
          <w:spacing w:val="2"/>
        </w:rPr>
        <w:t>mviệc</w:t>
      </w:r>
      <w:r w:rsidRPr="00821BFB">
        <w:rPr>
          <w:spacing w:val="2"/>
          <w:lang w:val="hr-HR"/>
        </w:rPr>
        <w:t xml:space="preserve">, </w:t>
      </w:r>
      <w:r w:rsidRPr="00821BFB">
        <w:rPr>
          <w:spacing w:val="2"/>
        </w:rPr>
        <w:t>c</w:t>
      </w:r>
      <w:r w:rsidRPr="00821BFB">
        <w:rPr>
          <w:spacing w:val="2"/>
          <w:lang w:val="hr-HR"/>
        </w:rPr>
        <w:t xml:space="preserve">ơ </w:t>
      </w:r>
      <w:r w:rsidRPr="00821BFB">
        <w:rPr>
          <w:spacing w:val="2"/>
        </w:rPr>
        <w:t>quantr</w:t>
      </w:r>
      <w:r w:rsidRPr="00821BFB">
        <w:rPr>
          <w:spacing w:val="2"/>
          <w:lang w:val="hr-HR"/>
        </w:rPr>
        <w:t>ì</w:t>
      </w:r>
      <w:r w:rsidRPr="00821BFB">
        <w:rPr>
          <w:spacing w:val="2"/>
        </w:rPr>
        <w:t>nhkhenth</w:t>
      </w:r>
      <w:r w:rsidRPr="00821BFB">
        <w:rPr>
          <w:spacing w:val="2"/>
          <w:lang w:val="hr-HR"/>
        </w:rPr>
        <w:t>ư</w:t>
      </w:r>
      <w:r w:rsidRPr="00821BFB">
        <w:rPr>
          <w:spacing w:val="2"/>
        </w:rPr>
        <w:t>ởngth</w:t>
      </w:r>
      <w:r w:rsidRPr="00821BFB">
        <w:rPr>
          <w:spacing w:val="2"/>
          <w:lang w:val="hr-HR"/>
        </w:rPr>
        <w:t>ô</w:t>
      </w:r>
      <w:r w:rsidRPr="00821BFB">
        <w:rPr>
          <w:spacing w:val="2"/>
        </w:rPr>
        <w:t>ngb</w:t>
      </w:r>
      <w:r w:rsidRPr="00821BFB">
        <w:rPr>
          <w:spacing w:val="2"/>
          <w:lang w:val="hr-HR"/>
        </w:rPr>
        <w:t>á</w:t>
      </w:r>
      <w:r w:rsidRPr="00821BFB">
        <w:rPr>
          <w:spacing w:val="2"/>
        </w:rPr>
        <w:t>ov</w:t>
      </w:r>
      <w:r w:rsidRPr="00821BFB">
        <w:rPr>
          <w:spacing w:val="2"/>
          <w:lang w:val="hr-HR"/>
        </w:rPr>
        <w:t xml:space="preserve">à </w:t>
      </w:r>
      <w:r w:rsidRPr="00821BFB">
        <w:rPr>
          <w:spacing w:val="2"/>
        </w:rPr>
        <w:t>trảkếtquảkhenth</w:t>
      </w:r>
      <w:r w:rsidRPr="00821BFB">
        <w:rPr>
          <w:spacing w:val="2"/>
          <w:lang w:val="hr-HR"/>
        </w:rPr>
        <w:t>ư</w:t>
      </w:r>
      <w:r w:rsidRPr="00821BFB">
        <w:rPr>
          <w:spacing w:val="2"/>
        </w:rPr>
        <w:t>ởngchoc</w:t>
      </w:r>
      <w:r w:rsidRPr="00821BFB">
        <w:rPr>
          <w:spacing w:val="2"/>
          <w:lang w:val="hr-HR"/>
        </w:rPr>
        <w:t>á</w:t>
      </w:r>
      <w:r w:rsidRPr="00821BFB">
        <w:rPr>
          <w:spacing w:val="2"/>
        </w:rPr>
        <w:t>ctr</w:t>
      </w:r>
      <w:r w:rsidRPr="00821BFB">
        <w:rPr>
          <w:spacing w:val="2"/>
          <w:lang w:val="hr-HR"/>
        </w:rPr>
        <w:t>ư</w:t>
      </w:r>
      <w:r w:rsidRPr="00821BFB">
        <w:rPr>
          <w:spacing w:val="2"/>
        </w:rPr>
        <w:t>ờnghợp</w:t>
      </w:r>
      <w:r w:rsidRPr="00821BFB">
        <w:rPr>
          <w:spacing w:val="2"/>
          <w:lang w:val="hr-HR"/>
        </w:rPr>
        <w:t xml:space="preserve"> đư</w:t>
      </w:r>
      <w:r w:rsidRPr="00821BFB">
        <w:rPr>
          <w:spacing w:val="2"/>
        </w:rPr>
        <w:t>ợckhenth</w:t>
      </w:r>
      <w:r w:rsidRPr="00821BFB">
        <w:rPr>
          <w:spacing w:val="2"/>
          <w:lang w:val="hr-HR"/>
        </w:rPr>
        <w:t>ư</w:t>
      </w:r>
      <w:r w:rsidRPr="00821BFB">
        <w:rPr>
          <w:spacing w:val="2"/>
        </w:rPr>
        <w:t>ởng</w:t>
      </w:r>
      <w:r w:rsidRPr="00821BFB">
        <w:rPr>
          <w:spacing w:val="2"/>
          <w:lang w:val="hr-HR"/>
        </w:rPr>
        <w:t>.</w:t>
      </w:r>
    </w:p>
    <w:p w:rsidR="002C3C54" w:rsidRPr="00821BFB" w:rsidRDefault="002C3C54" w:rsidP="001D1DEC">
      <w:pPr>
        <w:spacing w:before="120"/>
        <w:jc w:val="both"/>
        <w:rPr>
          <w:b/>
          <w:spacing w:val="2"/>
          <w:lang w:val="hr-HR"/>
        </w:rPr>
      </w:pPr>
      <w:r w:rsidRPr="00821BFB">
        <w:rPr>
          <w:b/>
          <w:spacing w:val="2"/>
          <w:lang w:val="hr-HR"/>
        </w:rPr>
        <w:tab/>
        <w:t>Đ</w:t>
      </w:r>
      <w:r w:rsidRPr="00821BFB">
        <w:rPr>
          <w:b/>
          <w:spacing w:val="2"/>
        </w:rPr>
        <w:t>ốit</w:t>
      </w:r>
      <w:r w:rsidRPr="00821BFB">
        <w:rPr>
          <w:b/>
          <w:spacing w:val="2"/>
          <w:lang w:val="hr-HR"/>
        </w:rPr>
        <w:t>ư</w:t>
      </w:r>
      <w:r w:rsidRPr="00821BFB">
        <w:rPr>
          <w:b/>
          <w:spacing w:val="2"/>
        </w:rPr>
        <w:t>ợngthựchiệnthủtụch</w:t>
      </w:r>
      <w:r w:rsidRPr="00821BFB">
        <w:rPr>
          <w:b/>
          <w:spacing w:val="2"/>
          <w:lang w:val="hr-HR"/>
        </w:rPr>
        <w:t>à</w:t>
      </w:r>
      <w:r w:rsidRPr="00821BFB">
        <w:rPr>
          <w:b/>
          <w:spacing w:val="2"/>
        </w:rPr>
        <w:t>nhch</w:t>
      </w:r>
      <w:r w:rsidRPr="00821BFB">
        <w:rPr>
          <w:b/>
          <w:spacing w:val="2"/>
          <w:lang w:val="hr-HR"/>
        </w:rPr>
        <w:t>í</w:t>
      </w:r>
      <w:r w:rsidRPr="00821BFB">
        <w:rPr>
          <w:b/>
          <w:spacing w:val="2"/>
        </w:rPr>
        <w:t>nh</w:t>
      </w:r>
      <w:r w:rsidRPr="00821BFB">
        <w:rPr>
          <w:b/>
          <w:spacing w:val="2"/>
          <w:lang w:val="hr-HR"/>
        </w:rPr>
        <w:t xml:space="preserve">: </w:t>
      </w:r>
      <w:r w:rsidRPr="00821BFB">
        <w:rPr>
          <w:spacing w:val="2"/>
        </w:rPr>
        <w:t>Tổchức</w:t>
      </w:r>
      <w:r w:rsidRPr="00821BFB">
        <w:rPr>
          <w:spacing w:val="2"/>
          <w:lang w:val="hr-HR"/>
        </w:rPr>
        <w:t xml:space="preserve">, </w:t>
      </w:r>
      <w:r w:rsidRPr="00821BFB">
        <w:rPr>
          <w:spacing w:val="2"/>
        </w:rPr>
        <w:t>c</w:t>
      </w:r>
      <w:r w:rsidRPr="00821BFB">
        <w:rPr>
          <w:spacing w:val="2"/>
          <w:lang w:val="hr-HR"/>
        </w:rPr>
        <w:t xml:space="preserve">á </w:t>
      </w:r>
      <w:r w:rsidRPr="00821BFB">
        <w:rPr>
          <w:spacing w:val="2"/>
        </w:rPr>
        <w:t>nh</w:t>
      </w:r>
      <w:r w:rsidRPr="00821BFB">
        <w:rPr>
          <w:spacing w:val="2"/>
          <w:lang w:val="hr-HR"/>
        </w:rPr>
        <w:t>â</w:t>
      </w:r>
      <w:r w:rsidRPr="00821BFB">
        <w:rPr>
          <w:spacing w:val="2"/>
        </w:rPr>
        <w:t>n</w:t>
      </w:r>
    </w:p>
    <w:p w:rsidR="002C3C54" w:rsidRPr="00821BFB" w:rsidRDefault="002C3C54" w:rsidP="001D1DEC">
      <w:pPr>
        <w:spacing w:before="120"/>
        <w:jc w:val="both"/>
        <w:rPr>
          <w:b/>
          <w:spacing w:val="2"/>
          <w:lang w:val="hr-HR"/>
        </w:rPr>
      </w:pPr>
      <w:r w:rsidRPr="00821BFB">
        <w:rPr>
          <w:b/>
          <w:spacing w:val="2"/>
          <w:lang w:val="hr-HR"/>
        </w:rPr>
        <w:tab/>
      </w:r>
      <w:r w:rsidRPr="00821BFB">
        <w:rPr>
          <w:b/>
          <w:spacing w:val="2"/>
        </w:rPr>
        <w:t>C</w:t>
      </w:r>
      <w:r w:rsidRPr="00821BFB">
        <w:rPr>
          <w:b/>
          <w:spacing w:val="2"/>
          <w:lang w:val="hr-HR"/>
        </w:rPr>
        <w:t xml:space="preserve">ơ </w:t>
      </w:r>
      <w:r w:rsidRPr="00821BFB">
        <w:rPr>
          <w:b/>
          <w:spacing w:val="2"/>
        </w:rPr>
        <w:t>quanthựchiệnthủtụch</w:t>
      </w:r>
      <w:r w:rsidRPr="00821BFB">
        <w:rPr>
          <w:b/>
          <w:spacing w:val="2"/>
          <w:lang w:val="hr-HR"/>
        </w:rPr>
        <w:t>à</w:t>
      </w:r>
      <w:r w:rsidRPr="00821BFB">
        <w:rPr>
          <w:b/>
          <w:spacing w:val="2"/>
        </w:rPr>
        <w:t>nhch</w:t>
      </w:r>
      <w:r w:rsidRPr="00821BFB">
        <w:rPr>
          <w:b/>
          <w:spacing w:val="2"/>
          <w:lang w:val="hr-HR"/>
        </w:rPr>
        <w:t>í</w:t>
      </w:r>
      <w:r w:rsidRPr="00821BFB">
        <w:rPr>
          <w:b/>
          <w:spacing w:val="2"/>
        </w:rPr>
        <w:t>nh</w:t>
      </w:r>
      <w:r w:rsidRPr="00821BFB">
        <w:rPr>
          <w:b/>
          <w:spacing w:val="2"/>
          <w:lang w:val="hr-HR"/>
        </w:rPr>
        <w:t xml:space="preserve">: </w:t>
      </w:r>
      <w:r w:rsidRPr="00821BFB">
        <w:rPr>
          <w:spacing w:val="2"/>
        </w:rPr>
        <w:t>BanThi</w:t>
      </w:r>
      <w:r w:rsidRPr="00821BFB">
        <w:rPr>
          <w:spacing w:val="2"/>
          <w:lang w:val="hr-HR"/>
        </w:rPr>
        <w:t xml:space="preserve"> đ</w:t>
      </w:r>
      <w:r w:rsidRPr="00821BFB">
        <w:rPr>
          <w:spacing w:val="2"/>
        </w:rPr>
        <w:t>ua</w:t>
      </w:r>
      <w:r w:rsidRPr="00821BFB">
        <w:rPr>
          <w:spacing w:val="2"/>
          <w:lang w:val="hr-HR"/>
        </w:rPr>
        <w:t xml:space="preserve"> - </w:t>
      </w:r>
      <w:r w:rsidRPr="00821BFB">
        <w:rPr>
          <w:spacing w:val="2"/>
        </w:rPr>
        <w:t>Khenth</w:t>
      </w:r>
      <w:r w:rsidRPr="00821BFB">
        <w:rPr>
          <w:spacing w:val="2"/>
          <w:lang w:val="hr-HR"/>
        </w:rPr>
        <w:t>ư</w:t>
      </w:r>
      <w:r w:rsidRPr="00821BFB">
        <w:rPr>
          <w:spacing w:val="2"/>
        </w:rPr>
        <w:t>ởngtỉnh</w:t>
      </w:r>
      <w:r w:rsidRPr="00821BFB">
        <w:rPr>
          <w:spacing w:val="2"/>
          <w:lang w:val="hr-HR"/>
        </w:rPr>
        <w:t>.</w:t>
      </w:r>
    </w:p>
    <w:p w:rsidR="002C3C54" w:rsidRPr="00821BFB" w:rsidRDefault="002C3C54" w:rsidP="001D1DEC">
      <w:pPr>
        <w:spacing w:before="120"/>
        <w:jc w:val="both"/>
        <w:rPr>
          <w:b/>
          <w:spacing w:val="2"/>
          <w:lang w:val="hr-HR"/>
        </w:rPr>
      </w:pPr>
      <w:r w:rsidRPr="00821BFB">
        <w:rPr>
          <w:b/>
          <w:spacing w:val="2"/>
          <w:lang w:val="hr-HR"/>
        </w:rPr>
        <w:tab/>
      </w:r>
      <w:r w:rsidRPr="00821BFB">
        <w:rPr>
          <w:b/>
          <w:spacing w:val="2"/>
        </w:rPr>
        <w:t>Kếtquảthựchiệnthủtụch</w:t>
      </w:r>
      <w:r w:rsidRPr="00821BFB">
        <w:rPr>
          <w:b/>
          <w:spacing w:val="2"/>
          <w:lang w:val="hr-HR"/>
        </w:rPr>
        <w:t>à</w:t>
      </w:r>
      <w:r w:rsidRPr="00821BFB">
        <w:rPr>
          <w:b/>
          <w:spacing w:val="2"/>
        </w:rPr>
        <w:t>nhch</w:t>
      </w:r>
      <w:r w:rsidRPr="00821BFB">
        <w:rPr>
          <w:b/>
          <w:spacing w:val="2"/>
          <w:lang w:val="hr-HR"/>
        </w:rPr>
        <w:t>í</w:t>
      </w:r>
      <w:r w:rsidRPr="00821BFB">
        <w:rPr>
          <w:b/>
          <w:spacing w:val="2"/>
        </w:rPr>
        <w:t>nh</w:t>
      </w:r>
      <w:r w:rsidRPr="00821BFB">
        <w:rPr>
          <w:b/>
          <w:spacing w:val="2"/>
          <w:lang w:val="hr-HR"/>
        </w:rPr>
        <w:t xml:space="preserve">: </w:t>
      </w:r>
      <w:r w:rsidRPr="00821BFB">
        <w:rPr>
          <w:spacing w:val="2"/>
        </w:rPr>
        <w:t>Quyết</w:t>
      </w:r>
      <w:r w:rsidRPr="00821BFB">
        <w:rPr>
          <w:spacing w:val="2"/>
          <w:lang w:val="hr-HR"/>
        </w:rPr>
        <w:t xml:space="preserve"> đ</w:t>
      </w:r>
      <w:r w:rsidRPr="00821BFB">
        <w:rPr>
          <w:spacing w:val="2"/>
        </w:rPr>
        <w:t>ịnhcủaUBNDtỉnh</w:t>
      </w:r>
      <w:r w:rsidRPr="00821BFB">
        <w:rPr>
          <w:spacing w:val="2"/>
          <w:lang w:val="hr-HR"/>
        </w:rPr>
        <w:t>.</w:t>
      </w:r>
    </w:p>
    <w:p w:rsidR="002C3C54" w:rsidRPr="00821BFB" w:rsidRDefault="002C3C54" w:rsidP="001D1DEC">
      <w:pPr>
        <w:spacing w:before="120"/>
        <w:jc w:val="both"/>
        <w:rPr>
          <w:b/>
          <w:spacing w:val="2"/>
          <w:lang w:val="hr-HR"/>
        </w:rPr>
      </w:pPr>
      <w:r w:rsidRPr="00821BFB">
        <w:rPr>
          <w:b/>
          <w:spacing w:val="2"/>
          <w:lang w:val="hr-HR"/>
        </w:rPr>
        <w:tab/>
      </w:r>
      <w:r w:rsidRPr="00821BFB">
        <w:rPr>
          <w:b/>
          <w:spacing w:val="2"/>
        </w:rPr>
        <w:t>Lệph</w:t>
      </w:r>
      <w:r w:rsidRPr="00821BFB">
        <w:rPr>
          <w:b/>
          <w:spacing w:val="2"/>
          <w:lang w:val="hr-HR"/>
        </w:rPr>
        <w:t xml:space="preserve">í: </w:t>
      </w:r>
      <w:r w:rsidRPr="00821BFB">
        <w:rPr>
          <w:spacing w:val="2"/>
        </w:rPr>
        <w:t>Kh</w:t>
      </w:r>
      <w:r w:rsidRPr="00821BFB">
        <w:rPr>
          <w:spacing w:val="2"/>
          <w:lang w:val="hr-HR"/>
        </w:rPr>
        <w:t>ô</w:t>
      </w:r>
      <w:r w:rsidRPr="00821BFB">
        <w:rPr>
          <w:spacing w:val="2"/>
        </w:rPr>
        <w:t>ngc</w:t>
      </w:r>
      <w:r w:rsidRPr="00821BFB">
        <w:rPr>
          <w:spacing w:val="2"/>
          <w:lang w:val="hr-HR"/>
        </w:rPr>
        <w:t>ó.</w:t>
      </w:r>
    </w:p>
    <w:p w:rsidR="002C3C54" w:rsidRPr="00821BFB" w:rsidRDefault="002C3C54" w:rsidP="001D1DEC">
      <w:pPr>
        <w:spacing w:before="120"/>
        <w:jc w:val="both"/>
        <w:rPr>
          <w:b/>
          <w:spacing w:val="2"/>
          <w:lang w:val="hr-HR"/>
        </w:rPr>
      </w:pPr>
      <w:r w:rsidRPr="00821BFB">
        <w:rPr>
          <w:b/>
          <w:spacing w:val="2"/>
          <w:lang w:val="hr-HR"/>
        </w:rPr>
        <w:tab/>
      </w:r>
      <w:r w:rsidRPr="00821BFB">
        <w:rPr>
          <w:b/>
          <w:spacing w:val="2"/>
        </w:rPr>
        <w:t>T</w:t>
      </w:r>
      <w:r w:rsidRPr="00821BFB">
        <w:rPr>
          <w:b/>
          <w:spacing w:val="2"/>
          <w:lang w:val="hr-HR"/>
        </w:rPr>
        <w:t>ê</w:t>
      </w:r>
      <w:r w:rsidRPr="00821BFB">
        <w:rPr>
          <w:b/>
          <w:spacing w:val="2"/>
        </w:rPr>
        <w:t>nmẫu</w:t>
      </w:r>
      <w:r w:rsidRPr="00821BFB">
        <w:rPr>
          <w:b/>
          <w:spacing w:val="2"/>
          <w:lang w:val="hr-HR"/>
        </w:rPr>
        <w:t xml:space="preserve"> đơ</w:t>
      </w:r>
      <w:r w:rsidRPr="00821BFB">
        <w:rPr>
          <w:b/>
          <w:spacing w:val="2"/>
        </w:rPr>
        <w:t>n</w:t>
      </w:r>
      <w:r w:rsidRPr="00821BFB">
        <w:rPr>
          <w:b/>
          <w:spacing w:val="2"/>
          <w:lang w:val="hr-HR"/>
        </w:rPr>
        <w:t xml:space="preserve">, </w:t>
      </w:r>
      <w:r w:rsidRPr="00821BFB">
        <w:rPr>
          <w:b/>
          <w:spacing w:val="2"/>
        </w:rPr>
        <w:t>mẫutờkhai</w:t>
      </w:r>
    </w:p>
    <w:p w:rsidR="002C3C54" w:rsidRPr="00821BFB" w:rsidRDefault="002C3C54" w:rsidP="001D1DEC">
      <w:pPr>
        <w:spacing w:before="120"/>
        <w:jc w:val="both"/>
        <w:rPr>
          <w:lang w:val="hr-HR"/>
        </w:rPr>
      </w:pPr>
      <w:r w:rsidRPr="00821BFB">
        <w:rPr>
          <w:spacing w:val="2"/>
          <w:lang w:val="hr-HR"/>
        </w:rPr>
        <w:tab/>
      </w:r>
      <w:r w:rsidRPr="00821BFB">
        <w:t>Theomẫuke</w:t>
      </w:r>
      <w:r w:rsidRPr="00821BFB">
        <w:rPr>
          <w:lang w:val="hr-HR"/>
        </w:rPr>
        <w:t>̀</w:t>
      </w:r>
      <w:r w:rsidRPr="00821BFB">
        <w:t>mtheoNghi</w:t>
      </w:r>
      <w:r w:rsidRPr="00821BFB">
        <w:rPr>
          <w:lang w:val="hr-HR"/>
        </w:rPr>
        <w:t xml:space="preserve"> ̣đ</w:t>
      </w:r>
      <w:r w:rsidRPr="00821BFB">
        <w:t>ịnhsố</w:t>
      </w:r>
      <w:r w:rsidRPr="00821BFB">
        <w:rPr>
          <w:lang w:val="hr-HR"/>
        </w:rPr>
        <w:t xml:space="preserve"> 91/2017/</w:t>
      </w:r>
      <w:r w:rsidRPr="00821BFB">
        <w:t>N</w:t>
      </w:r>
      <w:r w:rsidRPr="00821BFB">
        <w:rPr>
          <w:lang w:val="hr-HR"/>
        </w:rPr>
        <w:t>Đ-</w:t>
      </w:r>
      <w:r w:rsidRPr="00821BFB">
        <w:t>CPcủaCh</w:t>
      </w:r>
      <w:r w:rsidRPr="00821BFB">
        <w:rPr>
          <w:lang w:val="hr-HR"/>
        </w:rPr>
        <w:t>í</w:t>
      </w:r>
      <w:r w:rsidRPr="00821BFB">
        <w:t>nhphủ</w:t>
      </w:r>
      <w:r w:rsidRPr="00821BFB">
        <w:rPr>
          <w:lang w:val="hr-HR"/>
        </w:rPr>
        <w:t xml:space="preserve"> (</w:t>
      </w:r>
      <w:r w:rsidRPr="00821BFB">
        <w:t>mẫusố</w:t>
      </w:r>
      <w:r w:rsidRPr="00821BFB">
        <w:rPr>
          <w:lang w:val="hr-HR"/>
        </w:rPr>
        <w:t xml:space="preserve"> 08).</w:t>
      </w:r>
    </w:p>
    <w:p w:rsidR="002C3C54" w:rsidRPr="00821BFB" w:rsidRDefault="0088003F" w:rsidP="001D1DEC">
      <w:pPr>
        <w:spacing w:before="120"/>
        <w:jc w:val="both"/>
        <w:rPr>
          <w:b/>
          <w:spacing w:val="2"/>
          <w:lang w:val="hr-HR"/>
        </w:rPr>
      </w:pPr>
      <w:r w:rsidRPr="00821BFB">
        <w:rPr>
          <w:b/>
          <w:spacing w:val="2"/>
          <w:lang w:val="hr-HR"/>
        </w:rPr>
        <w:tab/>
      </w:r>
      <w:r w:rsidR="002C3C54" w:rsidRPr="00821BFB">
        <w:rPr>
          <w:b/>
          <w:spacing w:val="2"/>
        </w:rPr>
        <w:t>Y</w:t>
      </w:r>
      <w:r w:rsidR="002C3C54" w:rsidRPr="00821BFB">
        <w:rPr>
          <w:b/>
          <w:spacing w:val="2"/>
          <w:lang w:val="hr-HR"/>
        </w:rPr>
        <w:t>ê</w:t>
      </w:r>
      <w:r w:rsidR="002C3C54" w:rsidRPr="00821BFB">
        <w:rPr>
          <w:b/>
          <w:spacing w:val="2"/>
        </w:rPr>
        <w:t>ucầu</w:t>
      </w:r>
      <w:r w:rsidR="002C3C54" w:rsidRPr="00821BFB">
        <w:rPr>
          <w:b/>
          <w:spacing w:val="2"/>
          <w:lang w:val="hr-HR"/>
        </w:rPr>
        <w:t>, đ</w:t>
      </w:r>
      <w:r w:rsidR="002C3C54" w:rsidRPr="00821BFB">
        <w:rPr>
          <w:b/>
          <w:spacing w:val="2"/>
        </w:rPr>
        <w:t>iềukiệnthựchiệnthủtụch</w:t>
      </w:r>
      <w:r w:rsidR="002C3C54" w:rsidRPr="00821BFB">
        <w:rPr>
          <w:b/>
          <w:spacing w:val="2"/>
          <w:lang w:val="hr-HR"/>
        </w:rPr>
        <w:t>à</w:t>
      </w:r>
      <w:r w:rsidR="002C3C54" w:rsidRPr="00821BFB">
        <w:rPr>
          <w:b/>
          <w:spacing w:val="2"/>
        </w:rPr>
        <w:t>nhch</w:t>
      </w:r>
      <w:r w:rsidR="002C3C54" w:rsidRPr="00821BFB">
        <w:rPr>
          <w:b/>
          <w:spacing w:val="2"/>
          <w:lang w:val="hr-HR"/>
        </w:rPr>
        <w:t>í</w:t>
      </w:r>
      <w:r w:rsidR="002C3C54" w:rsidRPr="00821BFB">
        <w:rPr>
          <w:b/>
          <w:spacing w:val="2"/>
        </w:rPr>
        <w:t>nh</w:t>
      </w:r>
    </w:p>
    <w:p w:rsidR="002C3C54" w:rsidRPr="00821BFB" w:rsidRDefault="002C3C54" w:rsidP="001D1DEC">
      <w:pPr>
        <w:spacing w:before="120"/>
        <w:jc w:val="both"/>
        <w:rPr>
          <w:spacing w:val="2"/>
          <w:lang w:val="hr-HR"/>
        </w:rPr>
      </w:pPr>
      <w:r w:rsidRPr="00821BFB">
        <w:rPr>
          <w:spacing w:val="2"/>
          <w:lang w:val="hr-HR"/>
        </w:rPr>
        <w:tab/>
      </w:r>
      <w:r w:rsidRPr="00821BFB">
        <w:rPr>
          <w:spacing w:val="2"/>
        </w:rPr>
        <w:t>Chủthểl</w:t>
      </w:r>
      <w:r w:rsidRPr="00821BFB">
        <w:rPr>
          <w:spacing w:val="2"/>
          <w:lang w:val="hr-HR"/>
        </w:rPr>
        <w:t xml:space="preserve">à </w:t>
      </w:r>
      <w:r w:rsidRPr="00821BFB">
        <w:rPr>
          <w:spacing w:val="2"/>
        </w:rPr>
        <w:t>tậpthể</w:t>
      </w:r>
      <w:r w:rsidRPr="00821BFB">
        <w:rPr>
          <w:spacing w:val="2"/>
          <w:lang w:val="hr-HR"/>
        </w:rPr>
        <w:t xml:space="preserve">, </w:t>
      </w:r>
      <w:r w:rsidRPr="00821BFB">
        <w:rPr>
          <w:spacing w:val="2"/>
        </w:rPr>
        <w:t>c</w:t>
      </w:r>
      <w:r w:rsidRPr="00821BFB">
        <w:rPr>
          <w:spacing w:val="2"/>
          <w:lang w:val="hr-HR"/>
        </w:rPr>
        <w:t xml:space="preserve">á </w:t>
      </w:r>
      <w:r w:rsidRPr="00821BFB">
        <w:rPr>
          <w:spacing w:val="2"/>
        </w:rPr>
        <w:t>nh</w:t>
      </w:r>
      <w:r w:rsidRPr="00821BFB">
        <w:rPr>
          <w:spacing w:val="2"/>
          <w:lang w:val="hr-HR"/>
        </w:rPr>
        <w:t>â</w:t>
      </w:r>
      <w:r w:rsidRPr="00821BFB">
        <w:rPr>
          <w:spacing w:val="2"/>
        </w:rPr>
        <w:t>nc</w:t>
      </w:r>
      <w:r w:rsidRPr="00821BFB">
        <w:rPr>
          <w:spacing w:val="2"/>
          <w:lang w:val="hr-HR"/>
        </w:rPr>
        <w:t xml:space="preserve">ó </w:t>
      </w:r>
      <w:r w:rsidRPr="00821BFB">
        <w:rPr>
          <w:spacing w:val="2"/>
        </w:rPr>
        <w:t>th</w:t>
      </w:r>
      <w:r w:rsidRPr="00821BFB">
        <w:rPr>
          <w:spacing w:val="2"/>
          <w:lang w:val="hr-HR"/>
        </w:rPr>
        <w:t>à</w:t>
      </w:r>
      <w:r w:rsidRPr="00821BFB">
        <w:rPr>
          <w:spacing w:val="2"/>
        </w:rPr>
        <w:t>nht</w:t>
      </w:r>
      <w:r w:rsidRPr="00821BFB">
        <w:rPr>
          <w:spacing w:val="2"/>
          <w:lang w:val="hr-HR"/>
        </w:rPr>
        <w:t>í</w:t>
      </w:r>
      <w:r w:rsidRPr="00821BFB">
        <w:rPr>
          <w:spacing w:val="2"/>
        </w:rPr>
        <w:t>ch</w:t>
      </w:r>
      <w:r w:rsidRPr="00821BFB">
        <w:rPr>
          <w:spacing w:val="2"/>
          <w:lang w:val="hr-HR"/>
        </w:rPr>
        <w:t xml:space="preserve"> đư</w:t>
      </w:r>
      <w:r w:rsidRPr="00821BFB">
        <w:rPr>
          <w:spacing w:val="2"/>
        </w:rPr>
        <w:t>ợc</w:t>
      </w:r>
      <w:r w:rsidRPr="00821BFB">
        <w:rPr>
          <w:spacing w:val="2"/>
          <w:lang w:val="hr-HR"/>
        </w:rPr>
        <w:t xml:space="preserve"> đ</w:t>
      </w:r>
      <w:r w:rsidRPr="00821BFB">
        <w:rPr>
          <w:spacing w:val="2"/>
        </w:rPr>
        <w:t>ềnghịkhenth</w:t>
      </w:r>
      <w:r w:rsidRPr="00821BFB">
        <w:rPr>
          <w:spacing w:val="2"/>
          <w:lang w:val="hr-HR"/>
        </w:rPr>
        <w:t>ư</w:t>
      </w:r>
      <w:r w:rsidRPr="00821BFB">
        <w:rPr>
          <w:spacing w:val="2"/>
        </w:rPr>
        <w:t>ởng</w:t>
      </w:r>
      <w:r w:rsidRPr="00821BFB">
        <w:rPr>
          <w:spacing w:val="2"/>
          <w:lang w:val="hr-HR"/>
        </w:rPr>
        <w:t>.</w:t>
      </w:r>
    </w:p>
    <w:p w:rsidR="002C3C54" w:rsidRPr="00821BFB" w:rsidRDefault="002C3C54" w:rsidP="001D1DEC">
      <w:pPr>
        <w:spacing w:before="120"/>
        <w:jc w:val="both"/>
        <w:rPr>
          <w:b/>
          <w:spacing w:val="2"/>
          <w:lang w:val="hr-HR"/>
        </w:rPr>
      </w:pPr>
      <w:r w:rsidRPr="00821BFB">
        <w:rPr>
          <w:b/>
          <w:spacing w:val="2"/>
          <w:lang w:val="hr-HR"/>
        </w:rPr>
        <w:tab/>
      </w:r>
      <w:r w:rsidRPr="00821BFB">
        <w:rPr>
          <w:b/>
          <w:spacing w:val="2"/>
        </w:rPr>
        <w:t>C</w:t>
      </w:r>
      <w:r w:rsidRPr="00821BFB">
        <w:rPr>
          <w:b/>
          <w:spacing w:val="2"/>
          <w:lang w:val="hr-HR"/>
        </w:rPr>
        <w:t>ă</w:t>
      </w:r>
      <w:r w:rsidRPr="00821BFB">
        <w:rPr>
          <w:b/>
          <w:spacing w:val="2"/>
        </w:rPr>
        <w:t>ncứph</w:t>
      </w:r>
      <w:r w:rsidRPr="00821BFB">
        <w:rPr>
          <w:b/>
          <w:spacing w:val="2"/>
          <w:lang w:val="hr-HR"/>
        </w:rPr>
        <w:t>á</w:t>
      </w:r>
      <w:r w:rsidRPr="00821BFB">
        <w:rPr>
          <w:b/>
          <w:spacing w:val="2"/>
        </w:rPr>
        <w:t>pl</w:t>
      </w:r>
      <w:r w:rsidRPr="00821BFB">
        <w:rPr>
          <w:b/>
          <w:spacing w:val="2"/>
          <w:lang w:val="hr-HR"/>
        </w:rPr>
        <w:t xml:space="preserve">ý </w:t>
      </w:r>
      <w:r w:rsidRPr="00821BFB">
        <w:rPr>
          <w:b/>
          <w:spacing w:val="2"/>
        </w:rPr>
        <w:t>củathủtụch</w:t>
      </w:r>
      <w:r w:rsidRPr="00821BFB">
        <w:rPr>
          <w:b/>
          <w:spacing w:val="2"/>
          <w:lang w:val="hr-HR"/>
        </w:rPr>
        <w:t>à</w:t>
      </w:r>
      <w:r w:rsidRPr="00821BFB">
        <w:rPr>
          <w:b/>
          <w:spacing w:val="2"/>
        </w:rPr>
        <w:t>nhch</w:t>
      </w:r>
      <w:r w:rsidRPr="00821BFB">
        <w:rPr>
          <w:b/>
          <w:spacing w:val="2"/>
          <w:lang w:val="hr-HR"/>
        </w:rPr>
        <w:t>í</w:t>
      </w:r>
      <w:r w:rsidRPr="00821BFB">
        <w:rPr>
          <w:b/>
          <w:spacing w:val="2"/>
        </w:rPr>
        <w:t>nh</w:t>
      </w:r>
    </w:p>
    <w:p w:rsidR="002C3C54" w:rsidRPr="00821BFB" w:rsidRDefault="002C3C54" w:rsidP="001D1DEC">
      <w:pPr>
        <w:pStyle w:val="Bodytext212"/>
        <w:shd w:val="clear" w:color="auto" w:fill="auto"/>
        <w:spacing w:before="120" w:line="240" w:lineRule="auto"/>
        <w:ind w:left="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Luậtthi</w:t>
      </w:r>
      <w:r w:rsidRPr="00821BFB">
        <w:rPr>
          <w:rStyle w:val="Bodytext2"/>
          <w:b w:val="0"/>
          <w:spacing w:val="2"/>
          <w:sz w:val="28"/>
          <w:szCs w:val="28"/>
          <w:lang w:val="hr-HR"/>
        </w:rPr>
        <w:t xml:space="preserve"> đ</w:t>
      </w:r>
      <w:r w:rsidRPr="00821BFB">
        <w:rPr>
          <w:rStyle w:val="Bodytext2"/>
          <w:b w:val="0"/>
          <w:spacing w:val="2"/>
          <w:sz w:val="28"/>
          <w:szCs w:val="28"/>
        </w:rPr>
        <w:t>ua</w:t>
      </w:r>
      <w:r w:rsidRPr="00821BFB">
        <w:rPr>
          <w:rStyle w:val="Bodytext2"/>
          <w:b w:val="0"/>
          <w:spacing w:val="2"/>
          <w:sz w:val="28"/>
          <w:szCs w:val="28"/>
          <w:lang w:val="hr-HR"/>
        </w:rPr>
        <w:t xml:space="preserve">, </w:t>
      </w:r>
      <w:r w:rsidRPr="00821BFB">
        <w:rPr>
          <w:rStyle w:val="Bodytext2"/>
          <w:b w:val="0"/>
          <w:spacing w:val="2"/>
          <w:sz w:val="28"/>
          <w:szCs w:val="28"/>
        </w:rPr>
        <w:t>khenth</w:t>
      </w:r>
      <w:r w:rsidRPr="00821BFB">
        <w:rPr>
          <w:rStyle w:val="Bodytext2"/>
          <w:b w:val="0"/>
          <w:spacing w:val="2"/>
          <w:sz w:val="28"/>
          <w:szCs w:val="28"/>
          <w:lang w:val="hr-HR"/>
        </w:rPr>
        <w:t>ư</w:t>
      </w:r>
      <w:r w:rsidRPr="00821BFB">
        <w:rPr>
          <w:rStyle w:val="Bodytext2"/>
          <w:b w:val="0"/>
          <w:spacing w:val="2"/>
          <w:sz w:val="28"/>
          <w:szCs w:val="28"/>
        </w:rPr>
        <w:t>ởngng</w:t>
      </w:r>
      <w:r w:rsidRPr="00821BFB">
        <w:rPr>
          <w:rStyle w:val="Bodytext2"/>
          <w:b w:val="0"/>
          <w:spacing w:val="2"/>
          <w:sz w:val="28"/>
          <w:szCs w:val="28"/>
          <w:lang w:val="hr-HR"/>
        </w:rPr>
        <w:t>à</w:t>
      </w:r>
      <w:r w:rsidRPr="00821BFB">
        <w:rPr>
          <w:rStyle w:val="Bodytext2"/>
          <w:b w:val="0"/>
          <w:spacing w:val="2"/>
          <w:sz w:val="28"/>
          <w:szCs w:val="28"/>
        </w:rPr>
        <w:t>y</w:t>
      </w:r>
      <w:r w:rsidRPr="00821BFB">
        <w:rPr>
          <w:rStyle w:val="Bodytext2"/>
          <w:b w:val="0"/>
          <w:spacing w:val="2"/>
          <w:sz w:val="28"/>
          <w:szCs w:val="28"/>
          <w:lang w:val="hr-HR"/>
        </w:rPr>
        <w:t xml:space="preserve"> 26 </w:t>
      </w:r>
      <w:r w:rsidRPr="00821BFB">
        <w:rPr>
          <w:rStyle w:val="Bodytext2"/>
          <w:b w:val="0"/>
          <w:spacing w:val="2"/>
          <w:sz w:val="28"/>
          <w:szCs w:val="28"/>
        </w:rPr>
        <w:t>th</w:t>
      </w:r>
      <w:r w:rsidRPr="00821BFB">
        <w:rPr>
          <w:rStyle w:val="Bodytext2"/>
          <w:b w:val="0"/>
          <w:spacing w:val="2"/>
          <w:sz w:val="28"/>
          <w:szCs w:val="28"/>
          <w:lang w:val="hr-HR"/>
        </w:rPr>
        <w:t>á</w:t>
      </w:r>
      <w:r w:rsidRPr="00821BFB">
        <w:rPr>
          <w:rStyle w:val="Bodytext2"/>
          <w:b w:val="0"/>
          <w:spacing w:val="2"/>
          <w:sz w:val="28"/>
          <w:szCs w:val="28"/>
        </w:rPr>
        <w:t>ng</w:t>
      </w:r>
      <w:r w:rsidRPr="00821BFB">
        <w:rPr>
          <w:rStyle w:val="Bodytext2"/>
          <w:b w:val="0"/>
          <w:spacing w:val="2"/>
          <w:sz w:val="28"/>
          <w:szCs w:val="28"/>
          <w:lang w:val="hr-HR"/>
        </w:rPr>
        <w:t xml:space="preserve"> 11 </w:t>
      </w:r>
      <w:r w:rsidRPr="00821BFB">
        <w:rPr>
          <w:rStyle w:val="Bodytext2"/>
          <w:b w:val="0"/>
          <w:spacing w:val="2"/>
          <w:sz w:val="28"/>
          <w:szCs w:val="28"/>
        </w:rPr>
        <w:t>n</w:t>
      </w:r>
      <w:r w:rsidRPr="00821BFB">
        <w:rPr>
          <w:rStyle w:val="Bodytext2"/>
          <w:b w:val="0"/>
          <w:spacing w:val="2"/>
          <w:sz w:val="28"/>
          <w:szCs w:val="28"/>
          <w:lang w:val="hr-HR"/>
        </w:rPr>
        <w:t>ă</w:t>
      </w:r>
      <w:r w:rsidRPr="00821BFB">
        <w:rPr>
          <w:rStyle w:val="Bodytext2"/>
          <w:b w:val="0"/>
          <w:spacing w:val="2"/>
          <w:sz w:val="28"/>
          <w:szCs w:val="28"/>
        </w:rPr>
        <w:t>m</w:t>
      </w:r>
      <w:r w:rsidRPr="00821BFB">
        <w:rPr>
          <w:rStyle w:val="Bodytext2"/>
          <w:b w:val="0"/>
          <w:spacing w:val="2"/>
          <w:sz w:val="28"/>
          <w:szCs w:val="28"/>
          <w:lang w:val="hr-HR"/>
        </w:rPr>
        <w:t xml:space="preserve"> 2003;</w:t>
      </w:r>
    </w:p>
    <w:p w:rsidR="002C3C54" w:rsidRPr="00821BFB" w:rsidRDefault="002C3C54" w:rsidP="001D1DEC">
      <w:pPr>
        <w:pStyle w:val="Bodytext212"/>
        <w:shd w:val="clear" w:color="auto" w:fill="auto"/>
        <w:spacing w:before="120" w:line="240" w:lineRule="auto"/>
        <w:ind w:firstLine="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Luậtsửa</w:t>
      </w:r>
      <w:r w:rsidRPr="00821BFB">
        <w:rPr>
          <w:rStyle w:val="Bodytext2"/>
          <w:b w:val="0"/>
          <w:spacing w:val="2"/>
          <w:sz w:val="28"/>
          <w:szCs w:val="28"/>
          <w:lang w:val="hr-HR"/>
        </w:rPr>
        <w:t xml:space="preserve"> đ</w:t>
      </w:r>
      <w:r w:rsidRPr="00821BFB">
        <w:rPr>
          <w:rStyle w:val="Bodytext2"/>
          <w:b w:val="0"/>
          <w:spacing w:val="2"/>
          <w:sz w:val="28"/>
          <w:szCs w:val="28"/>
        </w:rPr>
        <w:t>ổi</w:t>
      </w:r>
      <w:r w:rsidRPr="00821BFB">
        <w:rPr>
          <w:rStyle w:val="Bodytext2"/>
          <w:b w:val="0"/>
          <w:spacing w:val="2"/>
          <w:sz w:val="28"/>
          <w:szCs w:val="28"/>
          <w:lang w:val="hr-HR"/>
        </w:rPr>
        <w:t xml:space="preserve">, </w:t>
      </w:r>
      <w:r w:rsidRPr="00821BFB">
        <w:rPr>
          <w:rStyle w:val="Bodytext2"/>
          <w:b w:val="0"/>
          <w:spacing w:val="2"/>
          <w:sz w:val="28"/>
          <w:szCs w:val="28"/>
        </w:rPr>
        <w:t>bổsungmộtsố</w:t>
      </w:r>
      <w:r w:rsidRPr="00821BFB">
        <w:rPr>
          <w:rStyle w:val="Bodytext2"/>
          <w:b w:val="0"/>
          <w:spacing w:val="2"/>
          <w:sz w:val="28"/>
          <w:szCs w:val="28"/>
          <w:lang w:val="hr-HR"/>
        </w:rPr>
        <w:t xml:space="preserve"> đ</w:t>
      </w:r>
      <w:r w:rsidRPr="00821BFB">
        <w:rPr>
          <w:rStyle w:val="Bodytext2"/>
          <w:b w:val="0"/>
          <w:spacing w:val="2"/>
          <w:sz w:val="28"/>
          <w:szCs w:val="28"/>
        </w:rPr>
        <w:t>iềucủaLuậtthi</w:t>
      </w:r>
      <w:r w:rsidRPr="00821BFB">
        <w:rPr>
          <w:rStyle w:val="Bodytext2"/>
          <w:b w:val="0"/>
          <w:spacing w:val="2"/>
          <w:sz w:val="28"/>
          <w:szCs w:val="28"/>
          <w:lang w:val="hr-HR"/>
        </w:rPr>
        <w:t xml:space="preserve"> đ</w:t>
      </w:r>
      <w:r w:rsidRPr="00821BFB">
        <w:rPr>
          <w:rStyle w:val="Bodytext2"/>
          <w:b w:val="0"/>
          <w:spacing w:val="2"/>
          <w:sz w:val="28"/>
          <w:szCs w:val="28"/>
        </w:rPr>
        <w:t>ua</w:t>
      </w:r>
      <w:r w:rsidRPr="00821BFB">
        <w:rPr>
          <w:rStyle w:val="Bodytext2"/>
          <w:b w:val="0"/>
          <w:spacing w:val="2"/>
          <w:sz w:val="28"/>
          <w:szCs w:val="28"/>
          <w:lang w:val="hr-HR"/>
        </w:rPr>
        <w:t xml:space="preserve">, </w:t>
      </w:r>
      <w:r w:rsidRPr="00821BFB">
        <w:rPr>
          <w:rStyle w:val="Bodytext2"/>
          <w:b w:val="0"/>
          <w:spacing w:val="2"/>
          <w:sz w:val="28"/>
          <w:szCs w:val="28"/>
        </w:rPr>
        <w:t>khenth</w:t>
      </w:r>
      <w:r w:rsidRPr="00821BFB">
        <w:rPr>
          <w:rStyle w:val="Bodytext2"/>
          <w:b w:val="0"/>
          <w:spacing w:val="2"/>
          <w:sz w:val="28"/>
          <w:szCs w:val="28"/>
          <w:lang w:val="hr-HR"/>
        </w:rPr>
        <w:t>ư</w:t>
      </w:r>
      <w:r w:rsidRPr="00821BFB">
        <w:rPr>
          <w:rStyle w:val="Bodytext2"/>
          <w:b w:val="0"/>
          <w:spacing w:val="2"/>
          <w:sz w:val="28"/>
          <w:szCs w:val="28"/>
        </w:rPr>
        <w:t>ởngng</w:t>
      </w:r>
      <w:r w:rsidRPr="00821BFB">
        <w:rPr>
          <w:rStyle w:val="Bodytext2"/>
          <w:b w:val="0"/>
          <w:spacing w:val="2"/>
          <w:sz w:val="28"/>
          <w:szCs w:val="28"/>
          <w:lang w:val="hr-HR"/>
        </w:rPr>
        <w:t>à</w:t>
      </w:r>
      <w:r w:rsidRPr="00821BFB">
        <w:rPr>
          <w:rStyle w:val="Bodytext2"/>
          <w:b w:val="0"/>
          <w:spacing w:val="2"/>
          <w:sz w:val="28"/>
          <w:szCs w:val="28"/>
        </w:rPr>
        <w:t>y</w:t>
      </w:r>
      <w:r w:rsidRPr="00821BFB">
        <w:rPr>
          <w:rStyle w:val="Bodytext2"/>
          <w:b w:val="0"/>
          <w:spacing w:val="2"/>
          <w:sz w:val="28"/>
          <w:szCs w:val="28"/>
          <w:lang w:val="hr-HR"/>
        </w:rPr>
        <w:t xml:space="preserve"> 14 </w:t>
      </w:r>
      <w:r w:rsidRPr="00821BFB">
        <w:rPr>
          <w:rStyle w:val="Bodytext2"/>
          <w:b w:val="0"/>
          <w:spacing w:val="2"/>
          <w:sz w:val="28"/>
          <w:szCs w:val="28"/>
        </w:rPr>
        <w:t>th</w:t>
      </w:r>
      <w:r w:rsidRPr="00821BFB">
        <w:rPr>
          <w:rStyle w:val="Bodytext2"/>
          <w:b w:val="0"/>
          <w:spacing w:val="2"/>
          <w:sz w:val="28"/>
          <w:szCs w:val="28"/>
          <w:lang w:val="hr-HR"/>
        </w:rPr>
        <w:t>á</w:t>
      </w:r>
      <w:r w:rsidRPr="00821BFB">
        <w:rPr>
          <w:rStyle w:val="Bodytext2"/>
          <w:b w:val="0"/>
          <w:spacing w:val="2"/>
          <w:sz w:val="28"/>
          <w:szCs w:val="28"/>
        </w:rPr>
        <w:t>ng</w:t>
      </w:r>
      <w:r w:rsidRPr="00821BFB">
        <w:rPr>
          <w:rStyle w:val="Bodytext2"/>
          <w:b w:val="0"/>
          <w:spacing w:val="2"/>
          <w:sz w:val="28"/>
          <w:szCs w:val="28"/>
          <w:lang w:val="hr-HR"/>
        </w:rPr>
        <w:t xml:space="preserve"> 6 </w:t>
      </w:r>
      <w:r w:rsidRPr="00821BFB">
        <w:rPr>
          <w:rStyle w:val="Bodytext2"/>
          <w:b w:val="0"/>
          <w:spacing w:val="2"/>
          <w:sz w:val="28"/>
          <w:szCs w:val="28"/>
        </w:rPr>
        <w:t>n</w:t>
      </w:r>
      <w:r w:rsidRPr="00821BFB">
        <w:rPr>
          <w:rStyle w:val="Bodytext2"/>
          <w:b w:val="0"/>
          <w:spacing w:val="2"/>
          <w:sz w:val="28"/>
          <w:szCs w:val="28"/>
          <w:lang w:val="hr-HR"/>
        </w:rPr>
        <w:t>ă</w:t>
      </w:r>
      <w:r w:rsidRPr="00821BFB">
        <w:rPr>
          <w:rStyle w:val="Bodytext2"/>
          <w:b w:val="0"/>
          <w:spacing w:val="2"/>
          <w:sz w:val="28"/>
          <w:szCs w:val="28"/>
        </w:rPr>
        <w:t>m</w:t>
      </w:r>
      <w:r w:rsidRPr="00821BFB">
        <w:rPr>
          <w:rStyle w:val="Bodytext2"/>
          <w:b w:val="0"/>
          <w:spacing w:val="2"/>
          <w:sz w:val="28"/>
          <w:szCs w:val="28"/>
          <w:lang w:val="hr-HR"/>
        </w:rPr>
        <w:t xml:space="preserve"> 2005;</w:t>
      </w:r>
    </w:p>
    <w:p w:rsidR="002C3C54" w:rsidRPr="00821BFB" w:rsidRDefault="002C3C54" w:rsidP="001D1DEC">
      <w:pPr>
        <w:pStyle w:val="Bodytext212"/>
        <w:shd w:val="clear" w:color="auto" w:fill="auto"/>
        <w:spacing w:before="120" w:line="240" w:lineRule="auto"/>
        <w:ind w:firstLine="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Luậtsửa</w:t>
      </w:r>
      <w:r w:rsidRPr="00821BFB">
        <w:rPr>
          <w:rStyle w:val="Bodytext2"/>
          <w:b w:val="0"/>
          <w:spacing w:val="2"/>
          <w:sz w:val="28"/>
          <w:szCs w:val="28"/>
          <w:lang w:val="hr-HR"/>
        </w:rPr>
        <w:t xml:space="preserve"> đ</w:t>
      </w:r>
      <w:r w:rsidRPr="00821BFB">
        <w:rPr>
          <w:rStyle w:val="Bodytext2"/>
          <w:b w:val="0"/>
          <w:spacing w:val="2"/>
          <w:sz w:val="28"/>
          <w:szCs w:val="28"/>
        </w:rPr>
        <w:t>ổi</w:t>
      </w:r>
      <w:r w:rsidRPr="00821BFB">
        <w:rPr>
          <w:rStyle w:val="Bodytext2"/>
          <w:b w:val="0"/>
          <w:spacing w:val="2"/>
          <w:sz w:val="28"/>
          <w:szCs w:val="28"/>
          <w:lang w:val="hr-HR"/>
        </w:rPr>
        <w:t xml:space="preserve">, </w:t>
      </w:r>
      <w:r w:rsidRPr="00821BFB">
        <w:rPr>
          <w:rStyle w:val="Bodytext2"/>
          <w:b w:val="0"/>
          <w:spacing w:val="2"/>
          <w:sz w:val="28"/>
          <w:szCs w:val="28"/>
        </w:rPr>
        <w:t>bổsungmộtsố</w:t>
      </w:r>
      <w:r w:rsidRPr="00821BFB">
        <w:rPr>
          <w:rStyle w:val="Bodytext2"/>
          <w:b w:val="0"/>
          <w:spacing w:val="2"/>
          <w:sz w:val="28"/>
          <w:szCs w:val="28"/>
          <w:lang w:val="hr-HR"/>
        </w:rPr>
        <w:t xml:space="preserve"> đ</w:t>
      </w:r>
      <w:r w:rsidRPr="00821BFB">
        <w:rPr>
          <w:rStyle w:val="Bodytext2"/>
          <w:b w:val="0"/>
          <w:spacing w:val="2"/>
          <w:sz w:val="28"/>
          <w:szCs w:val="28"/>
        </w:rPr>
        <w:t>iềucủaLuậtthi</w:t>
      </w:r>
      <w:r w:rsidRPr="00821BFB">
        <w:rPr>
          <w:rStyle w:val="Bodytext2"/>
          <w:b w:val="0"/>
          <w:spacing w:val="2"/>
          <w:sz w:val="28"/>
          <w:szCs w:val="28"/>
          <w:lang w:val="hr-HR"/>
        </w:rPr>
        <w:t xml:space="preserve"> đ</w:t>
      </w:r>
      <w:r w:rsidRPr="00821BFB">
        <w:rPr>
          <w:rStyle w:val="Bodytext2"/>
          <w:b w:val="0"/>
          <w:spacing w:val="2"/>
          <w:sz w:val="28"/>
          <w:szCs w:val="28"/>
        </w:rPr>
        <w:t>ua</w:t>
      </w:r>
      <w:r w:rsidRPr="00821BFB">
        <w:rPr>
          <w:rStyle w:val="Bodytext2"/>
          <w:b w:val="0"/>
          <w:spacing w:val="2"/>
          <w:sz w:val="28"/>
          <w:szCs w:val="28"/>
          <w:lang w:val="hr-HR"/>
        </w:rPr>
        <w:t xml:space="preserve">, </w:t>
      </w:r>
      <w:r w:rsidRPr="00821BFB">
        <w:rPr>
          <w:rStyle w:val="Bodytext2"/>
          <w:b w:val="0"/>
          <w:spacing w:val="2"/>
          <w:sz w:val="28"/>
          <w:szCs w:val="28"/>
        </w:rPr>
        <w:t>khenth</w:t>
      </w:r>
      <w:r w:rsidRPr="00821BFB">
        <w:rPr>
          <w:rStyle w:val="Bodytext2"/>
          <w:b w:val="0"/>
          <w:spacing w:val="2"/>
          <w:sz w:val="28"/>
          <w:szCs w:val="28"/>
          <w:lang w:val="hr-HR"/>
        </w:rPr>
        <w:t>ư</w:t>
      </w:r>
      <w:r w:rsidRPr="00821BFB">
        <w:rPr>
          <w:rStyle w:val="Bodytext2"/>
          <w:b w:val="0"/>
          <w:spacing w:val="2"/>
          <w:sz w:val="28"/>
          <w:szCs w:val="28"/>
        </w:rPr>
        <w:t>ởngng</w:t>
      </w:r>
      <w:r w:rsidRPr="00821BFB">
        <w:rPr>
          <w:rStyle w:val="Bodytext2"/>
          <w:b w:val="0"/>
          <w:spacing w:val="2"/>
          <w:sz w:val="28"/>
          <w:szCs w:val="28"/>
          <w:lang w:val="hr-HR"/>
        </w:rPr>
        <w:t>à</w:t>
      </w:r>
      <w:r w:rsidRPr="00821BFB">
        <w:rPr>
          <w:rStyle w:val="Bodytext2"/>
          <w:b w:val="0"/>
          <w:spacing w:val="2"/>
          <w:sz w:val="28"/>
          <w:szCs w:val="28"/>
        </w:rPr>
        <w:t>y</w:t>
      </w:r>
      <w:r w:rsidRPr="00821BFB">
        <w:rPr>
          <w:rStyle w:val="Bodytext2"/>
          <w:b w:val="0"/>
          <w:spacing w:val="2"/>
          <w:sz w:val="28"/>
          <w:szCs w:val="28"/>
          <w:lang w:val="hr-HR"/>
        </w:rPr>
        <w:t xml:space="preserve"> 16 </w:t>
      </w:r>
      <w:r w:rsidRPr="00821BFB">
        <w:rPr>
          <w:rStyle w:val="Bodytext2"/>
          <w:b w:val="0"/>
          <w:spacing w:val="2"/>
          <w:sz w:val="28"/>
          <w:szCs w:val="28"/>
        </w:rPr>
        <w:t>th</w:t>
      </w:r>
      <w:r w:rsidRPr="00821BFB">
        <w:rPr>
          <w:rStyle w:val="Bodytext2"/>
          <w:b w:val="0"/>
          <w:spacing w:val="2"/>
          <w:sz w:val="28"/>
          <w:szCs w:val="28"/>
          <w:lang w:val="hr-HR"/>
        </w:rPr>
        <w:t>á</w:t>
      </w:r>
      <w:r w:rsidRPr="00821BFB">
        <w:rPr>
          <w:rStyle w:val="Bodytext2"/>
          <w:b w:val="0"/>
          <w:spacing w:val="2"/>
          <w:sz w:val="28"/>
          <w:szCs w:val="28"/>
        </w:rPr>
        <w:t>ng</w:t>
      </w:r>
      <w:r w:rsidRPr="00821BFB">
        <w:rPr>
          <w:rStyle w:val="Bodytext2"/>
          <w:b w:val="0"/>
          <w:spacing w:val="2"/>
          <w:sz w:val="28"/>
          <w:szCs w:val="28"/>
          <w:lang w:val="hr-HR"/>
        </w:rPr>
        <w:t xml:space="preserve"> 11 </w:t>
      </w:r>
      <w:r w:rsidRPr="00821BFB">
        <w:rPr>
          <w:rStyle w:val="Bodytext2"/>
          <w:b w:val="0"/>
          <w:spacing w:val="2"/>
          <w:sz w:val="28"/>
          <w:szCs w:val="28"/>
        </w:rPr>
        <w:t>n</w:t>
      </w:r>
      <w:r w:rsidRPr="00821BFB">
        <w:rPr>
          <w:rStyle w:val="Bodytext2"/>
          <w:b w:val="0"/>
          <w:spacing w:val="2"/>
          <w:sz w:val="28"/>
          <w:szCs w:val="28"/>
          <w:lang w:val="hr-HR"/>
        </w:rPr>
        <w:t>ă</w:t>
      </w:r>
      <w:r w:rsidRPr="00821BFB">
        <w:rPr>
          <w:rStyle w:val="Bodytext2"/>
          <w:b w:val="0"/>
          <w:spacing w:val="2"/>
          <w:sz w:val="28"/>
          <w:szCs w:val="28"/>
        </w:rPr>
        <w:t>m</w:t>
      </w:r>
      <w:r w:rsidRPr="00821BFB">
        <w:rPr>
          <w:rStyle w:val="Bodytext2"/>
          <w:b w:val="0"/>
          <w:spacing w:val="2"/>
          <w:sz w:val="28"/>
          <w:szCs w:val="28"/>
          <w:lang w:val="hr-HR"/>
        </w:rPr>
        <w:t xml:space="preserve"> 2013;</w:t>
      </w:r>
    </w:p>
    <w:p w:rsidR="002C3C54" w:rsidRPr="00821BFB" w:rsidRDefault="002C3C54" w:rsidP="001D1DEC">
      <w:pPr>
        <w:pStyle w:val="Bodytext212"/>
        <w:shd w:val="clear" w:color="auto" w:fill="auto"/>
        <w:spacing w:before="120" w:line="240" w:lineRule="auto"/>
        <w:ind w:firstLine="720"/>
        <w:jc w:val="both"/>
        <w:rPr>
          <w:b/>
          <w:spacing w:val="2"/>
          <w:lang w:val="hr-HR"/>
        </w:rPr>
      </w:pPr>
      <w:r w:rsidRPr="00821BFB">
        <w:rPr>
          <w:rStyle w:val="Bodytext2"/>
          <w:b w:val="0"/>
          <w:spacing w:val="2"/>
          <w:sz w:val="28"/>
          <w:szCs w:val="28"/>
          <w:lang w:val="hr-HR"/>
        </w:rPr>
        <w:t xml:space="preserve">- </w:t>
      </w:r>
      <w:r w:rsidRPr="00821BFB">
        <w:rPr>
          <w:rStyle w:val="Bodytext2"/>
          <w:b w:val="0"/>
          <w:spacing w:val="2"/>
          <w:sz w:val="28"/>
          <w:szCs w:val="28"/>
        </w:rPr>
        <w:t>Nghị</w:t>
      </w:r>
      <w:r w:rsidRPr="00821BFB">
        <w:rPr>
          <w:rStyle w:val="Bodytext2"/>
          <w:b w:val="0"/>
          <w:spacing w:val="2"/>
          <w:sz w:val="28"/>
          <w:szCs w:val="28"/>
          <w:lang w:val="hr-HR"/>
        </w:rPr>
        <w:t xml:space="preserve"> đ</w:t>
      </w:r>
      <w:r w:rsidRPr="00821BFB">
        <w:rPr>
          <w:rStyle w:val="Bodytext2"/>
          <w:b w:val="0"/>
          <w:spacing w:val="2"/>
          <w:sz w:val="28"/>
          <w:szCs w:val="28"/>
        </w:rPr>
        <w:t>ịnhsố</w:t>
      </w:r>
      <w:r w:rsidRPr="00821BFB">
        <w:rPr>
          <w:rStyle w:val="Bodytext2"/>
          <w:b w:val="0"/>
          <w:spacing w:val="2"/>
          <w:sz w:val="28"/>
          <w:szCs w:val="28"/>
          <w:lang w:val="hr-HR"/>
        </w:rPr>
        <w:t xml:space="preserve"> 91/2017/</w:t>
      </w:r>
      <w:r w:rsidRPr="00821BFB">
        <w:rPr>
          <w:rStyle w:val="Bodytext2"/>
          <w:b w:val="0"/>
          <w:spacing w:val="2"/>
          <w:sz w:val="28"/>
          <w:szCs w:val="28"/>
        </w:rPr>
        <w:t>N</w:t>
      </w:r>
      <w:r w:rsidRPr="00821BFB">
        <w:rPr>
          <w:rStyle w:val="Bodytext2"/>
          <w:b w:val="0"/>
          <w:spacing w:val="2"/>
          <w:sz w:val="28"/>
          <w:szCs w:val="28"/>
          <w:lang w:val="hr-HR"/>
        </w:rPr>
        <w:t>Đ-</w:t>
      </w:r>
      <w:r w:rsidRPr="00821BFB">
        <w:rPr>
          <w:rStyle w:val="Bodytext2"/>
          <w:b w:val="0"/>
          <w:spacing w:val="2"/>
          <w:sz w:val="28"/>
          <w:szCs w:val="28"/>
        </w:rPr>
        <w:t>CPng</w:t>
      </w:r>
      <w:r w:rsidRPr="00821BFB">
        <w:rPr>
          <w:rStyle w:val="Bodytext2"/>
          <w:b w:val="0"/>
          <w:spacing w:val="2"/>
          <w:sz w:val="28"/>
          <w:szCs w:val="28"/>
          <w:lang w:val="hr-HR"/>
        </w:rPr>
        <w:t>à</w:t>
      </w:r>
      <w:r w:rsidRPr="00821BFB">
        <w:rPr>
          <w:rStyle w:val="Bodytext2"/>
          <w:b w:val="0"/>
          <w:spacing w:val="2"/>
          <w:sz w:val="28"/>
          <w:szCs w:val="28"/>
        </w:rPr>
        <w:t>y</w:t>
      </w:r>
      <w:r w:rsidRPr="00821BFB">
        <w:rPr>
          <w:rStyle w:val="Bodytext2"/>
          <w:b w:val="0"/>
          <w:spacing w:val="2"/>
          <w:sz w:val="28"/>
          <w:szCs w:val="28"/>
          <w:lang w:val="hr-HR"/>
        </w:rPr>
        <w:t xml:space="preserve"> 31/7/2017 </w:t>
      </w:r>
      <w:r w:rsidRPr="00821BFB">
        <w:rPr>
          <w:rStyle w:val="Bodytext2"/>
          <w:b w:val="0"/>
          <w:spacing w:val="2"/>
          <w:sz w:val="28"/>
          <w:szCs w:val="28"/>
        </w:rPr>
        <w:t>củaCh</w:t>
      </w:r>
      <w:r w:rsidRPr="00821BFB">
        <w:rPr>
          <w:rStyle w:val="Bodytext2"/>
          <w:b w:val="0"/>
          <w:spacing w:val="2"/>
          <w:sz w:val="28"/>
          <w:szCs w:val="28"/>
          <w:lang w:val="hr-HR"/>
        </w:rPr>
        <w:t>í</w:t>
      </w:r>
      <w:r w:rsidRPr="00821BFB">
        <w:rPr>
          <w:rStyle w:val="Bodytext2"/>
          <w:b w:val="0"/>
          <w:spacing w:val="2"/>
          <w:sz w:val="28"/>
          <w:szCs w:val="28"/>
        </w:rPr>
        <w:t>nhphủquy</w:t>
      </w:r>
      <w:r w:rsidRPr="00821BFB">
        <w:rPr>
          <w:rStyle w:val="Bodytext2"/>
          <w:b w:val="0"/>
          <w:spacing w:val="2"/>
          <w:sz w:val="28"/>
          <w:szCs w:val="28"/>
          <w:lang w:val="hr-HR"/>
        </w:rPr>
        <w:t xml:space="preserve"> đ</w:t>
      </w:r>
      <w:r w:rsidRPr="00821BFB">
        <w:rPr>
          <w:rStyle w:val="Bodytext2"/>
          <w:b w:val="0"/>
          <w:spacing w:val="2"/>
          <w:sz w:val="28"/>
          <w:szCs w:val="28"/>
        </w:rPr>
        <w:t>ịnhchitiếtthih</w:t>
      </w:r>
      <w:r w:rsidRPr="00821BFB">
        <w:rPr>
          <w:rStyle w:val="Bodytext2"/>
          <w:b w:val="0"/>
          <w:spacing w:val="2"/>
          <w:sz w:val="28"/>
          <w:szCs w:val="28"/>
          <w:lang w:val="hr-HR"/>
        </w:rPr>
        <w:t>à</w:t>
      </w:r>
      <w:r w:rsidRPr="00821BFB">
        <w:rPr>
          <w:rStyle w:val="Bodytext2"/>
          <w:b w:val="0"/>
          <w:spacing w:val="2"/>
          <w:sz w:val="28"/>
          <w:szCs w:val="28"/>
        </w:rPr>
        <w:t>nhmộtsố</w:t>
      </w:r>
      <w:r w:rsidRPr="00821BFB">
        <w:rPr>
          <w:rStyle w:val="Bodytext2"/>
          <w:b w:val="0"/>
          <w:spacing w:val="2"/>
          <w:sz w:val="28"/>
          <w:szCs w:val="28"/>
          <w:lang w:val="hr-HR"/>
        </w:rPr>
        <w:t xml:space="preserve"> đ</w:t>
      </w:r>
      <w:r w:rsidRPr="00821BFB">
        <w:rPr>
          <w:rStyle w:val="Bodytext2"/>
          <w:b w:val="0"/>
          <w:spacing w:val="2"/>
          <w:sz w:val="28"/>
          <w:szCs w:val="28"/>
        </w:rPr>
        <w:t>iềucủaLuậtthi</w:t>
      </w:r>
      <w:r w:rsidRPr="00821BFB">
        <w:rPr>
          <w:rStyle w:val="Bodytext2"/>
          <w:b w:val="0"/>
          <w:spacing w:val="2"/>
          <w:sz w:val="28"/>
          <w:szCs w:val="28"/>
          <w:lang w:val="hr-HR"/>
        </w:rPr>
        <w:t xml:space="preserve"> đ</w:t>
      </w:r>
      <w:r w:rsidRPr="00821BFB">
        <w:rPr>
          <w:rStyle w:val="Bodytext2"/>
          <w:b w:val="0"/>
          <w:spacing w:val="2"/>
          <w:sz w:val="28"/>
          <w:szCs w:val="28"/>
        </w:rPr>
        <w:t>ua</w:t>
      </w:r>
      <w:r w:rsidRPr="00821BFB">
        <w:rPr>
          <w:rStyle w:val="Bodytext2"/>
          <w:b w:val="0"/>
          <w:spacing w:val="2"/>
          <w:sz w:val="28"/>
          <w:szCs w:val="28"/>
          <w:lang w:val="hr-HR"/>
        </w:rPr>
        <w:t xml:space="preserve">, </w:t>
      </w:r>
      <w:r w:rsidRPr="00821BFB">
        <w:rPr>
          <w:rStyle w:val="Bodytext2"/>
          <w:b w:val="0"/>
          <w:spacing w:val="2"/>
          <w:sz w:val="28"/>
          <w:szCs w:val="28"/>
        </w:rPr>
        <w:t>khenth</w:t>
      </w:r>
      <w:r w:rsidRPr="00821BFB">
        <w:rPr>
          <w:rStyle w:val="Bodytext2"/>
          <w:b w:val="0"/>
          <w:spacing w:val="2"/>
          <w:sz w:val="28"/>
          <w:szCs w:val="28"/>
          <w:lang w:val="hr-HR"/>
        </w:rPr>
        <w:t>ư</w:t>
      </w:r>
      <w:r w:rsidRPr="00821BFB">
        <w:rPr>
          <w:rStyle w:val="Bodytext2"/>
          <w:b w:val="0"/>
          <w:spacing w:val="2"/>
          <w:sz w:val="28"/>
          <w:szCs w:val="28"/>
        </w:rPr>
        <w:t>ởng</w:t>
      </w:r>
      <w:r w:rsidRPr="00821BFB">
        <w:rPr>
          <w:rStyle w:val="Bodytext2"/>
          <w:b w:val="0"/>
          <w:spacing w:val="2"/>
          <w:sz w:val="28"/>
          <w:szCs w:val="28"/>
          <w:lang w:val="hr-HR"/>
        </w:rPr>
        <w:t>;</w:t>
      </w:r>
    </w:p>
    <w:p w:rsidR="0017320D" w:rsidRPr="00821BFB" w:rsidRDefault="0017320D" w:rsidP="0017320D">
      <w:pPr>
        <w:spacing w:before="40" w:after="40"/>
        <w:jc w:val="both"/>
        <w:rPr>
          <w:b/>
          <w:lang w:val="hr-HR"/>
        </w:rPr>
      </w:pPr>
    </w:p>
    <w:p w:rsidR="0017320D" w:rsidRPr="00821BFB" w:rsidRDefault="0017320D" w:rsidP="0017320D">
      <w:pPr>
        <w:tabs>
          <w:tab w:val="right" w:pos="9638"/>
        </w:tabs>
        <w:spacing w:before="40" w:after="40"/>
        <w:jc w:val="right"/>
        <w:rPr>
          <w:b/>
        </w:rPr>
      </w:pPr>
      <w:r w:rsidRPr="00821BFB">
        <w:rPr>
          <w:lang w:val="hr-HR"/>
        </w:rPr>
        <w:br w:type="page"/>
      </w:r>
      <w:r w:rsidRPr="00821BFB">
        <w:rPr>
          <w:b/>
        </w:rPr>
        <w:lastRenderedPageBreak/>
        <w:t>Mẫu số 08</w:t>
      </w:r>
    </w:p>
    <w:tbl>
      <w:tblPr>
        <w:tblW w:w="0" w:type="auto"/>
        <w:tblLook w:val="01E0"/>
      </w:tblPr>
      <w:tblGrid>
        <w:gridCol w:w="3085"/>
        <w:gridCol w:w="6623"/>
      </w:tblGrid>
      <w:tr w:rsidR="0017320D" w:rsidRPr="00821BFB">
        <w:trPr>
          <w:trHeight w:val="644"/>
        </w:trPr>
        <w:tc>
          <w:tcPr>
            <w:tcW w:w="3085" w:type="dxa"/>
          </w:tcPr>
          <w:p w:rsidR="0017320D" w:rsidRPr="00821BFB" w:rsidRDefault="0017320D" w:rsidP="0099764E">
            <w:pPr>
              <w:spacing w:before="40" w:after="40"/>
              <w:jc w:val="center"/>
              <w:rPr>
                <w:b/>
              </w:rPr>
            </w:pPr>
            <w:r w:rsidRPr="00821BFB">
              <w:rPr>
                <w:b/>
              </w:rPr>
              <w:t>ĐƠN VỊ CẤP TRÊN</w:t>
            </w:r>
            <w:r w:rsidRPr="00821BFB">
              <w:rPr>
                <w:b/>
              </w:rPr>
              <w:br/>
              <w:t>-------</w:t>
            </w:r>
          </w:p>
        </w:tc>
        <w:tc>
          <w:tcPr>
            <w:tcW w:w="6623" w:type="dxa"/>
          </w:tcPr>
          <w:p w:rsidR="0017320D" w:rsidRPr="00821BFB" w:rsidRDefault="00776EFE" w:rsidP="0099764E">
            <w:pPr>
              <w:spacing w:before="40" w:after="40"/>
              <w:jc w:val="center"/>
            </w:pPr>
            <w:r w:rsidRPr="00776EFE">
              <w:rPr>
                <w:i/>
                <w:noProof/>
              </w:rPr>
              <w:pict>
                <v:shapetype id="_x0000_t32" coordsize="21600,21600" o:spt="32" o:oned="t" path="m,l21600,21600e" filled="f">
                  <v:path arrowok="t" fillok="f" o:connecttype="none"/>
                  <o:lock v:ext="edit" shapetype="t"/>
                </v:shapetype>
                <v:shape id="AutoShape 14" o:spid="_x0000_s1027" type="#_x0000_t32" style="position:absolute;left:0;text-align:left;margin-left:79.75pt;margin-top:35.6pt;width:162.6pt;height:.35pt;flip:y;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"/>
              </w:pict>
            </w:r>
            <w:r w:rsidR="0017320D" w:rsidRPr="00821BFB">
              <w:rPr>
                <w:b/>
              </w:rPr>
              <w:t>CỘNG HÒA XÃ HỘI CHỦ NGHĨA VIỆT NAM</w:t>
            </w:r>
            <w:r w:rsidR="0017320D" w:rsidRPr="00821BFB">
              <w:rPr>
                <w:b/>
              </w:rPr>
              <w:br/>
              <w:t xml:space="preserve">Độc lập - Tự do - Hạnh phúc </w:t>
            </w:r>
          </w:p>
        </w:tc>
      </w:tr>
      <w:tr w:rsidR="0017320D" w:rsidRPr="00821BFB">
        <w:tc>
          <w:tcPr>
            <w:tcW w:w="3085" w:type="dxa"/>
          </w:tcPr>
          <w:p w:rsidR="0017320D" w:rsidRPr="00821BFB" w:rsidRDefault="0017320D" w:rsidP="0099764E">
            <w:pPr>
              <w:spacing w:before="40" w:after="40"/>
              <w:jc w:val="center"/>
            </w:pPr>
          </w:p>
        </w:tc>
        <w:tc>
          <w:tcPr>
            <w:tcW w:w="6623" w:type="dxa"/>
          </w:tcPr>
          <w:p w:rsidR="0017320D" w:rsidRPr="00821BFB" w:rsidRDefault="0017320D" w:rsidP="0099764E">
            <w:pPr>
              <w:spacing w:before="40" w:after="40"/>
              <w:jc w:val="center"/>
              <w:rPr>
                <w:i/>
              </w:rPr>
            </w:pPr>
            <w:r w:rsidRPr="00821BFB">
              <w:rPr>
                <w:i/>
              </w:rPr>
              <w:t>Tỉnh (Thành phố), ngày … tháng … năm …</w:t>
            </w:r>
          </w:p>
        </w:tc>
      </w:tr>
    </w:tbl>
    <w:p w:rsidR="0017320D" w:rsidRPr="00821BFB" w:rsidRDefault="0017320D" w:rsidP="0017320D">
      <w:pPr>
        <w:spacing w:before="40" w:after="40"/>
        <w:jc w:val="center"/>
        <w:rPr>
          <w:b/>
          <w:sz w:val="4"/>
        </w:rPr>
      </w:pPr>
    </w:p>
    <w:p w:rsidR="0017320D" w:rsidRPr="00821BFB" w:rsidRDefault="0017320D" w:rsidP="0017320D">
      <w:pPr>
        <w:spacing w:before="40" w:after="40"/>
        <w:jc w:val="center"/>
        <w:rPr>
          <w:b/>
        </w:rPr>
      </w:pPr>
      <w:r w:rsidRPr="00821BFB">
        <w:rPr>
          <w:b/>
        </w:rPr>
        <w:t xml:space="preserve">BÁO CÁO THÀNH TÍCH </w:t>
      </w:r>
      <w:r w:rsidRPr="00821BFB">
        <w:rPr>
          <w:b/>
        </w:rPr>
        <w:br/>
        <w:t>ĐỀ NGHỊ TẶNG THƯỞNG (TRUY TẶNG) …………….</w:t>
      </w:r>
    </w:p>
    <w:p w:rsidR="0017320D" w:rsidRPr="00821BFB" w:rsidRDefault="0017320D" w:rsidP="0017320D">
      <w:pPr>
        <w:spacing w:before="40" w:after="40"/>
        <w:jc w:val="center"/>
      </w:pPr>
      <w:r w:rsidRPr="00821BFB">
        <w:rPr>
          <w:b/>
        </w:rPr>
        <w:t xml:space="preserve">Tên đơn vị hoặc cá nhân và chức vụ, đơn vị đề nghị khen thưởng </w:t>
      </w:r>
      <w:r w:rsidRPr="00821BFB">
        <w:rPr>
          <w:b/>
        </w:rPr>
        <w:br/>
      </w:r>
      <w:r w:rsidRPr="00821BFB">
        <w:t>(Ghi đầy đủ bằng chữ in thường, không viết tắt)</w:t>
      </w:r>
    </w:p>
    <w:p w:rsidR="0017320D" w:rsidRPr="00821BFB" w:rsidRDefault="0017320D" w:rsidP="0017320D">
      <w:pPr>
        <w:spacing w:before="40" w:after="40"/>
        <w:jc w:val="both"/>
        <w:rPr>
          <w:b/>
        </w:rPr>
      </w:pPr>
      <w:r w:rsidRPr="00821BFB">
        <w:rPr>
          <w:b/>
        </w:rPr>
        <w:tab/>
        <w:t>I. SƠ LƯỢC ĐẶC ĐIỂM, TÌNH HÌNH</w:t>
      </w:r>
    </w:p>
    <w:p w:rsidR="0017320D" w:rsidRPr="00821BFB" w:rsidRDefault="0017320D" w:rsidP="0017320D">
      <w:pPr>
        <w:spacing w:before="40" w:after="40"/>
        <w:jc w:val="both"/>
      </w:pPr>
      <w:r w:rsidRPr="00821BFB">
        <w:tab/>
        <w:t>- Đối với đơn vị: Địa điểm trụ sở chính, điện thoại, fax; địa chỉ trang tin điện tử; cơ cấu tổ chức, tổng số cán bộ, công chức và viên chức; chức năng, nhiệm vụ được giao.</w:t>
      </w:r>
    </w:p>
    <w:p w:rsidR="0017320D" w:rsidRPr="00821BFB" w:rsidRDefault="0017320D" w:rsidP="0017320D">
      <w:pPr>
        <w:spacing w:before="40" w:after="40"/>
        <w:jc w:val="both"/>
      </w:pPr>
      <w:r w:rsidRPr="00821BFB">
        <w:tab/>
        <w:t>- Đối với cá nhân ghi rõ họ và tên, năm sinh, giới tính, đơn vị, chức vụ, trình độ chuyên môn...</w:t>
      </w:r>
    </w:p>
    <w:p w:rsidR="0017320D" w:rsidRPr="00821BFB" w:rsidRDefault="0017320D" w:rsidP="0017320D">
      <w:pPr>
        <w:spacing w:before="40" w:after="40"/>
        <w:jc w:val="both"/>
        <w:rPr>
          <w:b/>
        </w:rPr>
      </w:pPr>
      <w:r w:rsidRPr="00821BFB">
        <w:rPr>
          <w:b/>
        </w:rPr>
        <w:tab/>
        <w:t>II. THÀNH TÍCH ĐẠT ĐƯỢC</w:t>
      </w:r>
    </w:p>
    <w:p w:rsidR="0017320D" w:rsidRPr="00821BFB" w:rsidRDefault="0017320D" w:rsidP="0017320D">
      <w:pPr>
        <w:spacing w:before="40" w:after="40"/>
        <w:jc w:val="both"/>
      </w:pPr>
      <w:r w:rsidRPr="00821BFB">
        <w:tab/>
        <w:t>- Báo cáo nêu rõ kết quả đã đạt được trong sản xuất, công tác; những đóng góp của tập thể (cá nhân) đối với sự nghiệp phát triển kinh tế, xã hội của Bộ, ngành, địa phương hoặc đối với đất nước Việt Nam.</w:t>
      </w:r>
    </w:p>
    <w:p w:rsidR="0017320D" w:rsidRPr="00821BFB" w:rsidRDefault="0017320D" w:rsidP="0017320D">
      <w:pPr>
        <w:spacing w:before="40" w:after="40"/>
        <w:jc w:val="both"/>
      </w:pPr>
      <w:r w:rsidRPr="00821BFB">
        <w:tab/>
        <w:t>- Việc chấp hành, chính, sách, pháp luật Việt Nam (nghĩa vụ nộp ngân sách, bảo đảm quyền lợi người lao động, bảo vệ môi trường, tôn trọng phong tục tập quán...) và các hoạt động từ thiện, nhân đạo....</w:t>
      </w:r>
    </w:p>
    <w:p w:rsidR="0017320D" w:rsidRPr="00821BFB" w:rsidRDefault="0017320D" w:rsidP="0017320D">
      <w:pPr>
        <w:spacing w:before="40" w:after="40"/>
        <w:jc w:val="both"/>
      </w:pPr>
      <w:r w:rsidRPr="00821BFB">
        <w:tab/>
        <w:t>- Những đóng góp trong việc xây dựng, củng cố tình đoàn kết, hữu nghị, hợp tác với Việt Nam.</w:t>
      </w:r>
    </w:p>
    <w:p w:rsidR="0017320D" w:rsidRPr="00821BFB" w:rsidRDefault="0017320D" w:rsidP="0017320D">
      <w:pPr>
        <w:spacing w:before="40" w:after="40"/>
        <w:jc w:val="both"/>
        <w:rPr>
          <w:b/>
        </w:rPr>
      </w:pPr>
      <w:r w:rsidRPr="00821BFB">
        <w:rPr>
          <w:b/>
        </w:rPr>
        <w:tab/>
        <w:t>III. CÁC HÌNH THỨC KHEN THƯỞNG ĐÃ ĐƯỢC NHÀ NƯỚC VIỆT NAM TẶNG THƯỞNG</w:t>
      </w:r>
    </w:p>
    <w:p w:rsidR="0017320D" w:rsidRPr="00821BFB" w:rsidRDefault="0017320D" w:rsidP="0017320D">
      <w:pPr>
        <w:spacing w:before="40" w:after="40"/>
        <w:jc w:val="both"/>
      </w:pPr>
      <w:r w:rsidRPr="00821BFB">
        <w:tab/>
        <w:t>1. Danh hiệu thi đua:</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2"/>
        <w:gridCol w:w="1806"/>
        <w:gridCol w:w="7110"/>
      </w:tblGrid>
      <w:tr w:rsidR="0017320D" w:rsidRPr="00821BFB">
        <w:tc>
          <w:tcPr>
            <w:tcW w:w="792" w:type="dxa"/>
            <w:tcMar>
              <w:top w:w="0" w:type="dxa"/>
              <w:left w:w="108" w:type="dxa"/>
              <w:bottom w:w="0" w:type="dxa"/>
              <w:right w:w="108" w:type="dxa"/>
            </w:tcMar>
          </w:tcPr>
          <w:p w:rsidR="0017320D" w:rsidRPr="00821BFB" w:rsidRDefault="0017320D" w:rsidP="0099764E">
            <w:pPr>
              <w:spacing w:before="40" w:after="40"/>
              <w:jc w:val="both"/>
            </w:pPr>
            <w:r w:rsidRPr="00821BFB">
              <w:rPr>
                <w:b/>
                <w:bCs/>
              </w:rPr>
              <w:t xml:space="preserve">Năm </w:t>
            </w:r>
          </w:p>
        </w:tc>
        <w:tc>
          <w:tcPr>
            <w:tcW w:w="1806" w:type="dxa"/>
            <w:tcMar>
              <w:top w:w="0" w:type="dxa"/>
              <w:left w:w="108" w:type="dxa"/>
              <w:bottom w:w="0" w:type="dxa"/>
              <w:right w:w="108" w:type="dxa"/>
            </w:tcMar>
          </w:tcPr>
          <w:p w:rsidR="0017320D" w:rsidRPr="00821BFB" w:rsidRDefault="0017320D" w:rsidP="0099764E">
            <w:pPr>
              <w:spacing w:before="40" w:after="40"/>
              <w:jc w:val="both"/>
            </w:pPr>
            <w:r w:rsidRPr="00821BFB">
              <w:rPr>
                <w:b/>
                <w:bCs/>
              </w:rPr>
              <w:t xml:space="preserve">Danh hiệu thi đua </w:t>
            </w:r>
          </w:p>
        </w:tc>
        <w:tc>
          <w:tcPr>
            <w:tcW w:w="7110" w:type="dxa"/>
            <w:tcMar>
              <w:top w:w="0" w:type="dxa"/>
              <w:left w:w="108" w:type="dxa"/>
              <w:bottom w:w="0" w:type="dxa"/>
              <w:right w:w="108" w:type="dxa"/>
            </w:tcMar>
          </w:tcPr>
          <w:p w:rsidR="0017320D" w:rsidRPr="00821BFB" w:rsidRDefault="0017320D" w:rsidP="0099764E">
            <w:pPr>
              <w:spacing w:before="40" w:after="40"/>
              <w:jc w:val="both"/>
            </w:pPr>
            <w:r w:rsidRPr="00821BFB">
              <w:rPr>
                <w:b/>
                <w:bCs/>
              </w:rPr>
              <w:t xml:space="preserve">Số, ngày, tháng, năm của quyết định công nhận danh hiệu thi đua; cơ quan ban hành quyết định </w:t>
            </w:r>
          </w:p>
        </w:tc>
      </w:tr>
      <w:tr w:rsidR="0017320D" w:rsidRPr="00821BFB">
        <w:tc>
          <w:tcPr>
            <w:tcW w:w="792" w:type="dxa"/>
            <w:tcMar>
              <w:top w:w="0" w:type="dxa"/>
              <w:left w:w="108" w:type="dxa"/>
              <w:bottom w:w="0" w:type="dxa"/>
              <w:right w:w="108" w:type="dxa"/>
            </w:tcMar>
          </w:tcPr>
          <w:p w:rsidR="0017320D" w:rsidRPr="00821BFB" w:rsidRDefault="0017320D" w:rsidP="0099764E">
            <w:pPr>
              <w:spacing w:before="40" w:after="40"/>
              <w:jc w:val="both"/>
            </w:pPr>
            <w:r w:rsidRPr="00821BFB">
              <w:t> </w:t>
            </w:r>
          </w:p>
        </w:tc>
        <w:tc>
          <w:tcPr>
            <w:tcW w:w="1806" w:type="dxa"/>
            <w:tcMar>
              <w:top w:w="0" w:type="dxa"/>
              <w:left w:w="108" w:type="dxa"/>
              <w:bottom w:w="0" w:type="dxa"/>
              <w:right w:w="108" w:type="dxa"/>
            </w:tcMar>
          </w:tcPr>
          <w:p w:rsidR="0017320D" w:rsidRPr="00821BFB" w:rsidRDefault="0017320D" w:rsidP="0099764E">
            <w:pPr>
              <w:spacing w:before="40" w:after="40"/>
              <w:jc w:val="both"/>
            </w:pPr>
            <w:r w:rsidRPr="00821BFB">
              <w:t> </w:t>
            </w:r>
          </w:p>
        </w:tc>
        <w:tc>
          <w:tcPr>
            <w:tcW w:w="7110" w:type="dxa"/>
            <w:tcMar>
              <w:top w:w="0" w:type="dxa"/>
              <w:left w:w="108" w:type="dxa"/>
              <w:bottom w:w="0" w:type="dxa"/>
              <w:right w:w="108" w:type="dxa"/>
            </w:tcMar>
          </w:tcPr>
          <w:p w:rsidR="0017320D" w:rsidRPr="00821BFB" w:rsidRDefault="0017320D" w:rsidP="0099764E">
            <w:pPr>
              <w:spacing w:before="40" w:after="40"/>
              <w:jc w:val="both"/>
            </w:pPr>
            <w:r w:rsidRPr="00821BFB">
              <w:t> </w:t>
            </w:r>
          </w:p>
        </w:tc>
      </w:tr>
      <w:tr w:rsidR="0017320D" w:rsidRPr="00821BFB">
        <w:tc>
          <w:tcPr>
            <w:tcW w:w="792" w:type="dxa"/>
            <w:tcMar>
              <w:top w:w="0" w:type="dxa"/>
              <w:left w:w="108" w:type="dxa"/>
              <w:bottom w:w="0" w:type="dxa"/>
              <w:right w:w="108" w:type="dxa"/>
            </w:tcMar>
          </w:tcPr>
          <w:p w:rsidR="0017320D" w:rsidRPr="00821BFB" w:rsidRDefault="0017320D" w:rsidP="0099764E">
            <w:pPr>
              <w:spacing w:before="40" w:after="40"/>
              <w:jc w:val="both"/>
            </w:pPr>
            <w:r w:rsidRPr="00821BFB">
              <w:t> </w:t>
            </w:r>
          </w:p>
        </w:tc>
        <w:tc>
          <w:tcPr>
            <w:tcW w:w="1806" w:type="dxa"/>
            <w:tcMar>
              <w:top w:w="0" w:type="dxa"/>
              <w:left w:w="108" w:type="dxa"/>
              <w:bottom w:w="0" w:type="dxa"/>
              <w:right w:w="108" w:type="dxa"/>
            </w:tcMar>
          </w:tcPr>
          <w:p w:rsidR="0017320D" w:rsidRPr="00821BFB" w:rsidRDefault="0017320D" w:rsidP="0099764E">
            <w:pPr>
              <w:spacing w:before="40" w:after="40"/>
              <w:jc w:val="both"/>
            </w:pPr>
            <w:r w:rsidRPr="00821BFB">
              <w:t> </w:t>
            </w:r>
          </w:p>
        </w:tc>
        <w:tc>
          <w:tcPr>
            <w:tcW w:w="7110" w:type="dxa"/>
            <w:tcMar>
              <w:top w:w="0" w:type="dxa"/>
              <w:left w:w="108" w:type="dxa"/>
              <w:bottom w:w="0" w:type="dxa"/>
              <w:right w:w="108" w:type="dxa"/>
            </w:tcMar>
          </w:tcPr>
          <w:p w:rsidR="0017320D" w:rsidRPr="00821BFB" w:rsidRDefault="0017320D" w:rsidP="0099764E">
            <w:pPr>
              <w:spacing w:before="40" w:after="40"/>
              <w:jc w:val="both"/>
            </w:pPr>
            <w:r w:rsidRPr="00821BFB">
              <w:t> </w:t>
            </w:r>
          </w:p>
        </w:tc>
      </w:tr>
    </w:tbl>
    <w:p w:rsidR="0017320D" w:rsidRPr="00821BFB" w:rsidRDefault="0017320D" w:rsidP="0017320D">
      <w:pPr>
        <w:spacing w:before="40" w:after="40"/>
        <w:jc w:val="both"/>
      </w:pPr>
      <w:r w:rsidRPr="00821BFB">
        <w:tab/>
        <w:t>2. Hình thức khen thưởng: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2"/>
        <w:gridCol w:w="1814"/>
        <w:gridCol w:w="2322"/>
        <w:gridCol w:w="4780"/>
      </w:tblGrid>
      <w:tr w:rsidR="0017320D" w:rsidRPr="00821BFB">
        <w:tc>
          <w:tcPr>
            <w:tcW w:w="792" w:type="dxa"/>
            <w:tcMar>
              <w:top w:w="0" w:type="dxa"/>
              <w:left w:w="108" w:type="dxa"/>
              <w:bottom w:w="0" w:type="dxa"/>
              <w:right w:w="108" w:type="dxa"/>
            </w:tcMar>
          </w:tcPr>
          <w:p w:rsidR="0017320D" w:rsidRPr="00821BFB" w:rsidRDefault="0017320D" w:rsidP="0099764E">
            <w:pPr>
              <w:spacing w:before="40" w:after="40"/>
              <w:jc w:val="both"/>
            </w:pPr>
            <w:r w:rsidRPr="00821BFB">
              <w:rPr>
                <w:b/>
                <w:bCs/>
              </w:rPr>
              <w:t xml:space="preserve">Năm </w:t>
            </w:r>
          </w:p>
        </w:tc>
        <w:tc>
          <w:tcPr>
            <w:tcW w:w="1814" w:type="dxa"/>
            <w:tcMar>
              <w:top w:w="0" w:type="dxa"/>
              <w:left w:w="108" w:type="dxa"/>
              <w:bottom w:w="0" w:type="dxa"/>
              <w:right w:w="108" w:type="dxa"/>
            </w:tcMar>
          </w:tcPr>
          <w:p w:rsidR="0017320D" w:rsidRPr="00821BFB" w:rsidRDefault="0017320D" w:rsidP="0099764E">
            <w:pPr>
              <w:spacing w:before="40" w:after="40"/>
              <w:jc w:val="both"/>
            </w:pPr>
            <w:r w:rsidRPr="00821BFB">
              <w:rPr>
                <w:b/>
                <w:bCs/>
              </w:rPr>
              <w:t>Hình thức khen thưởng</w:t>
            </w:r>
          </w:p>
        </w:tc>
        <w:tc>
          <w:tcPr>
            <w:tcW w:w="7102" w:type="dxa"/>
            <w:gridSpan w:val="2"/>
            <w:tcMar>
              <w:top w:w="0" w:type="dxa"/>
              <w:left w:w="108" w:type="dxa"/>
              <w:bottom w:w="0" w:type="dxa"/>
              <w:right w:w="108" w:type="dxa"/>
            </w:tcMar>
          </w:tcPr>
          <w:p w:rsidR="0017320D" w:rsidRPr="00821BFB" w:rsidRDefault="0017320D" w:rsidP="0099764E">
            <w:pPr>
              <w:spacing w:before="40" w:after="40"/>
              <w:jc w:val="both"/>
            </w:pPr>
            <w:r w:rsidRPr="00821BFB">
              <w:rPr>
                <w:b/>
                <w:bCs/>
              </w:rPr>
              <w:t xml:space="preserve">Số, ngày, tháng, năm của quyết định khen thưởng; cơ quan ban hành quyết định </w:t>
            </w:r>
          </w:p>
        </w:tc>
      </w:tr>
      <w:tr w:rsidR="0017320D" w:rsidRPr="00821BFB">
        <w:tc>
          <w:tcPr>
            <w:tcW w:w="792" w:type="dxa"/>
            <w:tcMar>
              <w:top w:w="0" w:type="dxa"/>
              <w:left w:w="108" w:type="dxa"/>
              <w:bottom w:w="0" w:type="dxa"/>
              <w:right w:w="108" w:type="dxa"/>
            </w:tcMar>
          </w:tcPr>
          <w:p w:rsidR="0017320D" w:rsidRPr="00821BFB" w:rsidRDefault="0017320D" w:rsidP="0099764E">
            <w:pPr>
              <w:spacing w:before="40" w:after="40"/>
              <w:jc w:val="both"/>
            </w:pPr>
            <w:r w:rsidRPr="00821BFB">
              <w:t> </w:t>
            </w:r>
          </w:p>
        </w:tc>
        <w:tc>
          <w:tcPr>
            <w:tcW w:w="1814" w:type="dxa"/>
            <w:tcMar>
              <w:top w:w="0" w:type="dxa"/>
              <w:left w:w="108" w:type="dxa"/>
              <w:bottom w:w="0" w:type="dxa"/>
              <w:right w:w="108" w:type="dxa"/>
            </w:tcMar>
          </w:tcPr>
          <w:p w:rsidR="0017320D" w:rsidRPr="00821BFB" w:rsidRDefault="0017320D" w:rsidP="0099764E">
            <w:pPr>
              <w:spacing w:before="40" w:after="40"/>
              <w:jc w:val="both"/>
            </w:pPr>
            <w:r w:rsidRPr="00821BFB">
              <w:t> </w:t>
            </w:r>
          </w:p>
        </w:tc>
        <w:tc>
          <w:tcPr>
            <w:tcW w:w="7102" w:type="dxa"/>
            <w:gridSpan w:val="2"/>
            <w:tcMar>
              <w:top w:w="0" w:type="dxa"/>
              <w:left w:w="108" w:type="dxa"/>
              <w:bottom w:w="0" w:type="dxa"/>
              <w:right w:w="108" w:type="dxa"/>
            </w:tcMar>
          </w:tcPr>
          <w:p w:rsidR="0017320D" w:rsidRPr="00821BFB" w:rsidRDefault="0017320D" w:rsidP="0099764E">
            <w:pPr>
              <w:spacing w:before="40" w:after="40"/>
              <w:jc w:val="both"/>
            </w:pPr>
            <w:r w:rsidRPr="00821BFB">
              <w:t> </w:t>
            </w:r>
          </w:p>
        </w:tc>
      </w:tr>
      <w:tr w:rsidR="0017320D" w:rsidRPr="00821BFB">
        <w:tc>
          <w:tcPr>
            <w:tcW w:w="792" w:type="dxa"/>
            <w:tcMar>
              <w:top w:w="0" w:type="dxa"/>
              <w:left w:w="108" w:type="dxa"/>
              <w:bottom w:w="0" w:type="dxa"/>
              <w:right w:w="108" w:type="dxa"/>
            </w:tcMar>
          </w:tcPr>
          <w:p w:rsidR="0017320D" w:rsidRPr="00821BFB" w:rsidRDefault="0017320D" w:rsidP="0099764E">
            <w:pPr>
              <w:spacing w:before="40" w:after="40"/>
              <w:jc w:val="both"/>
            </w:pPr>
            <w:r w:rsidRPr="00821BFB">
              <w:t> </w:t>
            </w:r>
          </w:p>
        </w:tc>
        <w:tc>
          <w:tcPr>
            <w:tcW w:w="1814" w:type="dxa"/>
            <w:tcMar>
              <w:top w:w="0" w:type="dxa"/>
              <w:left w:w="108" w:type="dxa"/>
              <w:bottom w:w="0" w:type="dxa"/>
              <w:right w:w="108" w:type="dxa"/>
            </w:tcMar>
          </w:tcPr>
          <w:p w:rsidR="0017320D" w:rsidRPr="00821BFB" w:rsidRDefault="0017320D" w:rsidP="0099764E">
            <w:pPr>
              <w:spacing w:before="40" w:after="40"/>
              <w:jc w:val="both"/>
            </w:pPr>
            <w:r w:rsidRPr="00821BFB">
              <w:t> </w:t>
            </w:r>
          </w:p>
        </w:tc>
        <w:tc>
          <w:tcPr>
            <w:tcW w:w="7102" w:type="dxa"/>
            <w:gridSpan w:val="2"/>
            <w:tcMar>
              <w:top w:w="0" w:type="dxa"/>
              <w:left w:w="108" w:type="dxa"/>
              <w:bottom w:w="0" w:type="dxa"/>
              <w:right w:w="108" w:type="dxa"/>
            </w:tcMar>
          </w:tcPr>
          <w:p w:rsidR="0017320D" w:rsidRPr="00821BFB" w:rsidRDefault="0017320D" w:rsidP="0099764E">
            <w:pPr>
              <w:spacing w:before="40" w:after="40"/>
              <w:jc w:val="both"/>
            </w:pPr>
            <w:r w:rsidRPr="00821BFB">
              <w:t> </w:t>
            </w:r>
          </w:p>
        </w:tc>
      </w:tr>
      <w:tr w:rsidR="00821BFB" w:rsidRPr="00821BFB" w:rsidTr="00821B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8" w:type="dxa"/>
            <w:gridSpan w:val="3"/>
            <w:tcMar>
              <w:top w:w="0" w:type="dxa"/>
              <w:left w:w="108" w:type="dxa"/>
              <w:bottom w:w="0" w:type="dxa"/>
              <w:right w:w="108" w:type="dxa"/>
            </w:tcMar>
          </w:tcPr>
          <w:p w:rsidR="0017320D" w:rsidRPr="00821BFB" w:rsidRDefault="0017320D" w:rsidP="0099764E">
            <w:pPr>
              <w:spacing w:before="40" w:after="40"/>
              <w:jc w:val="center"/>
            </w:pPr>
            <w:r w:rsidRPr="00821BFB">
              <w:rPr>
                <w:b/>
                <w:bCs/>
              </w:rPr>
              <w:t xml:space="preserve">THỦ TRƯỞNG ĐƠN VỊ </w:t>
            </w:r>
            <w:r w:rsidRPr="00821BFB">
              <w:rPr>
                <w:b/>
                <w:bCs/>
              </w:rPr>
              <w:br/>
              <w:t>CẤP TRÊN TRỰC TIẾP XÁC NHẬN</w:t>
            </w:r>
            <w:r w:rsidRPr="00821BFB">
              <w:rPr>
                <w:b/>
                <w:bCs/>
              </w:rPr>
              <w:br/>
            </w:r>
            <w:r w:rsidRPr="00821BFB">
              <w:rPr>
                <w:i/>
                <w:iCs/>
              </w:rPr>
              <w:t>(Ký tên, đóng dấu)</w:t>
            </w:r>
          </w:p>
        </w:tc>
        <w:tc>
          <w:tcPr>
            <w:tcW w:w="4780" w:type="dxa"/>
            <w:tcMar>
              <w:top w:w="0" w:type="dxa"/>
              <w:left w:w="108" w:type="dxa"/>
              <w:bottom w:w="0" w:type="dxa"/>
              <w:right w:w="108" w:type="dxa"/>
            </w:tcMar>
          </w:tcPr>
          <w:p w:rsidR="0017320D" w:rsidRPr="00821BFB" w:rsidRDefault="0017320D" w:rsidP="0099764E">
            <w:pPr>
              <w:spacing w:before="40" w:after="40"/>
              <w:jc w:val="center"/>
            </w:pPr>
            <w:r w:rsidRPr="00821BFB">
              <w:rPr>
                <w:b/>
                <w:bCs/>
              </w:rPr>
              <w:t>THỦ TRƯỞNG ĐƠN VỊ ĐỀ NGHỊ KHEN THƯỞNG XÁC NHẬN</w:t>
            </w:r>
            <w:r w:rsidRPr="00821BFB">
              <w:rPr>
                <w:b/>
                <w:bCs/>
              </w:rPr>
              <w:br/>
            </w:r>
            <w:r w:rsidRPr="00821BFB">
              <w:rPr>
                <w:i/>
                <w:iCs/>
              </w:rPr>
              <w:t>(Ký tên, đóng dấu)</w:t>
            </w:r>
          </w:p>
        </w:tc>
      </w:tr>
    </w:tbl>
    <w:p w:rsidR="00D150EA" w:rsidRPr="00821BFB" w:rsidRDefault="00D150EA" w:rsidP="0090531A"/>
    <w:sectPr w:rsidR="00D150EA" w:rsidRPr="00821BFB" w:rsidSect="0090531A">
      <w:pgSz w:w="11907" w:h="16840" w:code="9"/>
      <w:pgMar w:top="1134" w:right="851" w:bottom="1134" w:left="1418" w:header="720" w:footer="45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0F4" w:rsidRDefault="00FE70F4">
      <w:r>
        <w:separator/>
      </w:r>
    </w:p>
  </w:endnote>
  <w:endnote w:type="continuationSeparator" w:id="1">
    <w:p w:rsidR="00FE70F4" w:rsidRDefault="00FE70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B0" w:rsidRDefault="00776EFE">
    <w:pPr>
      <w:pStyle w:val="Footer"/>
      <w:jc w:val="right"/>
    </w:pPr>
    <w:r>
      <w:fldChar w:fldCharType="begin"/>
    </w:r>
    <w:r w:rsidR="000679B0">
      <w:instrText xml:space="preserve"> PAGE   \* MERGEFORMAT </w:instrText>
    </w:r>
    <w:r>
      <w:fldChar w:fldCharType="separate"/>
    </w:r>
    <w:r w:rsidR="00C2326A">
      <w:rPr>
        <w:noProof/>
      </w:rPr>
      <w:t>1</w:t>
    </w:r>
    <w:r>
      <w:rPr>
        <w:noProof/>
      </w:rPr>
      <w:fldChar w:fldCharType="end"/>
    </w:r>
  </w:p>
  <w:p w:rsidR="000679B0" w:rsidRDefault="000679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0F4" w:rsidRDefault="00FE70F4">
      <w:r>
        <w:separator/>
      </w:r>
    </w:p>
  </w:footnote>
  <w:footnote w:type="continuationSeparator" w:id="1">
    <w:p w:rsidR="00FE70F4" w:rsidRDefault="00FE70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A0A2064"/>
    <w:lvl w:ilvl="0">
      <w:start w:val="1"/>
      <w:numFmt w:val="decimal"/>
      <w:lvlText w:val="%1."/>
      <w:lvlJc w:val="left"/>
      <w:pPr>
        <w:tabs>
          <w:tab w:val="num" w:pos="1800"/>
        </w:tabs>
        <w:ind w:left="1800" w:hanging="360"/>
      </w:pPr>
    </w:lvl>
  </w:abstractNum>
  <w:abstractNum w:abstractNumId="1">
    <w:nsid w:val="FFFFFF7D"/>
    <w:multiLevelType w:val="singleLevel"/>
    <w:tmpl w:val="2CCC04BE"/>
    <w:lvl w:ilvl="0">
      <w:start w:val="1"/>
      <w:numFmt w:val="decimal"/>
      <w:lvlText w:val="%1."/>
      <w:lvlJc w:val="left"/>
      <w:pPr>
        <w:tabs>
          <w:tab w:val="num" w:pos="1440"/>
        </w:tabs>
        <w:ind w:left="1440" w:hanging="360"/>
      </w:pPr>
    </w:lvl>
  </w:abstractNum>
  <w:abstractNum w:abstractNumId="2">
    <w:nsid w:val="FFFFFF7E"/>
    <w:multiLevelType w:val="singleLevel"/>
    <w:tmpl w:val="8FC88D40"/>
    <w:lvl w:ilvl="0">
      <w:start w:val="1"/>
      <w:numFmt w:val="decimal"/>
      <w:lvlText w:val="%1."/>
      <w:lvlJc w:val="left"/>
      <w:pPr>
        <w:tabs>
          <w:tab w:val="num" w:pos="1080"/>
        </w:tabs>
        <w:ind w:left="1080" w:hanging="360"/>
      </w:pPr>
    </w:lvl>
  </w:abstractNum>
  <w:abstractNum w:abstractNumId="3">
    <w:nsid w:val="FFFFFF7F"/>
    <w:multiLevelType w:val="singleLevel"/>
    <w:tmpl w:val="9B047828"/>
    <w:lvl w:ilvl="0">
      <w:start w:val="1"/>
      <w:numFmt w:val="decimal"/>
      <w:lvlText w:val="%1."/>
      <w:lvlJc w:val="left"/>
      <w:pPr>
        <w:tabs>
          <w:tab w:val="num" w:pos="720"/>
        </w:tabs>
        <w:ind w:left="720" w:hanging="360"/>
      </w:pPr>
    </w:lvl>
  </w:abstractNum>
  <w:abstractNum w:abstractNumId="4">
    <w:nsid w:val="FFFFFF80"/>
    <w:multiLevelType w:val="singleLevel"/>
    <w:tmpl w:val="5FC208C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A0F2F0D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BE429DC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D420650E"/>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990E3ABC"/>
    <w:lvl w:ilvl="0">
      <w:start w:val="1"/>
      <w:numFmt w:val="decimal"/>
      <w:lvlText w:val="%1."/>
      <w:lvlJc w:val="left"/>
      <w:pPr>
        <w:tabs>
          <w:tab w:val="num" w:pos="360"/>
        </w:tabs>
        <w:ind w:left="360" w:hanging="360"/>
      </w:pPr>
    </w:lvl>
  </w:abstractNum>
  <w:abstractNum w:abstractNumId="9">
    <w:nsid w:val="FFFFFF89"/>
    <w:multiLevelType w:val="singleLevel"/>
    <w:tmpl w:val="E762341E"/>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00000000"/>
    <w:lvl w:ilvl="0">
      <w:start w:val="5"/>
      <w:numFmt w:val="decimal"/>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1">
      <w:start w:val="5"/>
      <w:numFmt w:val="decimal"/>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2">
      <w:start w:val="5"/>
      <w:numFmt w:val="decimal"/>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3">
      <w:start w:val="5"/>
      <w:numFmt w:val="decimal"/>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4">
      <w:start w:val="5"/>
      <w:numFmt w:val="decimal"/>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5">
      <w:start w:val="5"/>
      <w:numFmt w:val="decimal"/>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6">
      <w:start w:val="5"/>
      <w:numFmt w:val="decimal"/>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7">
      <w:start w:val="5"/>
      <w:numFmt w:val="decimal"/>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8">
      <w:start w:val="5"/>
      <w:numFmt w:val="decimal"/>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abstractNum>
  <w:abstractNum w:abstractNumId="1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6"/>
        <w:w w:val="100"/>
        <w:position w:val="0"/>
        <w:sz w:val="25"/>
        <w:szCs w:val="25"/>
        <w:u w:val="none"/>
      </w:rPr>
    </w:lvl>
  </w:abstractNum>
  <w:abstractNum w:abstractNumId="1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535"/>
        <w:w w:val="100"/>
        <w:position w:val="0"/>
        <w:sz w:val="9"/>
        <w:szCs w:val="9"/>
        <w:u w:val="none"/>
      </w:rPr>
    </w:lvl>
    <w:lvl w:ilvl="1">
      <w:start w:val="1"/>
      <w:numFmt w:val="bullet"/>
      <w:lvlText w:val="•"/>
      <w:lvlJc w:val="left"/>
      <w:rPr>
        <w:rFonts w:ascii="Times New Roman" w:hAnsi="Times New Roman" w:cs="Times New Roman"/>
        <w:b w:val="0"/>
        <w:bCs w:val="0"/>
        <w:i w:val="0"/>
        <w:iCs w:val="0"/>
        <w:smallCaps w:val="0"/>
        <w:strike w:val="0"/>
        <w:color w:val="000000"/>
        <w:spacing w:val="535"/>
        <w:w w:val="100"/>
        <w:position w:val="0"/>
        <w:sz w:val="9"/>
        <w:szCs w:val="9"/>
        <w:u w:val="none"/>
      </w:rPr>
    </w:lvl>
    <w:lvl w:ilvl="2">
      <w:start w:val="1"/>
      <w:numFmt w:val="bullet"/>
      <w:lvlText w:val="•"/>
      <w:lvlJc w:val="left"/>
      <w:rPr>
        <w:rFonts w:ascii="Times New Roman" w:hAnsi="Times New Roman" w:cs="Times New Roman"/>
        <w:b w:val="0"/>
        <w:bCs w:val="0"/>
        <w:i w:val="0"/>
        <w:iCs w:val="0"/>
        <w:smallCaps w:val="0"/>
        <w:strike w:val="0"/>
        <w:color w:val="000000"/>
        <w:spacing w:val="535"/>
        <w:w w:val="100"/>
        <w:position w:val="0"/>
        <w:sz w:val="9"/>
        <w:szCs w:val="9"/>
        <w:u w:val="none"/>
      </w:rPr>
    </w:lvl>
    <w:lvl w:ilvl="3">
      <w:start w:val="1"/>
      <w:numFmt w:val="bullet"/>
      <w:lvlText w:val="•"/>
      <w:lvlJc w:val="left"/>
      <w:rPr>
        <w:rFonts w:ascii="Times New Roman" w:hAnsi="Times New Roman" w:cs="Times New Roman"/>
        <w:b w:val="0"/>
        <w:bCs w:val="0"/>
        <w:i w:val="0"/>
        <w:iCs w:val="0"/>
        <w:smallCaps w:val="0"/>
        <w:strike w:val="0"/>
        <w:color w:val="000000"/>
        <w:spacing w:val="535"/>
        <w:w w:val="100"/>
        <w:position w:val="0"/>
        <w:sz w:val="9"/>
        <w:szCs w:val="9"/>
        <w:u w:val="none"/>
      </w:rPr>
    </w:lvl>
    <w:lvl w:ilvl="4">
      <w:start w:val="1"/>
      <w:numFmt w:val="bullet"/>
      <w:lvlText w:val="•"/>
      <w:lvlJc w:val="left"/>
      <w:rPr>
        <w:rFonts w:ascii="Times New Roman" w:hAnsi="Times New Roman" w:cs="Times New Roman"/>
        <w:b w:val="0"/>
        <w:bCs w:val="0"/>
        <w:i w:val="0"/>
        <w:iCs w:val="0"/>
        <w:smallCaps w:val="0"/>
        <w:strike w:val="0"/>
        <w:color w:val="000000"/>
        <w:spacing w:val="535"/>
        <w:w w:val="100"/>
        <w:position w:val="0"/>
        <w:sz w:val="9"/>
        <w:szCs w:val="9"/>
        <w:u w:val="none"/>
      </w:rPr>
    </w:lvl>
    <w:lvl w:ilvl="5">
      <w:start w:val="1"/>
      <w:numFmt w:val="bullet"/>
      <w:lvlText w:val="•"/>
      <w:lvlJc w:val="left"/>
      <w:rPr>
        <w:rFonts w:ascii="Times New Roman" w:hAnsi="Times New Roman" w:cs="Times New Roman"/>
        <w:b w:val="0"/>
        <w:bCs w:val="0"/>
        <w:i w:val="0"/>
        <w:iCs w:val="0"/>
        <w:smallCaps w:val="0"/>
        <w:strike w:val="0"/>
        <w:color w:val="000000"/>
        <w:spacing w:val="535"/>
        <w:w w:val="100"/>
        <w:position w:val="0"/>
        <w:sz w:val="9"/>
        <w:szCs w:val="9"/>
        <w:u w:val="none"/>
      </w:rPr>
    </w:lvl>
    <w:lvl w:ilvl="6">
      <w:start w:val="1"/>
      <w:numFmt w:val="bullet"/>
      <w:lvlText w:val="•"/>
      <w:lvlJc w:val="left"/>
      <w:rPr>
        <w:rFonts w:ascii="Times New Roman" w:hAnsi="Times New Roman" w:cs="Times New Roman"/>
        <w:b w:val="0"/>
        <w:bCs w:val="0"/>
        <w:i w:val="0"/>
        <w:iCs w:val="0"/>
        <w:smallCaps w:val="0"/>
        <w:strike w:val="0"/>
        <w:color w:val="000000"/>
        <w:spacing w:val="535"/>
        <w:w w:val="100"/>
        <w:position w:val="0"/>
        <w:sz w:val="9"/>
        <w:szCs w:val="9"/>
        <w:u w:val="none"/>
      </w:rPr>
    </w:lvl>
    <w:lvl w:ilvl="7">
      <w:start w:val="1"/>
      <w:numFmt w:val="bullet"/>
      <w:lvlText w:val="•"/>
      <w:lvlJc w:val="left"/>
      <w:rPr>
        <w:rFonts w:ascii="Times New Roman" w:hAnsi="Times New Roman" w:cs="Times New Roman"/>
        <w:b w:val="0"/>
        <w:bCs w:val="0"/>
        <w:i w:val="0"/>
        <w:iCs w:val="0"/>
        <w:smallCaps w:val="0"/>
        <w:strike w:val="0"/>
        <w:color w:val="000000"/>
        <w:spacing w:val="535"/>
        <w:w w:val="100"/>
        <w:position w:val="0"/>
        <w:sz w:val="9"/>
        <w:szCs w:val="9"/>
        <w:u w:val="none"/>
      </w:rPr>
    </w:lvl>
    <w:lvl w:ilvl="8">
      <w:start w:val="1"/>
      <w:numFmt w:val="bullet"/>
      <w:lvlText w:val="•"/>
      <w:lvlJc w:val="left"/>
      <w:rPr>
        <w:rFonts w:ascii="Times New Roman" w:hAnsi="Times New Roman" w:cs="Times New Roman"/>
        <w:b w:val="0"/>
        <w:bCs w:val="0"/>
        <w:i w:val="0"/>
        <w:iCs w:val="0"/>
        <w:smallCaps w:val="0"/>
        <w:strike w:val="0"/>
        <w:color w:val="000000"/>
        <w:spacing w:val="535"/>
        <w:w w:val="100"/>
        <w:position w:val="0"/>
        <w:sz w:val="9"/>
        <w:szCs w:val="9"/>
        <w:u w:val="none"/>
      </w:rPr>
    </w:lvl>
  </w:abstractNum>
  <w:abstractNum w:abstractNumId="13">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7"/>
        <w:w w:val="100"/>
        <w:position w:val="0"/>
        <w:sz w:val="25"/>
        <w:szCs w:val="25"/>
        <w:u w:val="none"/>
      </w:rPr>
    </w:lvl>
    <w:lvl w:ilvl="1">
      <w:start w:val="1"/>
      <w:numFmt w:val="decimal"/>
      <w:lvlText w:val="%1"/>
      <w:lvlJc w:val="left"/>
      <w:rPr>
        <w:rFonts w:ascii="Times New Roman" w:hAnsi="Times New Roman" w:cs="Times New Roman"/>
        <w:b/>
        <w:bCs/>
        <w:i w:val="0"/>
        <w:iCs w:val="0"/>
        <w:smallCaps w:val="0"/>
        <w:strike w:val="0"/>
        <w:color w:val="000000"/>
        <w:spacing w:val="-7"/>
        <w:w w:val="100"/>
        <w:position w:val="0"/>
        <w:sz w:val="25"/>
        <w:szCs w:val="25"/>
        <w:u w:val="none"/>
      </w:rPr>
    </w:lvl>
    <w:lvl w:ilvl="2">
      <w:start w:val="1"/>
      <w:numFmt w:val="decimal"/>
      <w:lvlText w:val="%1"/>
      <w:lvlJc w:val="left"/>
      <w:rPr>
        <w:rFonts w:ascii="Times New Roman" w:hAnsi="Times New Roman" w:cs="Times New Roman"/>
        <w:b/>
        <w:bCs/>
        <w:i w:val="0"/>
        <w:iCs w:val="0"/>
        <w:smallCaps w:val="0"/>
        <w:strike w:val="0"/>
        <w:color w:val="000000"/>
        <w:spacing w:val="-7"/>
        <w:w w:val="100"/>
        <w:position w:val="0"/>
        <w:sz w:val="25"/>
        <w:szCs w:val="25"/>
        <w:u w:val="none"/>
      </w:rPr>
    </w:lvl>
    <w:lvl w:ilvl="3">
      <w:start w:val="1"/>
      <w:numFmt w:val="decimal"/>
      <w:lvlText w:val="%1"/>
      <w:lvlJc w:val="left"/>
      <w:rPr>
        <w:rFonts w:ascii="Times New Roman" w:hAnsi="Times New Roman" w:cs="Times New Roman"/>
        <w:b/>
        <w:bCs/>
        <w:i w:val="0"/>
        <w:iCs w:val="0"/>
        <w:smallCaps w:val="0"/>
        <w:strike w:val="0"/>
        <w:color w:val="000000"/>
        <w:spacing w:val="-7"/>
        <w:w w:val="100"/>
        <w:position w:val="0"/>
        <w:sz w:val="25"/>
        <w:szCs w:val="25"/>
        <w:u w:val="none"/>
      </w:rPr>
    </w:lvl>
    <w:lvl w:ilvl="4">
      <w:start w:val="1"/>
      <w:numFmt w:val="decimal"/>
      <w:lvlText w:val="%1"/>
      <w:lvlJc w:val="left"/>
      <w:rPr>
        <w:rFonts w:ascii="Times New Roman" w:hAnsi="Times New Roman" w:cs="Times New Roman"/>
        <w:b/>
        <w:bCs/>
        <w:i w:val="0"/>
        <w:iCs w:val="0"/>
        <w:smallCaps w:val="0"/>
        <w:strike w:val="0"/>
        <w:color w:val="000000"/>
        <w:spacing w:val="-7"/>
        <w:w w:val="100"/>
        <w:position w:val="0"/>
        <w:sz w:val="25"/>
        <w:szCs w:val="25"/>
        <w:u w:val="none"/>
      </w:rPr>
    </w:lvl>
    <w:lvl w:ilvl="5">
      <w:start w:val="1"/>
      <w:numFmt w:val="decimal"/>
      <w:lvlText w:val="%1"/>
      <w:lvlJc w:val="left"/>
      <w:rPr>
        <w:rFonts w:ascii="Times New Roman" w:hAnsi="Times New Roman" w:cs="Times New Roman"/>
        <w:b/>
        <w:bCs/>
        <w:i w:val="0"/>
        <w:iCs w:val="0"/>
        <w:smallCaps w:val="0"/>
        <w:strike w:val="0"/>
        <w:color w:val="000000"/>
        <w:spacing w:val="-7"/>
        <w:w w:val="100"/>
        <w:position w:val="0"/>
        <w:sz w:val="25"/>
        <w:szCs w:val="25"/>
        <w:u w:val="none"/>
      </w:rPr>
    </w:lvl>
    <w:lvl w:ilvl="6">
      <w:start w:val="1"/>
      <w:numFmt w:val="decimal"/>
      <w:lvlText w:val="%1"/>
      <w:lvlJc w:val="left"/>
      <w:rPr>
        <w:rFonts w:ascii="Times New Roman" w:hAnsi="Times New Roman" w:cs="Times New Roman"/>
        <w:b/>
        <w:bCs/>
        <w:i w:val="0"/>
        <w:iCs w:val="0"/>
        <w:smallCaps w:val="0"/>
        <w:strike w:val="0"/>
        <w:color w:val="000000"/>
        <w:spacing w:val="-7"/>
        <w:w w:val="100"/>
        <w:position w:val="0"/>
        <w:sz w:val="25"/>
        <w:szCs w:val="25"/>
        <w:u w:val="none"/>
      </w:rPr>
    </w:lvl>
    <w:lvl w:ilvl="7">
      <w:start w:val="1"/>
      <w:numFmt w:val="decimal"/>
      <w:lvlText w:val="%1"/>
      <w:lvlJc w:val="left"/>
      <w:rPr>
        <w:rFonts w:ascii="Times New Roman" w:hAnsi="Times New Roman" w:cs="Times New Roman"/>
        <w:b/>
        <w:bCs/>
        <w:i w:val="0"/>
        <w:iCs w:val="0"/>
        <w:smallCaps w:val="0"/>
        <w:strike w:val="0"/>
        <w:color w:val="000000"/>
        <w:spacing w:val="-7"/>
        <w:w w:val="100"/>
        <w:position w:val="0"/>
        <w:sz w:val="25"/>
        <w:szCs w:val="25"/>
        <w:u w:val="none"/>
      </w:rPr>
    </w:lvl>
    <w:lvl w:ilvl="8">
      <w:start w:val="1"/>
      <w:numFmt w:val="decimal"/>
      <w:lvlText w:val="%1"/>
      <w:lvlJc w:val="left"/>
      <w:rPr>
        <w:rFonts w:ascii="Times New Roman" w:hAnsi="Times New Roman" w:cs="Times New Roman"/>
        <w:b/>
        <w:bCs/>
        <w:i w:val="0"/>
        <w:iCs w:val="0"/>
        <w:smallCaps w:val="0"/>
        <w:strike w:val="0"/>
        <w:color w:val="000000"/>
        <w:spacing w:val="-7"/>
        <w:w w:val="100"/>
        <w:position w:val="0"/>
        <w:sz w:val="25"/>
        <w:szCs w:val="25"/>
        <w:u w:val="none"/>
      </w:rPr>
    </w:lvl>
  </w:abstractNum>
  <w:abstractNum w:abstractNumId="14">
    <w:nsid w:val="00000009"/>
    <w:multiLevelType w:val="multilevel"/>
    <w:tmpl w:val="00000008"/>
    <w:lvl w:ilvl="0">
      <w:start w:val="2"/>
      <w:numFmt w:val="decimal"/>
      <w:lvlText w:val="%1."/>
      <w:lvlJc w:val="left"/>
      <w:rPr>
        <w:rFonts w:ascii="Times New Roman" w:hAnsi="Times New Roman" w:cs="Times New Roman"/>
        <w:b/>
        <w:bCs/>
        <w:i w:val="0"/>
        <w:iCs w:val="0"/>
        <w:smallCaps w:val="0"/>
        <w:strike w:val="0"/>
        <w:color w:val="000000"/>
        <w:spacing w:val="-7"/>
        <w:w w:val="100"/>
        <w:position w:val="0"/>
        <w:sz w:val="25"/>
        <w:szCs w:val="25"/>
        <w:u w:val="none"/>
      </w:rPr>
    </w:lvl>
    <w:lvl w:ilvl="1">
      <w:start w:val="2"/>
      <w:numFmt w:val="decimal"/>
      <w:lvlText w:val="%1."/>
      <w:lvlJc w:val="left"/>
      <w:rPr>
        <w:rFonts w:ascii="Times New Roman" w:hAnsi="Times New Roman" w:cs="Times New Roman"/>
        <w:b/>
        <w:bCs/>
        <w:i w:val="0"/>
        <w:iCs w:val="0"/>
        <w:smallCaps w:val="0"/>
        <w:strike w:val="0"/>
        <w:color w:val="000000"/>
        <w:spacing w:val="-7"/>
        <w:w w:val="100"/>
        <w:position w:val="0"/>
        <w:sz w:val="25"/>
        <w:szCs w:val="25"/>
        <w:u w:val="none"/>
      </w:rPr>
    </w:lvl>
    <w:lvl w:ilvl="2">
      <w:start w:val="2"/>
      <w:numFmt w:val="decimal"/>
      <w:lvlText w:val="%1."/>
      <w:lvlJc w:val="left"/>
      <w:rPr>
        <w:rFonts w:ascii="Times New Roman" w:hAnsi="Times New Roman" w:cs="Times New Roman"/>
        <w:b/>
        <w:bCs/>
        <w:i w:val="0"/>
        <w:iCs w:val="0"/>
        <w:smallCaps w:val="0"/>
        <w:strike w:val="0"/>
        <w:color w:val="000000"/>
        <w:spacing w:val="-7"/>
        <w:w w:val="100"/>
        <w:position w:val="0"/>
        <w:sz w:val="25"/>
        <w:szCs w:val="25"/>
        <w:u w:val="none"/>
      </w:rPr>
    </w:lvl>
    <w:lvl w:ilvl="3">
      <w:start w:val="2"/>
      <w:numFmt w:val="decimal"/>
      <w:lvlText w:val="%1."/>
      <w:lvlJc w:val="left"/>
      <w:rPr>
        <w:rFonts w:ascii="Times New Roman" w:hAnsi="Times New Roman" w:cs="Times New Roman"/>
        <w:b/>
        <w:bCs/>
        <w:i w:val="0"/>
        <w:iCs w:val="0"/>
        <w:smallCaps w:val="0"/>
        <w:strike w:val="0"/>
        <w:color w:val="000000"/>
        <w:spacing w:val="-7"/>
        <w:w w:val="100"/>
        <w:position w:val="0"/>
        <w:sz w:val="25"/>
        <w:szCs w:val="25"/>
        <w:u w:val="none"/>
      </w:rPr>
    </w:lvl>
    <w:lvl w:ilvl="4">
      <w:start w:val="2"/>
      <w:numFmt w:val="decimal"/>
      <w:lvlText w:val="%1."/>
      <w:lvlJc w:val="left"/>
      <w:rPr>
        <w:rFonts w:ascii="Times New Roman" w:hAnsi="Times New Roman" w:cs="Times New Roman"/>
        <w:b/>
        <w:bCs/>
        <w:i w:val="0"/>
        <w:iCs w:val="0"/>
        <w:smallCaps w:val="0"/>
        <w:strike w:val="0"/>
        <w:color w:val="000000"/>
        <w:spacing w:val="-7"/>
        <w:w w:val="100"/>
        <w:position w:val="0"/>
        <w:sz w:val="25"/>
        <w:szCs w:val="25"/>
        <w:u w:val="none"/>
      </w:rPr>
    </w:lvl>
    <w:lvl w:ilvl="5">
      <w:start w:val="2"/>
      <w:numFmt w:val="decimal"/>
      <w:lvlText w:val="%1."/>
      <w:lvlJc w:val="left"/>
      <w:rPr>
        <w:rFonts w:ascii="Times New Roman" w:hAnsi="Times New Roman" w:cs="Times New Roman"/>
        <w:b/>
        <w:bCs/>
        <w:i w:val="0"/>
        <w:iCs w:val="0"/>
        <w:smallCaps w:val="0"/>
        <w:strike w:val="0"/>
        <w:color w:val="000000"/>
        <w:spacing w:val="-7"/>
        <w:w w:val="100"/>
        <w:position w:val="0"/>
        <w:sz w:val="25"/>
        <w:szCs w:val="25"/>
        <w:u w:val="none"/>
      </w:rPr>
    </w:lvl>
    <w:lvl w:ilvl="6">
      <w:start w:val="2"/>
      <w:numFmt w:val="decimal"/>
      <w:lvlText w:val="%1."/>
      <w:lvlJc w:val="left"/>
      <w:rPr>
        <w:rFonts w:ascii="Times New Roman" w:hAnsi="Times New Roman" w:cs="Times New Roman"/>
        <w:b/>
        <w:bCs/>
        <w:i w:val="0"/>
        <w:iCs w:val="0"/>
        <w:smallCaps w:val="0"/>
        <w:strike w:val="0"/>
        <w:color w:val="000000"/>
        <w:spacing w:val="-7"/>
        <w:w w:val="100"/>
        <w:position w:val="0"/>
        <w:sz w:val="25"/>
        <w:szCs w:val="25"/>
        <w:u w:val="none"/>
      </w:rPr>
    </w:lvl>
    <w:lvl w:ilvl="7">
      <w:start w:val="2"/>
      <w:numFmt w:val="decimal"/>
      <w:lvlText w:val="%1."/>
      <w:lvlJc w:val="left"/>
      <w:rPr>
        <w:rFonts w:ascii="Times New Roman" w:hAnsi="Times New Roman" w:cs="Times New Roman"/>
        <w:b/>
        <w:bCs/>
        <w:i w:val="0"/>
        <w:iCs w:val="0"/>
        <w:smallCaps w:val="0"/>
        <w:strike w:val="0"/>
        <w:color w:val="000000"/>
        <w:spacing w:val="-7"/>
        <w:w w:val="100"/>
        <w:position w:val="0"/>
        <w:sz w:val="25"/>
        <w:szCs w:val="25"/>
        <w:u w:val="none"/>
      </w:rPr>
    </w:lvl>
    <w:lvl w:ilvl="8">
      <w:start w:val="2"/>
      <w:numFmt w:val="decimal"/>
      <w:lvlText w:val="%1."/>
      <w:lvlJc w:val="left"/>
      <w:rPr>
        <w:rFonts w:ascii="Times New Roman" w:hAnsi="Times New Roman" w:cs="Times New Roman"/>
        <w:b/>
        <w:bCs/>
        <w:i w:val="0"/>
        <w:iCs w:val="0"/>
        <w:smallCaps w:val="0"/>
        <w:strike w:val="0"/>
        <w:color w:val="000000"/>
        <w:spacing w:val="-7"/>
        <w:w w:val="100"/>
        <w:position w:val="0"/>
        <w:sz w:val="25"/>
        <w:szCs w:val="25"/>
        <w:u w:val="none"/>
      </w:rPr>
    </w:lvl>
  </w:abstractNum>
  <w:abstractNum w:abstractNumId="1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abstractNum>
  <w:abstractNum w:abstractNumId="1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abstractNum>
  <w:abstractNum w:abstractNumId="17">
    <w:nsid w:val="00000183"/>
    <w:multiLevelType w:val="multilevel"/>
    <w:tmpl w:val="0000018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8">
    <w:nsid w:val="00EC7FCD"/>
    <w:multiLevelType w:val="hybridMultilevel"/>
    <w:tmpl w:val="04A474BA"/>
    <w:lvl w:ilvl="0" w:tplc="6A8AB54E">
      <w:start w:val="1"/>
      <w:numFmt w:val="upperRoman"/>
      <w:lvlText w:val="%1."/>
      <w:lvlJc w:val="left"/>
      <w:pPr>
        <w:ind w:left="1680" w:hanging="720"/>
      </w:pPr>
      <w:rPr>
        <w:rFonts w:hint="default"/>
        <w:sz w:val="28"/>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9">
    <w:nsid w:val="0FF5521F"/>
    <w:multiLevelType w:val="hybridMultilevel"/>
    <w:tmpl w:val="4DE23712"/>
    <w:lvl w:ilvl="0" w:tplc="42D200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1B8329C6"/>
    <w:multiLevelType w:val="hybridMultilevel"/>
    <w:tmpl w:val="C23026E2"/>
    <w:lvl w:ilvl="0" w:tplc="4672D298">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1">
    <w:nsid w:val="1CFC14A1"/>
    <w:multiLevelType w:val="hybridMultilevel"/>
    <w:tmpl w:val="15023008"/>
    <w:lvl w:ilvl="0" w:tplc="41C6A5CC">
      <w:start w:val="1"/>
      <w:numFmt w:val="decimal"/>
      <w:lvlText w:val="(%1)"/>
      <w:lvlJc w:val="left"/>
      <w:pPr>
        <w:tabs>
          <w:tab w:val="num" w:pos="1080"/>
        </w:tabs>
        <w:ind w:left="1080" w:hanging="360"/>
      </w:pPr>
      <w:rPr>
        <w:rFonts w:hint="default"/>
        <w:sz w:val="28"/>
        <w:szCs w:val="28"/>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203C5598"/>
    <w:multiLevelType w:val="hybridMultilevel"/>
    <w:tmpl w:val="B00C5BE4"/>
    <w:lvl w:ilvl="0" w:tplc="449A21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C10FD5"/>
    <w:multiLevelType w:val="hybridMultilevel"/>
    <w:tmpl w:val="9CFCD552"/>
    <w:lvl w:ilvl="0" w:tplc="AC782DFC">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4">
    <w:nsid w:val="22E865C7"/>
    <w:multiLevelType w:val="hybridMultilevel"/>
    <w:tmpl w:val="1E1A51C2"/>
    <w:lvl w:ilvl="0" w:tplc="D44863BA">
      <w:start w:val="1"/>
      <w:numFmt w:val="decimal"/>
      <w:lvlText w:val="%1."/>
      <w:lvlJc w:val="left"/>
      <w:pPr>
        <w:tabs>
          <w:tab w:val="num" w:pos="988"/>
        </w:tabs>
        <w:ind w:left="988"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5">
    <w:nsid w:val="24697E51"/>
    <w:multiLevelType w:val="hybridMultilevel"/>
    <w:tmpl w:val="AF560562"/>
    <w:lvl w:ilvl="0" w:tplc="4B0ED8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278A04F4"/>
    <w:multiLevelType w:val="hybridMultilevel"/>
    <w:tmpl w:val="F66E5A56"/>
    <w:lvl w:ilvl="0" w:tplc="CC7086C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2C64330F"/>
    <w:multiLevelType w:val="hybridMultilevel"/>
    <w:tmpl w:val="39B4384A"/>
    <w:lvl w:ilvl="0" w:tplc="82A099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AA3291"/>
    <w:multiLevelType w:val="hybridMultilevel"/>
    <w:tmpl w:val="14C65738"/>
    <w:lvl w:ilvl="0" w:tplc="7D30FA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2DA54211"/>
    <w:multiLevelType w:val="hybridMultilevel"/>
    <w:tmpl w:val="06A094B4"/>
    <w:lvl w:ilvl="0" w:tplc="7B86385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nsid w:val="2F19023F"/>
    <w:multiLevelType w:val="hybridMultilevel"/>
    <w:tmpl w:val="BE9E5F96"/>
    <w:lvl w:ilvl="0" w:tplc="D78495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3AD2441C"/>
    <w:multiLevelType w:val="hybridMultilevel"/>
    <w:tmpl w:val="A42A4C96"/>
    <w:lvl w:ilvl="0" w:tplc="C178B252">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2">
    <w:nsid w:val="3DDF4679"/>
    <w:multiLevelType w:val="hybridMultilevel"/>
    <w:tmpl w:val="95B25E5C"/>
    <w:lvl w:ilvl="0" w:tplc="2334077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3EEC18FF"/>
    <w:multiLevelType w:val="hybridMultilevel"/>
    <w:tmpl w:val="4A32B19C"/>
    <w:lvl w:ilvl="0" w:tplc="2590889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nsid w:val="40541AA5"/>
    <w:multiLevelType w:val="hybridMultilevel"/>
    <w:tmpl w:val="DF185F62"/>
    <w:lvl w:ilvl="0" w:tplc="1D386EF4">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5">
    <w:nsid w:val="417C6629"/>
    <w:multiLevelType w:val="hybridMultilevel"/>
    <w:tmpl w:val="A9EEB2AE"/>
    <w:lvl w:ilvl="0" w:tplc="A6C2F19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nsid w:val="435C622B"/>
    <w:multiLevelType w:val="hybridMultilevel"/>
    <w:tmpl w:val="1C426D16"/>
    <w:lvl w:ilvl="0" w:tplc="75F4958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46BC6FCD"/>
    <w:multiLevelType w:val="hybridMultilevel"/>
    <w:tmpl w:val="7B283388"/>
    <w:lvl w:ilvl="0" w:tplc="3A926A8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4B315BE7"/>
    <w:multiLevelType w:val="hybridMultilevel"/>
    <w:tmpl w:val="0330A122"/>
    <w:lvl w:ilvl="0" w:tplc="B7E0A82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4BA95BD9"/>
    <w:multiLevelType w:val="hybridMultilevel"/>
    <w:tmpl w:val="DDB4E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F373FA"/>
    <w:multiLevelType w:val="hybridMultilevel"/>
    <w:tmpl w:val="A2C03574"/>
    <w:lvl w:ilvl="0" w:tplc="2C901562">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1">
    <w:nsid w:val="527C1796"/>
    <w:multiLevelType w:val="hybridMultilevel"/>
    <w:tmpl w:val="C82AA612"/>
    <w:lvl w:ilvl="0" w:tplc="3CB66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54DA6CF2"/>
    <w:multiLevelType w:val="hybridMultilevel"/>
    <w:tmpl w:val="103AFAA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3">
    <w:nsid w:val="57CB3C92"/>
    <w:multiLevelType w:val="hybridMultilevel"/>
    <w:tmpl w:val="8CF412DC"/>
    <w:lvl w:ilvl="0" w:tplc="A34E9A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671F5432"/>
    <w:multiLevelType w:val="hybridMultilevel"/>
    <w:tmpl w:val="DD00FB9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5">
    <w:nsid w:val="67586932"/>
    <w:multiLevelType w:val="hybridMultilevel"/>
    <w:tmpl w:val="EE84EAE2"/>
    <w:lvl w:ilvl="0" w:tplc="938A7D7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CE30AE4"/>
    <w:multiLevelType w:val="hybridMultilevel"/>
    <w:tmpl w:val="48BA9234"/>
    <w:lvl w:ilvl="0" w:tplc="AC62CE7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7">
    <w:nsid w:val="7C5F16BA"/>
    <w:multiLevelType w:val="hybridMultilevel"/>
    <w:tmpl w:val="D7CAE9AE"/>
    <w:lvl w:ilvl="0" w:tplc="4BD8FA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2"/>
  </w:num>
  <w:num w:numId="2">
    <w:abstractNumId w:val="37"/>
  </w:num>
  <w:num w:numId="3">
    <w:abstractNumId w:val="45"/>
  </w:num>
  <w:num w:numId="4">
    <w:abstractNumId w:val="34"/>
  </w:num>
  <w:num w:numId="5">
    <w:abstractNumId w:val="18"/>
  </w:num>
  <w:num w:numId="6">
    <w:abstractNumId w:val="33"/>
  </w:num>
  <w:num w:numId="7">
    <w:abstractNumId w:val="24"/>
  </w:num>
  <w:num w:numId="8">
    <w:abstractNumId w:val="22"/>
  </w:num>
  <w:num w:numId="9">
    <w:abstractNumId w:val="27"/>
  </w:num>
  <w:num w:numId="10">
    <w:abstractNumId w:val="39"/>
  </w:num>
  <w:num w:numId="11">
    <w:abstractNumId w:val="40"/>
  </w:num>
  <w:num w:numId="12">
    <w:abstractNumId w:val="20"/>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25"/>
  </w:num>
  <w:num w:numId="21">
    <w:abstractNumId w:val="43"/>
  </w:num>
  <w:num w:numId="22">
    <w:abstractNumId w:val="41"/>
  </w:num>
  <w:num w:numId="23">
    <w:abstractNumId w:val="47"/>
  </w:num>
  <w:num w:numId="24">
    <w:abstractNumId w:val="23"/>
  </w:num>
  <w:num w:numId="25">
    <w:abstractNumId w:val="28"/>
  </w:num>
  <w:num w:numId="26">
    <w:abstractNumId w:val="31"/>
  </w:num>
  <w:num w:numId="27">
    <w:abstractNumId w:val="30"/>
  </w:num>
  <w:num w:numId="28">
    <w:abstractNumId w:val="38"/>
  </w:num>
  <w:num w:numId="29">
    <w:abstractNumId w:val="46"/>
  </w:num>
  <w:num w:numId="30">
    <w:abstractNumId w:val="29"/>
  </w:num>
  <w:num w:numId="31">
    <w:abstractNumId w:val="26"/>
  </w:num>
  <w:num w:numId="32">
    <w:abstractNumId w:val="21"/>
  </w:num>
  <w:num w:numId="33">
    <w:abstractNumId w:val="35"/>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19"/>
  </w:num>
  <w:num w:numId="45">
    <w:abstractNumId w:val="42"/>
  </w:num>
  <w:num w:numId="46">
    <w:abstractNumId w:val="44"/>
  </w:num>
  <w:num w:numId="47">
    <w:abstractNumId w:val="36"/>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D150EA"/>
    <w:rsid w:val="00007701"/>
    <w:rsid w:val="00044F36"/>
    <w:rsid w:val="00045A2F"/>
    <w:rsid w:val="000679B0"/>
    <w:rsid w:val="0009376F"/>
    <w:rsid w:val="000A2FFF"/>
    <w:rsid w:val="000C0526"/>
    <w:rsid w:val="000D64DB"/>
    <w:rsid w:val="000F0EFB"/>
    <w:rsid w:val="000F340A"/>
    <w:rsid w:val="00102BEF"/>
    <w:rsid w:val="00105950"/>
    <w:rsid w:val="001158D9"/>
    <w:rsid w:val="00145378"/>
    <w:rsid w:val="00165028"/>
    <w:rsid w:val="0017320D"/>
    <w:rsid w:val="00173327"/>
    <w:rsid w:val="00177C4D"/>
    <w:rsid w:val="001849CA"/>
    <w:rsid w:val="00192616"/>
    <w:rsid w:val="001A591F"/>
    <w:rsid w:val="001C239A"/>
    <w:rsid w:val="001D1DEC"/>
    <w:rsid w:val="00201297"/>
    <w:rsid w:val="002309CC"/>
    <w:rsid w:val="0024520F"/>
    <w:rsid w:val="002A0E22"/>
    <w:rsid w:val="002C3C54"/>
    <w:rsid w:val="002E4100"/>
    <w:rsid w:val="002F28BB"/>
    <w:rsid w:val="00301977"/>
    <w:rsid w:val="0030417B"/>
    <w:rsid w:val="003215F8"/>
    <w:rsid w:val="00324BDC"/>
    <w:rsid w:val="003300ED"/>
    <w:rsid w:val="00386776"/>
    <w:rsid w:val="003C64E8"/>
    <w:rsid w:val="003D685F"/>
    <w:rsid w:val="003E7A99"/>
    <w:rsid w:val="003F066D"/>
    <w:rsid w:val="004008F0"/>
    <w:rsid w:val="00400A2B"/>
    <w:rsid w:val="00401E6E"/>
    <w:rsid w:val="00415AC3"/>
    <w:rsid w:val="0048582E"/>
    <w:rsid w:val="00495526"/>
    <w:rsid w:val="004967A2"/>
    <w:rsid w:val="004A16AC"/>
    <w:rsid w:val="004A2528"/>
    <w:rsid w:val="004E540E"/>
    <w:rsid w:val="00520A55"/>
    <w:rsid w:val="0054708C"/>
    <w:rsid w:val="0055404B"/>
    <w:rsid w:val="005846BD"/>
    <w:rsid w:val="0058519C"/>
    <w:rsid w:val="005A15C9"/>
    <w:rsid w:val="005A6E7D"/>
    <w:rsid w:val="005B16C8"/>
    <w:rsid w:val="005B4231"/>
    <w:rsid w:val="005D0CA0"/>
    <w:rsid w:val="005D14C1"/>
    <w:rsid w:val="0060301D"/>
    <w:rsid w:val="006059DE"/>
    <w:rsid w:val="00613134"/>
    <w:rsid w:val="00613635"/>
    <w:rsid w:val="006329FA"/>
    <w:rsid w:val="00651D98"/>
    <w:rsid w:val="00657897"/>
    <w:rsid w:val="00661D26"/>
    <w:rsid w:val="00675898"/>
    <w:rsid w:val="006C7203"/>
    <w:rsid w:val="00727256"/>
    <w:rsid w:val="00741C8C"/>
    <w:rsid w:val="00747179"/>
    <w:rsid w:val="0077089A"/>
    <w:rsid w:val="00773782"/>
    <w:rsid w:val="00776EFE"/>
    <w:rsid w:val="007A5AFA"/>
    <w:rsid w:val="007B59B6"/>
    <w:rsid w:val="007D02CC"/>
    <w:rsid w:val="007D093A"/>
    <w:rsid w:val="007D7949"/>
    <w:rsid w:val="007E0405"/>
    <w:rsid w:val="00821BFB"/>
    <w:rsid w:val="0088003F"/>
    <w:rsid w:val="00890584"/>
    <w:rsid w:val="00892839"/>
    <w:rsid w:val="008A5451"/>
    <w:rsid w:val="008F10D5"/>
    <w:rsid w:val="00902209"/>
    <w:rsid w:val="0090531A"/>
    <w:rsid w:val="00911AB9"/>
    <w:rsid w:val="009251AC"/>
    <w:rsid w:val="00946DDA"/>
    <w:rsid w:val="00956A8E"/>
    <w:rsid w:val="00980C16"/>
    <w:rsid w:val="00981EFA"/>
    <w:rsid w:val="0099764E"/>
    <w:rsid w:val="009A2DD5"/>
    <w:rsid w:val="009B2AEB"/>
    <w:rsid w:val="009C77B9"/>
    <w:rsid w:val="009E351E"/>
    <w:rsid w:val="009F39EA"/>
    <w:rsid w:val="00A0146B"/>
    <w:rsid w:val="00A11529"/>
    <w:rsid w:val="00A274E9"/>
    <w:rsid w:val="00A454F7"/>
    <w:rsid w:val="00A703C9"/>
    <w:rsid w:val="00A72685"/>
    <w:rsid w:val="00A820EF"/>
    <w:rsid w:val="00A851E9"/>
    <w:rsid w:val="00AA5959"/>
    <w:rsid w:val="00AF5CDE"/>
    <w:rsid w:val="00B03B67"/>
    <w:rsid w:val="00B249F2"/>
    <w:rsid w:val="00B54E5D"/>
    <w:rsid w:val="00B9293B"/>
    <w:rsid w:val="00BB51B2"/>
    <w:rsid w:val="00BB6351"/>
    <w:rsid w:val="00BC443C"/>
    <w:rsid w:val="00BE3E91"/>
    <w:rsid w:val="00C07921"/>
    <w:rsid w:val="00C2326A"/>
    <w:rsid w:val="00C313E8"/>
    <w:rsid w:val="00C43998"/>
    <w:rsid w:val="00CA2001"/>
    <w:rsid w:val="00CB2181"/>
    <w:rsid w:val="00CB3B5E"/>
    <w:rsid w:val="00CF5671"/>
    <w:rsid w:val="00D150EA"/>
    <w:rsid w:val="00D20AE0"/>
    <w:rsid w:val="00D404E6"/>
    <w:rsid w:val="00D47294"/>
    <w:rsid w:val="00D76F7F"/>
    <w:rsid w:val="00D86839"/>
    <w:rsid w:val="00D87345"/>
    <w:rsid w:val="00D87746"/>
    <w:rsid w:val="00DC5816"/>
    <w:rsid w:val="00DC6B49"/>
    <w:rsid w:val="00DD0E28"/>
    <w:rsid w:val="00DD31A2"/>
    <w:rsid w:val="00DF2BBD"/>
    <w:rsid w:val="00E0213F"/>
    <w:rsid w:val="00E07C06"/>
    <w:rsid w:val="00E11CFA"/>
    <w:rsid w:val="00E20C3E"/>
    <w:rsid w:val="00E24840"/>
    <w:rsid w:val="00E542E8"/>
    <w:rsid w:val="00E55F26"/>
    <w:rsid w:val="00E65689"/>
    <w:rsid w:val="00E76CCB"/>
    <w:rsid w:val="00EB638C"/>
    <w:rsid w:val="00EB6540"/>
    <w:rsid w:val="00ED4D16"/>
    <w:rsid w:val="00ED6E3A"/>
    <w:rsid w:val="00F018D3"/>
    <w:rsid w:val="00F01CB7"/>
    <w:rsid w:val="00F25935"/>
    <w:rsid w:val="00F272D2"/>
    <w:rsid w:val="00F46AF0"/>
    <w:rsid w:val="00F5354C"/>
    <w:rsid w:val="00F54A4E"/>
    <w:rsid w:val="00F62B1D"/>
    <w:rsid w:val="00F70BD5"/>
    <w:rsid w:val="00F72694"/>
    <w:rsid w:val="00F8407E"/>
    <w:rsid w:val="00F94DE7"/>
    <w:rsid w:val="00FB4DE6"/>
    <w:rsid w:val="00FD0C9D"/>
    <w:rsid w:val="00FD463A"/>
    <w:rsid w:val="00FE56DC"/>
    <w:rsid w:val="00FE70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0EA"/>
    <w:rPr>
      <w:rFonts w:ascii="Times New Roman" w:eastAsia="Times New Roman" w:hAnsi="Times New Roman"/>
      <w:sz w:val="28"/>
      <w:szCs w:val="28"/>
    </w:rPr>
  </w:style>
  <w:style w:type="paragraph" w:styleId="Heading2">
    <w:name w:val="heading 2"/>
    <w:basedOn w:val="Normal"/>
    <w:next w:val="Normal"/>
    <w:link w:val="Heading2Char"/>
    <w:qFormat/>
    <w:rsid w:val="00A0146B"/>
    <w:pPr>
      <w:keepNext/>
      <w:spacing w:before="240" w:after="60"/>
      <w:outlineLvl w:val="1"/>
    </w:pPr>
    <w:rPr>
      <w:rFonts w:ascii="Cambria" w:hAnsi="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0146B"/>
    <w:rPr>
      <w:rFonts w:ascii="Cambria" w:hAnsi="Cambria"/>
      <w:b/>
      <w:bCs/>
      <w:i/>
      <w:iCs/>
      <w:sz w:val="28"/>
      <w:szCs w:val="28"/>
      <w:lang w:val="en-US" w:eastAsia="en-US" w:bidi="ar-SA"/>
    </w:rPr>
  </w:style>
  <w:style w:type="paragraph" w:customStyle="1" w:styleId="CharCharCharCharCharCharCharCharCharCharCharChar">
    <w:name w:val="Char Char Char Char Char Char Char Char Char Char Char Char"/>
    <w:autoRedefine/>
    <w:rsid w:val="00CB3B5E"/>
    <w:pPr>
      <w:spacing w:after="120"/>
      <w:ind w:left="357" w:hanging="720"/>
    </w:pPr>
    <w:rPr>
      <w:rFonts w:ascii="Times New Roman" w:eastAsia="MS Mincho" w:hAnsi="Times New Roman"/>
    </w:rPr>
  </w:style>
  <w:style w:type="paragraph" w:styleId="BodyText">
    <w:name w:val="Body Text"/>
    <w:basedOn w:val="Normal"/>
    <w:link w:val="BodyTextChar1"/>
    <w:rsid w:val="00D150EA"/>
    <w:pPr>
      <w:jc w:val="both"/>
    </w:pPr>
    <w:rPr>
      <w:sz w:val="26"/>
      <w:szCs w:val="24"/>
      <w:lang/>
    </w:rPr>
  </w:style>
  <w:style w:type="character" w:customStyle="1" w:styleId="BodyTextChar1">
    <w:name w:val="Body Text Char1"/>
    <w:link w:val="BodyText"/>
    <w:rsid w:val="00D150EA"/>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D150EA"/>
    <w:pPr>
      <w:tabs>
        <w:tab w:val="center" w:pos="4680"/>
        <w:tab w:val="right" w:pos="9360"/>
      </w:tabs>
    </w:pPr>
    <w:rPr>
      <w:lang/>
    </w:rPr>
  </w:style>
  <w:style w:type="character" w:customStyle="1" w:styleId="FooterChar">
    <w:name w:val="Footer Char"/>
    <w:link w:val="Footer"/>
    <w:uiPriority w:val="99"/>
    <w:rsid w:val="00D150EA"/>
    <w:rPr>
      <w:rFonts w:ascii="Times New Roman" w:eastAsia="Times New Roman" w:hAnsi="Times New Roman" w:cs="Times New Roman"/>
      <w:sz w:val="28"/>
      <w:szCs w:val="28"/>
    </w:rPr>
  </w:style>
  <w:style w:type="paragraph" w:customStyle="1" w:styleId="CharChar1CharCharChar">
    <w:name w:val="Char Char1 Char Char Char"/>
    <w:basedOn w:val="Normal"/>
    <w:rsid w:val="00613134"/>
    <w:rPr>
      <w:rFonts w:ascii="Arial" w:hAnsi="Arial"/>
      <w:sz w:val="22"/>
      <w:szCs w:val="20"/>
      <w:lang w:val="en-AU"/>
    </w:rPr>
  </w:style>
  <w:style w:type="table" w:styleId="TableGrid">
    <w:name w:val="Table Grid"/>
    <w:basedOn w:val="TableNormal"/>
    <w:uiPriority w:val="59"/>
    <w:rsid w:val="009F3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2528"/>
    <w:rPr>
      <w:rFonts w:ascii="Tahoma" w:hAnsi="Tahoma"/>
      <w:sz w:val="16"/>
      <w:szCs w:val="16"/>
      <w:lang/>
    </w:rPr>
  </w:style>
  <w:style w:type="character" w:customStyle="1" w:styleId="BalloonTextChar">
    <w:name w:val="Balloon Text Char"/>
    <w:link w:val="BalloonText"/>
    <w:uiPriority w:val="99"/>
    <w:semiHidden/>
    <w:rsid w:val="004A2528"/>
    <w:rPr>
      <w:rFonts w:ascii="Tahoma" w:eastAsia="Times New Roman" w:hAnsi="Tahoma" w:cs="Tahoma"/>
      <w:sz w:val="16"/>
      <w:szCs w:val="16"/>
    </w:rPr>
  </w:style>
  <w:style w:type="character" w:styleId="Hyperlink">
    <w:name w:val="Hyperlink"/>
    <w:rsid w:val="00A0146B"/>
    <w:rPr>
      <w:color w:val="0066CC"/>
      <w:u w:val="single"/>
    </w:rPr>
  </w:style>
  <w:style w:type="character" w:customStyle="1" w:styleId="Bodytext2">
    <w:name w:val="Body text (2)_"/>
    <w:link w:val="Bodytext20"/>
    <w:uiPriority w:val="99"/>
    <w:rsid w:val="00A0146B"/>
    <w:rPr>
      <w:b/>
      <w:bCs/>
      <w:spacing w:val="-7"/>
      <w:sz w:val="25"/>
      <w:szCs w:val="25"/>
      <w:lang w:bidi="ar-SA"/>
    </w:rPr>
  </w:style>
  <w:style w:type="paragraph" w:customStyle="1" w:styleId="Bodytext20">
    <w:name w:val="Body text (2)"/>
    <w:basedOn w:val="Normal"/>
    <w:link w:val="Bodytext2"/>
    <w:uiPriority w:val="99"/>
    <w:rsid w:val="00A0146B"/>
    <w:pPr>
      <w:widowControl w:val="0"/>
      <w:shd w:val="clear" w:color="auto" w:fill="FFFFFF"/>
      <w:spacing w:line="291" w:lineRule="exact"/>
      <w:ind w:hanging="840"/>
      <w:jc w:val="both"/>
    </w:pPr>
    <w:rPr>
      <w:b/>
      <w:bCs/>
      <w:spacing w:val="-7"/>
      <w:sz w:val="25"/>
      <w:szCs w:val="25"/>
    </w:rPr>
  </w:style>
  <w:style w:type="character" w:customStyle="1" w:styleId="Bodytext3">
    <w:name w:val="Body text (3)_"/>
    <w:link w:val="Bodytext30"/>
    <w:rsid w:val="00A0146B"/>
    <w:rPr>
      <w:i/>
      <w:iCs/>
      <w:spacing w:val="-12"/>
      <w:sz w:val="26"/>
      <w:szCs w:val="26"/>
      <w:lang w:bidi="ar-SA"/>
    </w:rPr>
  </w:style>
  <w:style w:type="paragraph" w:customStyle="1" w:styleId="Bodytext30">
    <w:name w:val="Body text (3)"/>
    <w:basedOn w:val="Normal"/>
    <w:link w:val="Bodytext3"/>
    <w:rsid w:val="00A0146B"/>
    <w:pPr>
      <w:widowControl w:val="0"/>
      <w:shd w:val="clear" w:color="auto" w:fill="FFFFFF"/>
      <w:spacing w:before="60" w:after="60" w:line="240" w:lineRule="atLeast"/>
      <w:ind w:firstLine="560"/>
      <w:jc w:val="both"/>
    </w:pPr>
    <w:rPr>
      <w:i/>
      <w:iCs/>
      <w:spacing w:val="-12"/>
      <w:sz w:val="26"/>
      <w:szCs w:val="26"/>
    </w:rPr>
  </w:style>
  <w:style w:type="character" w:customStyle="1" w:styleId="Bodytext3Bold">
    <w:name w:val="Body text (3) + Bold"/>
    <w:aliases w:val="Not Italic,Spacing 0 pt"/>
    <w:rsid w:val="00A0146B"/>
    <w:rPr>
      <w:b/>
      <w:bCs/>
      <w:i/>
      <w:iCs/>
      <w:spacing w:val="-9"/>
      <w:sz w:val="26"/>
      <w:szCs w:val="26"/>
      <w:lang w:bidi="ar-SA"/>
    </w:rPr>
  </w:style>
  <w:style w:type="character" w:customStyle="1" w:styleId="Bodytext4">
    <w:name w:val="Body text (4)_"/>
    <w:link w:val="Bodytext40"/>
    <w:rsid w:val="00A0146B"/>
    <w:rPr>
      <w:i/>
      <w:iCs/>
      <w:spacing w:val="-10"/>
      <w:sz w:val="25"/>
      <w:szCs w:val="25"/>
      <w:lang w:bidi="ar-SA"/>
    </w:rPr>
  </w:style>
  <w:style w:type="paragraph" w:customStyle="1" w:styleId="Bodytext40">
    <w:name w:val="Body text (4)"/>
    <w:basedOn w:val="Normal"/>
    <w:link w:val="Bodytext4"/>
    <w:rsid w:val="00A0146B"/>
    <w:pPr>
      <w:widowControl w:val="0"/>
      <w:shd w:val="clear" w:color="auto" w:fill="FFFFFF"/>
      <w:spacing w:before="60" w:after="420" w:line="240" w:lineRule="atLeast"/>
    </w:pPr>
    <w:rPr>
      <w:i/>
      <w:iCs/>
      <w:spacing w:val="-10"/>
      <w:sz w:val="25"/>
      <w:szCs w:val="25"/>
    </w:rPr>
  </w:style>
  <w:style w:type="character" w:customStyle="1" w:styleId="Bodytext213pt">
    <w:name w:val="Body text (2) + 13 pt"/>
    <w:aliases w:val="Spacing 0 pt110"/>
    <w:rsid w:val="00A0146B"/>
    <w:rPr>
      <w:b/>
      <w:bCs/>
      <w:spacing w:val="-9"/>
      <w:sz w:val="26"/>
      <w:szCs w:val="26"/>
      <w:lang w:bidi="ar-SA"/>
    </w:rPr>
  </w:style>
  <w:style w:type="character" w:customStyle="1" w:styleId="Bodytext0">
    <w:name w:val="Body text_"/>
    <w:link w:val="Bodytext1"/>
    <w:rsid w:val="00A0146B"/>
    <w:rPr>
      <w:spacing w:val="-6"/>
      <w:sz w:val="25"/>
      <w:szCs w:val="25"/>
      <w:lang w:bidi="ar-SA"/>
    </w:rPr>
  </w:style>
  <w:style w:type="paragraph" w:customStyle="1" w:styleId="Bodytext1">
    <w:name w:val="Body text1"/>
    <w:basedOn w:val="Normal"/>
    <w:link w:val="Bodytext0"/>
    <w:rsid w:val="00A0146B"/>
    <w:pPr>
      <w:widowControl w:val="0"/>
      <w:shd w:val="clear" w:color="auto" w:fill="FFFFFF"/>
      <w:spacing w:before="120" w:after="120" w:line="301" w:lineRule="exact"/>
      <w:ind w:hanging="340"/>
      <w:jc w:val="both"/>
    </w:pPr>
    <w:rPr>
      <w:spacing w:val="-6"/>
      <w:sz w:val="25"/>
      <w:szCs w:val="25"/>
    </w:rPr>
  </w:style>
  <w:style w:type="character" w:customStyle="1" w:styleId="BodytextItalic">
    <w:name w:val="Body text + Italic"/>
    <w:aliases w:val="Spacing 0 pt109"/>
    <w:rsid w:val="00A0146B"/>
    <w:rPr>
      <w:i/>
      <w:iCs/>
      <w:spacing w:val="-10"/>
      <w:sz w:val="25"/>
      <w:szCs w:val="25"/>
      <w:lang w:bidi="ar-SA"/>
    </w:rPr>
  </w:style>
  <w:style w:type="character" w:customStyle="1" w:styleId="Heading5">
    <w:name w:val="Heading #5_"/>
    <w:link w:val="Heading50"/>
    <w:rsid w:val="00A0146B"/>
    <w:rPr>
      <w:b/>
      <w:bCs/>
      <w:spacing w:val="-10"/>
      <w:sz w:val="25"/>
      <w:szCs w:val="25"/>
      <w:lang w:bidi="ar-SA"/>
    </w:rPr>
  </w:style>
  <w:style w:type="paragraph" w:customStyle="1" w:styleId="Heading50">
    <w:name w:val="Heading #5"/>
    <w:basedOn w:val="Normal"/>
    <w:link w:val="Heading5"/>
    <w:rsid w:val="00A0146B"/>
    <w:pPr>
      <w:widowControl w:val="0"/>
      <w:shd w:val="clear" w:color="auto" w:fill="FFFFFF"/>
      <w:spacing w:after="60" w:line="310" w:lineRule="exact"/>
      <w:ind w:firstLine="520"/>
      <w:jc w:val="both"/>
      <w:outlineLvl w:val="4"/>
    </w:pPr>
    <w:rPr>
      <w:b/>
      <w:bCs/>
      <w:spacing w:val="-10"/>
      <w:sz w:val="25"/>
      <w:szCs w:val="25"/>
    </w:rPr>
  </w:style>
  <w:style w:type="character" w:customStyle="1" w:styleId="Heading5NotBold">
    <w:name w:val="Heading #5 + Not Bold"/>
    <w:aliases w:val="Spacing 0 pt108"/>
    <w:rsid w:val="00A0146B"/>
    <w:rPr>
      <w:b/>
      <w:bCs/>
      <w:spacing w:val="-6"/>
      <w:sz w:val="25"/>
      <w:szCs w:val="25"/>
      <w:lang w:bidi="ar-SA"/>
    </w:rPr>
  </w:style>
  <w:style w:type="character" w:customStyle="1" w:styleId="BodytextBold">
    <w:name w:val="Body text + Bold"/>
    <w:aliases w:val="Spacing 0 pt107"/>
    <w:rsid w:val="00A0146B"/>
    <w:rPr>
      <w:b/>
      <w:bCs/>
      <w:spacing w:val="-7"/>
      <w:sz w:val="25"/>
      <w:szCs w:val="25"/>
      <w:lang w:bidi="ar-SA"/>
    </w:rPr>
  </w:style>
  <w:style w:type="character" w:customStyle="1" w:styleId="Bodytext5">
    <w:name w:val="Body text (5)_"/>
    <w:link w:val="Bodytext50"/>
    <w:rsid w:val="00A0146B"/>
    <w:rPr>
      <w:b/>
      <w:bCs/>
      <w:i/>
      <w:iCs/>
      <w:spacing w:val="-4"/>
      <w:sz w:val="21"/>
      <w:szCs w:val="21"/>
      <w:lang w:bidi="ar-SA"/>
    </w:rPr>
  </w:style>
  <w:style w:type="paragraph" w:customStyle="1" w:styleId="Bodytext50">
    <w:name w:val="Body text (5)"/>
    <w:basedOn w:val="Normal"/>
    <w:link w:val="Bodytext5"/>
    <w:rsid w:val="00A0146B"/>
    <w:pPr>
      <w:widowControl w:val="0"/>
      <w:shd w:val="clear" w:color="auto" w:fill="FFFFFF"/>
      <w:spacing w:before="360" w:line="240" w:lineRule="atLeast"/>
      <w:jc w:val="both"/>
    </w:pPr>
    <w:rPr>
      <w:b/>
      <w:bCs/>
      <w:i/>
      <w:iCs/>
      <w:spacing w:val="-4"/>
      <w:sz w:val="21"/>
      <w:szCs w:val="21"/>
    </w:rPr>
  </w:style>
  <w:style w:type="character" w:customStyle="1" w:styleId="Bodytext6">
    <w:name w:val="Body text (6)_"/>
    <w:link w:val="Bodytext60"/>
    <w:rsid w:val="00A0146B"/>
    <w:rPr>
      <w:b/>
      <w:bCs/>
      <w:spacing w:val="-9"/>
      <w:sz w:val="19"/>
      <w:szCs w:val="19"/>
      <w:lang w:bidi="ar-SA"/>
    </w:rPr>
  </w:style>
  <w:style w:type="paragraph" w:customStyle="1" w:styleId="Bodytext60">
    <w:name w:val="Body text (6)"/>
    <w:basedOn w:val="Normal"/>
    <w:link w:val="Bodytext6"/>
    <w:rsid w:val="00A0146B"/>
    <w:pPr>
      <w:widowControl w:val="0"/>
      <w:shd w:val="clear" w:color="auto" w:fill="FFFFFF"/>
      <w:spacing w:line="233" w:lineRule="exact"/>
      <w:jc w:val="both"/>
    </w:pPr>
    <w:rPr>
      <w:b/>
      <w:bCs/>
      <w:spacing w:val="-9"/>
      <w:sz w:val="19"/>
      <w:szCs w:val="19"/>
    </w:rPr>
  </w:style>
  <w:style w:type="character" w:customStyle="1" w:styleId="Bodytext7">
    <w:name w:val="Body text (7)_"/>
    <w:link w:val="Bodytext70"/>
    <w:rsid w:val="00A0146B"/>
    <w:rPr>
      <w:b/>
      <w:bCs/>
      <w:spacing w:val="-12"/>
      <w:sz w:val="21"/>
      <w:szCs w:val="21"/>
      <w:lang w:bidi="ar-SA"/>
    </w:rPr>
  </w:style>
  <w:style w:type="paragraph" w:customStyle="1" w:styleId="Bodytext70">
    <w:name w:val="Body text (7)"/>
    <w:basedOn w:val="Normal"/>
    <w:link w:val="Bodytext7"/>
    <w:rsid w:val="00A0146B"/>
    <w:pPr>
      <w:widowControl w:val="0"/>
      <w:shd w:val="clear" w:color="auto" w:fill="FFFFFF"/>
      <w:spacing w:line="233" w:lineRule="exact"/>
      <w:jc w:val="both"/>
    </w:pPr>
    <w:rPr>
      <w:b/>
      <w:bCs/>
      <w:spacing w:val="-12"/>
      <w:sz w:val="21"/>
      <w:szCs w:val="21"/>
    </w:rPr>
  </w:style>
  <w:style w:type="character" w:customStyle="1" w:styleId="Bodytext795pt">
    <w:name w:val="Body text (7) + 9.5 pt"/>
    <w:aliases w:val="Spacing 0 pt106"/>
    <w:rsid w:val="00A0146B"/>
    <w:rPr>
      <w:b/>
      <w:bCs/>
      <w:spacing w:val="-9"/>
      <w:sz w:val="19"/>
      <w:szCs w:val="19"/>
      <w:lang w:bidi="ar-SA"/>
    </w:rPr>
  </w:style>
  <w:style w:type="character" w:customStyle="1" w:styleId="Picturecaption">
    <w:name w:val="Picture caption_"/>
    <w:link w:val="Picturecaption0"/>
    <w:rsid w:val="00A0146B"/>
    <w:rPr>
      <w:b/>
      <w:bCs/>
      <w:spacing w:val="-7"/>
      <w:sz w:val="25"/>
      <w:szCs w:val="25"/>
      <w:lang w:bidi="ar-SA"/>
    </w:rPr>
  </w:style>
  <w:style w:type="paragraph" w:customStyle="1" w:styleId="Picturecaption0">
    <w:name w:val="Picture caption"/>
    <w:basedOn w:val="Normal"/>
    <w:link w:val="Picturecaption"/>
    <w:rsid w:val="00A0146B"/>
    <w:pPr>
      <w:widowControl w:val="0"/>
      <w:shd w:val="clear" w:color="auto" w:fill="FFFFFF"/>
      <w:spacing w:line="240" w:lineRule="atLeast"/>
    </w:pPr>
    <w:rPr>
      <w:b/>
      <w:bCs/>
      <w:spacing w:val="-7"/>
      <w:sz w:val="25"/>
      <w:szCs w:val="25"/>
    </w:rPr>
  </w:style>
  <w:style w:type="character" w:customStyle="1" w:styleId="Bodytext8">
    <w:name w:val="Body text"/>
    <w:rsid w:val="00A0146B"/>
    <w:rPr>
      <w:spacing w:val="-6"/>
      <w:sz w:val="25"/>
      <w:szCs w:val="25"/>
      <w:u w:val="single"/>
      <w:lang w:bidi="ar-SA"/>
    </w:rPr>
  </w:style>
  <w:style w:type="character" w:customStyle="1" w:styleId="Bodytext45pt">
    <w:name w:val="Body text + 4.5 pt"/>
    <w:aliases w:val="Spacing 8 pt"/>
    <w:rsid w:val="00A0146B"/>
    <w:rPr>
      <w:spacing w:val="176"/>
      <w:sz w:val="9"/>
      <w:szCs w:val="9"/>
      <w:lang w:bidi="ar-SA"/>
    </w:rPr>
  </w:style>
  <w:style w:type="character" w:customStyle="1" w:styleId="Bodytext80">
    <w:name w:val="Body text (8)_"/>
    <w:link w:val="Bodytext81"/>
    <w:rsid w:val="00A0146B"/>
    <w:rPr>
      <w:i/>
      <w:iCs/>
      <w:spacing w:val="-10"/>
      <w:sz w:val="25"/>
      <w:szCs w:val="25"/>
      <w:lang w:bidi="ar-SA"/>
    </w:rPr>
  </w:style>
  <w:style w:type="paragraph" w:customStyle="1" w:styleId="Bodytext81">
    <w:name w:val="Body text (8)"/>
    <w:basedOn w:val="Normal"/>
    <w:link w:val="Bodytext80"/>
    <w:rsid w:val="00A0146B"/>
    <w:pPr>
      <w:widowControl w:val="0"/>
      <w:shd w:val="clear" w:color="auto" w:fill="FFFFFF"/>
      <w:spacing w:before="240" w:line="240" w:lineRule="atLeast"/>
      <w:jc w:val="center"/>
    </w:pPr>
    <w:rPr>
      <w:i/>
      <w:iCs/>
      <w:spacing w:val="-10"/>
      <w:sz w:val="25"/>
      <w:szCs w:val="25"/>
    </w:rPr>
  </w:style>
  <w:style w:type="character" w:customStyle="1" w:styleId="Bodytext8Spacing-1pt">
    <w:name w:val="Body text (8) + Spacing -1 pt"/>
    <w:rsid w:val="00A0146B"/>
    <w:rPr>
      <w:i/>
      <w:iCs/>
      <w:spacing w:val="-23"/>
      <w:sz w:val="25"/>
      <w:szCs w:val="25"/>
      <w:lang w:bidi="ar-SA"/>
    </w:rPr>
  </w:style>
  <w:style w:type="character" w:customStyle="1" w:styleId="Bodytext8Spacing0pt">
    <w:name w:val="Body text (8) + Spacing 0 pt"/>
    <w:rsid w:val="00A0146B"/>
    <w:rPr>
      <w:i/>
      <w:iCs/>
      <w:noProof/>
      <w:spacing w:val="0"/>
      <w:sz w:val="25"/>
      <w:szCs w:val="25"/>
      <w:lang w:bidi="ar-SA"/>
    </w:rPr>
  </w:style>
  <w:style w:type="character" w:customStyle="1" w:styleId="Heading7">
    <w:name w:val="Heading #7_"/>
    <w:link w:val="Heading70"/>
    <w:rsid w:val="00A0146B"/>
    <w:rPr>
      <w:b/>
      <w:bCs/>
      <w:spacing w:val="-7"/>
      <w:sz w:val="25"/>
      <w:szCs w:val="25"/>
      <w:lang w:bidi="ar-SA"/>
    </w:rPr>
  </w:style>
  <w:style w:type="paragraph" w:customStyle="1" w:styleId="Heading70">
    <w:name w:val="Heading #7"/>
    <w:basedOn w:val="Normal"/>
    <w:link w:val="Heading7"/>
    <w:rsid w:val="00A0146B"/>
    <w:pPr>
      <w:widowControl w:val="0"/>
      <w:shd w:val="clear" w:color="auto" w:fill="FFFFFF"/>
      <w:spacing w:before="420" w:after="120" w:line="240" w:lineRule="atLeast"/>
      <w:jc w:val="center"/>
      <w:outlineLvl w:val="6"/>
    </w:pPr>
    <w:rPr>
      <w:b/>
      <w:bCs/>
      <w:spacing w:val="-7"/>
      <w:sz w:val="25"/>
      <w:szCs w:val="25"/>
    </w:rPr>
  </w:style>
  <w:style w:type="character" w:customStyle="1" w:styleId="Bodytext9">
    <w:name w:val="Body text (9)_"/>
    <w:link w:val="Bodytext90"/>
    <w:rsid w:val="00A0146B"/>
    <w:rPr>
      <w:b/>
      <w:bCs/>
      <w:spacing w:val="-9"/>
      <w:sz w:val="23"/>
      <w:szCs w:val="23"/>
      <w:lang w:bidi="ar-SA"/>
    </w:rPr>
  </w:style>
  <w:style w:type="paragraph" w:customStyle="1" w:styleId="Bodytext90">
    <w:name w:val="Body text (9)"/>
    <w:basedOn w:val="Normal"/>
    <w:link w:val="Bodytext9"/>
    <w:rsid w:val="00A0146B"/>
    <w:pPr>
      <w:widowControl w:val="0"/>
      <w:shd w:val="clear" w:color="auto" w:fill="FFFFFF"/>
      <w:spacing w:before="120" w:after="420" w:line="262" w:lineRule="exact"/>
      <w:jc w:val="right"/>
    </w:pPr>
    <w:rPr>
      <w:b/>
      <w:bCs/>
      <w:spacing w:val="-9"/>
      <w:sz w:val="23"/>
      <w:szCs w:val="23"/>
    </w:rPr>
  </w:style>
  <w:style w:type="character" w:customStyle="1" w:styleId="Bodytext9125pt">
    <w:name w:val="Body text (9) + 12.5 pt"/>
    <w:aliases w:val="Not Bold,Italic,Spacing 0 pt105"/>
    <w:rsid w:val="00A0146B"/>
    <w:rPr>
      <w:b/>
      <w:bCs/>
      <w:i/>
      <w:iCs/>
      <w:spacing w:val="-10"/>
      <w:sz w:val="25"/>
      <w:szCs w:val="25"/>
      <w:lang w:bidi="ar-SA"/>
    </w:rPr>
  </w:style>
  <w:style w:type="character" w:customStyle="1" w:styleId="BodytextBold4">
    <w:name w:val="Body text + Bold4"/>
    <w:aliases w:val="Spacing 0 pt104"/>
    <w:rsid w:val="00A0146B"/>
    <w:rPr>
      <w:b/>
      <w:bCs/>
      <w:spacing w:val="-7"/>
      <w:sz w:val="25"/>
      <w:szCs w:val="25"/>
      <w:lang w:bidi="ar-SA"/>
    </w:rPr>
  </w:style>
  <w:style w:type="character" w:customStyle="1" w:styleId="Bodytext41">
    <w:name w:val="Body text4"/>
    <w:basedOn w:val="Bodytext0"/>
    <w:rsid w:val="00A0146B"/>
    <w:rPr>
      <w:spacing w:val="-6"/>
      <w:sz w:val="25"/>
      <w:szCs w:val="25"/>
      <w:lang w:bidi="ar-SA"/>
    </w:rPr>
  </w:style>
  <w:style w:type="character" w:customStyle="1" w:styleId="Headerorfooter">
    <w:name w:val="Header or footer_"/>
    <w:link w:val="Headerorfooter0"/>
    <w:rsid w:val="00A0146B"/>
    <w:rPr>
      <w:spacing w:val="-7"/>
      <w:sz w:val="25"/>
      <w:szCs w:val="25"/>
      <w:lang w:bidi="ar-SA"/>
    </w:rPr>
  </w:style>
  <w:style w:type="paragraph" w:customStyle="1" w:styleId="Headerorfooter0">
    <w:name w:val="Header or footer"/>
    <w:basedOn w:val="Normal"/>
    <w:link w:val="Headerorfooter"/>
    <w:rsid w:val="00A0146B"/>
    <w:pPr>
      <w:widowControl w:val="0"/>
      <w:shd w:val="clear" w:color="auto" w:fill="FFFFFF"/>
      <w:spacing w:line="240" w:lineRule="atLeast"/>
    </w:pPr>
    <w:rPr>
      <w:spacing w:val="-7"/>
      <w:sz w:val="25"/>
      <w:szCs w:val="25"/>
    </w:rPr>
  </w:style>
  <w:style w:type="character" w:customStyle="1" w:styleId="Bodytext45pt5">
    <w:name w:val="Body text + 4.5 pt5"/>
    <w:aliases w:val="Spacing 8 pt2"/>
    <w:rsid w:val="00A0146B"/>
    <w:rPr>
      <w:spacing w:val="176"/>
      <w:sz w:val="9"/>
      <w:szCs w:val="9"/>
      <w:lang w:bidi="ar-SA"/>
    </w:rPr>
  </w:style>
  <w:style w:type="character" w:customStyle="1" w:styleId="Bodytext45pt4">
    <w:name w:val="Body text + 4.5 pt4"/>
    <w:aliases w:val="Spacing 8 pt1"/>
    <w:rsid w:val="00A0146B"/>
    <w:rPr>
      <w:spacing w:val="176"/>
      <w:sz w:val="9"/>
      <w:szCs w:val="9"/>
      <w:lang w:bidi="ar-SA"/>
    </w:rPr>
  </w:style>
  <w:style w:type="character" w:customStyle="1" w:styleId="Bodytext45pt3">
    <w:name w:val="Body text + 4.5 pt3"/>
    <w:aliases w:val="Spacing 0 pt103"/>
    <w:rsid w:val="00A0146B"/>
    <w:rPr>
      <w:spacing w:val="2"/>
      <w:sz w:val="9"/>
      <w:szCs w:val="9"/>
      <w:lang w:bidi="ar-SA"/>
    </w:rPr>
  </w:style>
  <w:style w:type="character" w:customStyle="1" w:styleId="Bodytext45pt2">
    <w:name w:val="Body text + 4.5 pt2"/>
    <w:aliases w:val="Italic15,Spacing 0 pt102,Scale 150%"/>
    <w:rsid w:val="00A0146B"/>
    <w:rPr>
      <w:i/>
      <w:iCs/>
      <w:noProof/>
      <w:spacing w:val="3"/>
      <w:w w:val="150"/>
      <w:sz w:val="9"/>
      <w:szCs w:val="9"/>
      <w:lang w:bidi="ar-SA"/>
    </w:rPr>
  </w:style>
  <w:style w:type="character" w:customStyle="1" w:styleId="Bodytext10">
    <w:name w:val="Body text (10)_"/>
    <w:link w:val="Bodytext100"/>
    <w:rsid w:val="00A0146B"/>
    <w:rPr>
      <w:sz w:val="10"/>
      <w:szCs w:val="10"/>
      <w:lang w:bidi="ar-SA"/>
    </w:rPr>
  </w:style>
  <w:style w:type="paragraph" w:customStyle="1" w:styleId="Bodytext100">
    <w:name w:val="Body text (10)"/>
    <w:basedOn w:val="Normal"/>
    <w:link w:val="Bodytext10"/>
    <w:rsid w:val="00A0146B"/>
    <w:pPr>
      <w:widowControl w:val="0"/>
      <w:shd w:val="clear" w:color="auto" w:fill="FFFFFF"/>
      <w:spacing w:after="120" w:line="240" w:lineRule="atLeast"/>
      <w:jc w:val="both"/>
    </w:pPr>
    <w:rPr>
      <w:sz w:val="10"/>
      <w:szCs w:val="10"/>
    </w:rPr>
  </w:style>
  <w:style w:type="character" w:customStyle="1" w:styleId="Bodytext2NotBold">
    <w:name w:val="Body text (2) + Not Bold"/>
    <w:aliases w:val="Italic14,Spacing 0 pt101"/>
    <w:rsid w:val="00A0146B"/>
    <w:rPr>
      <w:b/>
      <w:bCs/>
      <w:i/>
      <w:iCs/>
      <w:spacing w:val="-8"/>
      <w:sz w:val="25"/>
      <w:szCs w:val="25"/>
      <w:lang w:bidi="ar-SA"/>
    </w:rPr>
  </w:style>
  <w:style w:type="character" w:customStyle="1" w:styleId="Bodytext2NotBold9">
    <w:name w:val="Body text (2) + Not Bold9"/>
    <w:aliases w:val="Spacing 0 pt100"/>
    <w:rsid w:val="00A0146B"/>
    <w:rPr>
      <w:b/>
      <w:bCs/>
      <w:spacing w:val="-6"/>
      <w:sz w:val="25"/>
      <w:szCs w:val="25"/>
      <w:lang w:bidi="ar-SA"/>
    </w:rPr>
  </w:style>
  <w:style w:type="character" w:customStyle="1" w:styleId="Heading32">
    <w:name w:val="Heading #3 (2)_"/>
    <w:link w:val="Heading321"/>
    <w:rsid w:val="00A0146B"/>
    <w:rPr>
      <w:spacing w:val="-6"/>
      <w:sz w:val="25"/>
      <w:szCs w:val="25"/>
      <w:lang w:bidi="ar-SA"/>
    </w:rPr>
  </w:style>
  <w:style w:type="paragraph" w:customStyle="1" w:styleId="Heading321">
    <w:name w:val="Heading #3 (2)1"/>
    <w:basedOn w:val="Normal"/>
    <w:link w:val="Heading32"/>
    <w:rsid w:val="00A0146B"/>
    <w:pPr>
      <w:widowControl w:val="0"/>
      <w:shd w:val="clear" w:color="auto" w:fill="FFFFFF"/>
      <w:spacing w:before="180" w:line="412" w:lineRule="exact"/>
      <w:ind w:firstLine="520"/>
      <w:jc w:val="both"/>
      <w:outlineLvl w:val="2"/>
    </w:pPr>
    <w:rPr>
      <w:spacing w:val="-6"/>
      <w:sz w:val="25"/>
      <w:szCs w:val="25"/>
    </w:rPr>
  </w:style>
  <w:style w:type="character" w:customStyle="1" w:styleId="Heading6">
    <w:name w:val="Heading #6_"/>
    <w:link w:val="Heading60"/>
    <w:rsid w:val="00A0146B"/>
    <w:rPr>
      <w:b/>
      <w:bCs/>
      <w:spacing w:val="-7"/>
      <w:sz w:val="25"/>
      <w:szCs w:val="25"/>
      <w:lang w:bidi="ar-SA"/>
    </w:rPr>
  </w:style>
  <w:style w:type="paragraph" w:customStyle="1" w:styleId="Heading60">
    <w:name w:val="Heading #6"/>
    <w:basedOn w:val="Normal"/>
    <w:link w:val="Heading6"/>
    <w:rsid w:val="00A0146B"/>
    <w:pPr>
      <w:widowControl w:val="0"/>
      <w:shd w:val="clear" w:color="auto" w:fill="FFFFFF"/>
      <w:spacing w:before="60" w:after="60" w:line="240" w:lineRule="atLeast"/>
      <w:ind w:firstLine="400"/>
      <w:jc w:val="both"/>
      <w:outlineLvl w:val="5"/>
    </w:pPr>
    <w:rPr>
      <w:b/>
      <w:bCs/>
      <w:spacing w:val="-7"/>
      <w:sz w:val="25"/>
      <w:szCs w:val="25"/>
    </w:rPr>
  </w:style>
  <w:style w:type="character" w:customStyle="1" w:styleId="Bodytext4NotItalic">
    <w:name w:val="Body text (4) + Not Italic"/>
    <w:aliases w:val="Spacing 0 pt99"/>
    <w:rsid w:val="00A0146B"/>
    <w:rPr>
      <w:i/>
      <w:iCs/>
      <w:spacing w:val="-6"/>
      <w:sz w:val="25"/>
      <w:szCs w:val="25"/>
      <w:lang w:bidi="ar-SA"/>
    </w:rPr>
  </w:style>
  <w:style w:type="character" w:customStyle="1" w:styleId="Bodytext11">
    <w:name w:val="Body text (11)_"/>
    <w:link w:val="Bodytext111"/>
    <w:rsid w:val="00A0146B"/>
    <w:rPr>
      <w:b/>
      <w:bCs/>
      <w:spacing w:val="-9"/>
      <w:sz w:val="26"/>
      <w:szCs w:val="26"/>
      <w:lang w:bidi="ar-SA"/>
    </w:rPr>
  </w:style>
  <w:style w:type="paragraph" w:customStyle="1" w:styleId="Bodytext111">
    <w:name w:val="Body text (11)1"/>
    <w:basedOn w:val="Normal"/>
    <w:link w:val="Bodytext11"/>
    <w:rsid w:val="00A0146B"/>
    <w:pPr>
      <w:widowControl w:val="0"/>
      <w:shd w:val="clear" w:color="auto" w:fill="FFFFFF"/>
      <w:spacing w:line="240" w:lineRule="atLeast"/>
      <w:jc w:val="both"/>
    </w:pPr>
    <w:rPr>
      <w:b/>
      <w:bCs/>
      <w:spacing w:val="-9"/>
      <w:sz w:val="26"/>
      <w:szCs w:val="26"/>
    </w:rPr>
  </w:style>
  <w:style w:type="character" w:customStyle="1" w:styleId="Bodytext11NotBold">
    <w:name w:val="Body text (11) + Not Bold"/>
    <w:aliases w:val="Italic13,Spacing 0 pt98"/>
    <w:rsid w:val="00A0146B"/>
    <w:rPr>
      <w:b/>
      <w:bCs/>
      <w:i/>
      <w:iCs/>
      <w:spacing w:val="-12"/>
      <w:sz w:val="26"/>
      <w:szCs w:val="26"/>
      <w:lang w:bidi="ar-SA"/>
    </w:rPr>
  </w:style>
  <w:style w:type="character" w:customStyle="1" w:styleId="Tablecaption">
    <w:name w:val="Table caption_"/>
    <w:link w:val="Tablecaption1"/>
    <w:rsid w:val="00A0146B"/>
    <w:rPr>
      <w:spacing w:val="-6"/>
      <w:sz w:val="25"/>
      <w:szCs w:val="25"/>
      <w:lang w:bidi="ar-SA"/>
    </w:rPr>
  </w:style>
  <w:style w:type="paragraph" w:customStyle="1" w:styleId="Tablecaption1">
    <w:name w:val="Table caption1"/>
    <w:basedOn w:val="Normal"/>
    <w:link w:val="Tablecaption"/>
    <w:rsid w:val="00A0146B"/>
    <w:pPr>
      <w:widowControl w:val="0"/>
      <w:shd w:val="clear" w:color="auto" w:fill="FFFFFF"/>
      <w:spacing w:line="240" w:lineRule="atLeast"/>
    </w:pPr>
    <w:rPr>
      <w:spacing w:val="-6"/>
      <w:sz w:val="25"/>
      <w:szCs w:val="25"/>
    </w:rPr>
  </w:style>
  <w:style w:type="character" w:customStyle="1" w:styleId="Heading52">
    <w:name w:val="Heading #5 (2)_"/>
    <w:link w:val="Heading520"/>
    <w:rsid w:val="00A0146B"/>
    <w:rPr>
      <w:spacing w:val="-4"/>
      <w:sz w:val="25"/>
      <w:szCs w:val="25"/>
      <w:lang w:bidi="ar-SA"/>
    </w:rPr>
  </w:style>
  <w:style w:type="paragraph" w:customStyle="1" w:styleId="Heading520">
    <w:name w:val="Heading #5 (2)"/>
    <w:basedOn w:val="Normal"/>
    <w:link w:val="Heading52"/>
    <w:rsid w:val="00A0146B"/>
    <w:pPr>
      <w:widowControl w:val="0"/>
      <w:shd w:val="clear" w:color="auto" w:fill="FFFFFF"/>
      <w:spacing w:before="120" w:line="359" w:lineRule="exact"/>
      <w:ind w:firstLine="600"/>
      <w:jc w:val="both"/>
      <w:outlineLvl w:val="4"/>
    </w:pPr>
    <w:rPr>
      <w:spacing w:val="-4"/>
      <w:sz w:val="25"/>
      <w:szCs w:val="25"/>
    </w:rPr>
  </w:style>
  <w:style w:type="character" w:customStyle="1" w:styleId="Heading52Bold">
    <w:name w:val="Heading #5 (2) + Bold"/>
    <w:aliases w:val="Spacing 0 pt97"/>
    <w:rsid w:val="00A0146B"/>
    <w:rPr>
      <w:b/>
      <w:bCs/>
      <w:spacing w:val="-10"/>
      <w:sz w:val="25"/>
      <w:szCs w:val="25"/>
      <w:lang w:bidi="ar-SA"/>
    </w:rPr>
  </w:style>
  <w:style w:type="character" w:customStyle="1" w:styleId="Bodytext11125pt">
    <w:name w:val="Body text (11) + 12.5 pt"/>
    <w:aliases w:val="Not Bold9,Spacing 0 pt96"/>
    <w:rsid w:val="00A0146B"/>
    <w:rPr>
      <w:b/>
      <w:bCs/>
      <w:spacing w:val="-6"/>
      <w:sz w:val="25"/>
      <w:szCs w:val="25"/>
      <w:lang w:bidi="ar-SA"/>
    </w:rPr>
  </w:style>
  <w:style w:type="character" w:customStyle="1" w:styleId="Heading1">
    <w:name w:val="Heading #1_"/>
    <w:link w:val="Heading10"/>
    <w:rsid w:val="00A0146B"/>
    <w:rPr>
      <w:spacing w:val="-6"/>
      <w:sz w:val="25"/>
      <w:szCs w:val="25"/>
      <w:lang w:bidi="ar-SA"/>
    </w:rPr>
  </w:style>
  <w:style w:type="paragraph" w:customStyle="1" w:styleId="Heading10">
    <w:name w:val="Heading #1"/>
    <w:basedOn w:val="Normal"/>
    <w:link w:val="Heading1"/>
    <w:rsid w:val="00A0146B"/>
    <w:pPr>
      <w:widowControl w:val="0"/>
      <w:shd w:val="clear" w:color="auto" w:fill="FFFFFF"/>
      <w:spacing w:after="60" w:line="320" w:lineRule="exact"/>
      <w:outlineLvl w:val="0"/>
    </w:pPr>
    <w:rPr>
      <w:spacing w:val="-6"/>
      <w:sz w:val="25"/>
      <w:szCs w:val="25"/>
    </w:rPr>
  </w:style>
  <w:style w:type="character" w:customStyle="1" w:styleId="Heading42">
    <w:name w:val="Heading #4 (2)_"/>
    <w:link w:val="Heading420"/>
    <w:rsid w:val="00A0146B"/>
    <w:rPr>
      <w:spacing w:val="-4"/>
      <w:sz w:val="25"/>
      <w:szCs w:val="25"/>
      <w:lang w:bidi="ar-SA"/>
    </w:rPr>
  </w:style>
  <w:style w:type="paragraph" w:customStyle="1" w:styleId="Heading420">
    <w:name w:val="Heading #4 (2)"/>
    <w:basedOn w:val="Normal"/>
    <w:link w:val="Heading42"/>
    <w:rsid w:val="00A0146B"/>
    <w:pPr>
      <w:widowControl w:val="0"/>
      <w:shd w:val="clear" w:color="auto" w:fill="FFFFFF"/>
      <w:spacing w:before="60" w:after="60" w:line="291" w:lineRule="exact"/>
      <w:jc w:val="both"/>
      <w:outlineLvl w:val="3"/>
    </w:pPr>
    <w:rPr>
      <w:spacing w:val="-4"/>
      <w:sz w:val="25"/>
      <w:szCs w:val="25"/>
    </w:rPr>
  </w:style>
  <w:style w:type="character" w:customStyle="1" w:styleId="Heading42Spacing0pt">
    <w:name w:val="Heading #4 (2) + Spacing 0 pt"/>
    <w:rsid w:val="00A0146B"/>
    <w:rPr>
      <w:spacing w:val="-6"/>
      <w:sz w:val="25"/>
      <w:szCs w:val="25"/>
      <w:lang w:bidi="ar-SA"/>
    </w:rPr>
  </w:style>
  <w:style w:type="character" w:customStyle="1" w:styleId="Heading20">
    <w:name w:val="Heading #2_"/>
    <w:link w:val="Heading21"/>
    <w:rsid w:val="00A0146B"/>
    <w:rPr>
      <w:b/>
      <w:bCs/>
      <w:spacing w:val="-7"/>
      <w:sz w:val="25"/>
      <w:szCs w:val="25"/>
      <w:lang w:bidi="ar-SA"/>
    </w:rPr>
  </w:style>
  <w:style w:type="paragraph" w:customStyle="1" w:styleId="Heading21">
    <w:name w:val="Heading #2"/>
    <w:basedOn w:val="Normal"/>
    <w:link w:val="Heading20"/>
    <w:rsid w:val="00A0146B"/>
    <w:pPr>
      <w:widowControl w:val="0"/>
      <w:shd w:val="clear" w:color="auto" w:fill="FFFFFF"/>
      <w:spacing w:line="417" w:lineRule="exact"/>
      <w:ind w:firstLine="400"/>
      <w:jc w:val="both"/>
      <w:outlineLvl w:val="1"/>
    </w:pPr>
    <w:rPr>
      <w:b/>
      <w:bCs/>
      <w:spacing w:val="-7"/>
      <w:sz w:val="25"/>
      <w:szCs w:val="25"/>
    </w:rPr>
  </w:style>
  <w:style w:type="character" w:customStyle="1" w:styleId="Bodytext8115pt">
    <w:name w:val="Body text (8) + 11.5 pt"/>
    <w:aliases w:val="Bold,Not Italic5,Spacing 0 pt95"/>
    <w:rsid w:val="00A0146B"/>
    <w:rPr>
      <w:b/>
      <w:bCs/>
      <w:i/>
      <w:iCs/>
      <w:noProof/>
      <w:spacing w:val="-9"/>
      <w:sz w:val="23"/>
      <w:szCs w:val="23"/>
      <w:lang w:bidi="ar-SA"/>
    </w:rPr>
  </w:style>
  <w:style w:type="character" w:customStyle="1" w:styleId="Bodytext12pt">
    <w:name w:val="Body text + 12 pt"/>
    <w:aliases w:val="Bold27,Spacing 0 pt94"/>
    <w:rsid w:val="00A0146B"/>
    <w:rPr>
      <w:b/>
      <w:bCs/>
      <w:spacing w:val="-8"/>
      <w:sz w:val="24"/>
      <w:szCs w:val="24"/>
      <w:lang w:bidi="ar-SA"/>
    </w:rPr>
  </w:style>
  <w:style w:type="character" w:customStyle="1" w:styleId="Bodytext2NotBold8">
    <w:name w:val="Body text (2) + Not Bold8"/>
    <w:aliases w:val="Italic12,Spacing 0 pt93"/>
    <w:rsid w:val="00A0146B"/>
    <w:rPr>
      <w:b/>
      <w:bCs/>
      <w:i/>
      <w:iCs/>
      <w:spacing w:val="-10"/>
      <w:sz w:val="25"/>
      <w:szCs w:val="25"/>
      <w:lang w:bidi="ar-SA"/>
    </w:rPr>
  </w:style>
  <w:style w:type="character" w:customStyle="1" w:styleId="Bodytext8pt">
    <w:name w:val="Body text + 8 pt"/>
    <w:aliases w:val="Spacing 0 pt92"/>
    <w:rsid w:val="00A0146B"/>
    <w:rPr>
      <w:spacing w:val="9"/>
      <w:sz w:val="16"/>
      <w:szCs w:val="16"/>
      <w:lang w:bidi="ar-SA"/>
    </w:rPr>
  </w:style>
  <w:style w:type="character" w:customStyle="1" w:styleId="Bodytext8pt3">
    <w:name w:val="Body text + 8 pt3"/>
    <w:aliases w:val="Spacing 0 pt91"/>
    <w:rsid w:val="00A0146B"/>
    <w:rPr>
      <w:noProof/>
      <w:spacing w:val="0"/>
      <w:sz w:val="16"/>
      <w:szCs w:val="16"/>
      <w:lang w:bidi="ar-SA"/>
    </w:rPr>
  </w:style>
  <w:style w:type="character" w:customStyle="1" w:styleId="Bodytext12">
    <w:name w:val="Body text (12)_"/>
    <w:link w:val="Bodytext120"/>
    <w:rsid w:val="00A0146B"/>
    <w:rPr>
      <w:b/>
      <w:bCs/>
      <w:spacing w:val="-9"/>
      <w:sz w:val="26"/>
      <w:szCs w:val="26"/>
      <w:lang w:bidi="ar-SA"/>
    </w:rPr>
  </w:style>
  <w:style w:type="paragraph" w:customStyle="1" w:styleId="Bodytext120">
    <w:name w:val="Body text (12)"/>
    <w:basedOn w:val="Normal"/>
    <w:link w:val="Bodytext12"/>
    <w:rsid w:val="00A0146B"/>
    <w:pPr>
      <w:widowControl w:val="0"/>
      <w:shd w:val="clear" w:color="auto" w:fill="FFFFFF"/>
      <w:spacing w:line="368" w:lineRule="exact"/>
      <w:jc w:val="both"/>
    </w:pPr>
    <w:rPr>
      <w:b/>
      <w:bCs/>
      <w:spacing w:val="-9"/>
      <w:sz w:val="26"/>
      <w:szCs w:val="26"/>
    </w:rPr>
  </w:style>
  <w:style w:type="character" w:customStyle="1" w:styleId="Bodytext12125pt">
    <w:name w:val="Body text (12) + 12.5 pt"/>
    <w:aliases w:val="Not Bold8,Spacing 0 pt90"/>
    <w:rsid w:val="00A0146B"/>
    <w:rPr>
      <w:b/>
      <w:bCs/>
      <w:spacing w:val="-6"/>
      <w:sz w:val="25"/>
      <w:szCs w:val="25"/>
      <w:lang w:bidi="ar-SA"/>
    </w:rPr>
  </w:style>
  <w:style w:type="character" w:customStyle="1" w:styleId="Bodytext13">
    <w:name w:val="Body text (13)_"/>
    <w:link w:val="Bodytext130"/>
    <w:rsid w:val="00A0146B"/>
    <w:rPr>
      <w:sz w:val="9"/>
      <w:szCs w:val="9"/>
      <w:lang w:bidi="ar-SA"/>
    </w:rPr>
  </w:style>
  <w:style w:type="paragraph" w:customStyle="1" w:styleId="Bodytext130">
    <w:name w:val="Body text (13)"/>
    <w:basedOn w:val="Normal"/>
    <w:link w:val="Bodytext13"/>
    <w:rsid w:val="00A0146B"/>
    <w:pPr>
      <w:widowControl w:val="0"/>
      <w:shd w:val="clear" w:color="auto" w:fill="FFFFFF"/>
      <w:spacing w:after="60" w:line="240" w:lineRule="atLeast"/>
      <w:jc w:val="both"/>
    </w:pPr>
    <w:rPr>
      <w:sz w:val="9"/>
      <w:szCs w:val="9"/>
    </w:rPr>
  </w:style>
  <w:style w:type="character" w:customStyle="1" w:styleId="BodytextSpacing0pt">
    <w:name w:val="Body text + Spacing 0 pt"/>
    <w:rsid w:val="00A0146B"/>
    <w:rPr>
      <w:spacing w:val="-4"/>
      <w:sz w:val="25"/>
      <w:szCs w:val="25"/>
      <w:lang w:bidi="ar-SA"/>
    </w:rPr>
  </w:style>
  <w:style w:type="character" w:customStyle="1" w:styleId="Bodytext8pt2">
    <w:name w:val="Body text + 8 pt2"/>
    <w:aliases w:val="Bold26,Spacing 0 pt89"/>
    <w:rsid w:val="00A0146B"/>
    <w:rPr>
      <w:b/>
      <w:bCs/>
      <w:noProof/>
      <w:spacing w:val="0"/>
      <w:sz w:val="16"/>
      <w:szCs w:val="16"/>
      <w:lang w:bidi="ar-SA"/>
    </w:rPr>
  </w:style>
  <w:style w:type="character" w:customStyle="1" w:styleId="Bodytext135pt">
    <w:name w:val="Body text + 13.5 pt"/>
    <w:aliases w:val="Bold25,Spacing 0 pt88"/>
    <w:rsid w:val="00A0146B"/>
    <w:rPr>
      <w:b/>
      <w:bCs/>
      <w:spacing w:val="-11"/>
      <w:sz w:val="27"/>
      <w:szCs w:val="27"/>
      <w:lang w:bidi="ar-SA"/>
    </w:rPr>
  </w:style>
  <w:style w:type="character" w:customStyle="1" w:styleId="Bodytext14">
    <w:name w:val="Body text (14)_"/>
    <w:link w:val="Bodytext141"/>
    <w:rsid w:val="00A0146B"/>
    <w:rPr>
      <w:i/>
      <w:iCs/>
      <w:spacing w:val="-8"/>
      <w:sz w:val="25"/>
      <w:szCs w:val="25"/>
      <w:lang w:bidi="ar-SA"/>
    </w:rPr>
  </w:style>
  <w:style w:type="paragraph" w:customStyle="1" w:styleId="Bodytext141">
    <w:name w:val="Body text (14)1"/>
    <w:basedOn w:val="Normal"/>
    <w:link w:val="Bodytext14"/>
    <w:rsid w:val="00A0146B"/>
    <w:pPr>
      <w:widowControl w:val="0"/>
      <w:shd w:val="clear" w:color="auto" w:fill="FFFFFF"/>
      <w:spacing w:line="301" w:lineRule="exact"/>
      <w:jc w:val="both"/>
    </w:pPr>
    <w:rPr>
      <w:i/>
      <w:iCs/>
      <w:spacing w:val="-8"/>
      <w:sz w:val="25"/>
      <w:szCs w:val="25"/>
    </w:rPr>
  </w:style>
  <w:style w:type="character" w:customStyle="1" w:styleId="Bodytext14Bold">
    <w:name w:val="Body text (14) + Bold"/>
    <w:aliases w:val="Not Italic4,Spacing 0 pt87"/>
    <w:rsid w:val="00A0146B"/>
    <w:rPr>
      <w:b/>
      <w:bCs/>
      <w:i/>
      <w:iCs/>
      <w:spacing w:val="-7"/>
      <w:sz w:val="25"/>
      <w:szCs w:val="25"/>
      <w:lang w:bidi="ar-SA"/>
    </w:rPr>
  </w:style>
  <w:style w:type="character" w:customStyle="1" w:styleId="Bodytext15">
    <w:name w:val="Body text (15)_"/>
    <w:link w:val="Bodytext150"/>
    <w:rsid w:val="00A0146B"/>
    <w:rPr>
      <w:spacing w:val="2"/>
      <w:sz w:val="9"/>
      <w:szCs w:val="9"/>
      <w:lang w:bidi="ar-SA"/>
    </w:rPr>
  </w:style>
  <w:style w:type="paragraph" w:customStyle="1" w:styleId="Bodytext150">
    <w:name w:val="Body text (15)"/>
    <w:basedOn w:val="Normal"/>
    <w:link w:val="Bodytext15"/>
    <w:rsid w:val="00A0146B"/>
    <w:pPr>
      <w:widowControl w:val="0"/>
      <w:shd w:val="clear" w:color="auto" w:fill="FFFFFF"/>
      <w:spacing w:after="60" w:line="240" w:lineRule="atLeast"/>
      <w:jc w:val="both"/>
    </w:pPr>
    <w:rPr>
      <w:spacing w:val="2"/>
      <w:sz w:val="9"/>
      <w:szCs w:val="9"/>
    </w:rPr>
  </w:style>
  <w:style w:type="character" w:customStyle="1" w:styleId="BodytextItalic5">
    <w:name w:val="Body text + Italic5"/>
    <w:aliases w:val="Spacing 0 pt86"/>
    <w:rsid w:val="00A0146B"/>
    <w:rPr>
      <w:i/>
      <w:iCs/>
      <w:spacing w:val="-10"/>
      <w:sz w:val="25"/>
      <w:szCs w:val="25"/>
      <w:u w:val="single"/>
      <w:lang w:bidi="ar-SA"/>
    </w:rPr>
  </w:style>
  <w:style w:type="character" w:customStyle="1" w:styleId="Bodytext8115pt1">
    <w:name w:val="Body text (8) + 11.5 pt1"/>
    <w:aliases w:val="Bold24,Not Italic3,Spacing 0 pt85"/>
    <w:rsid w:val="00A0146B"/>
    <w:rPr>
      <w:b/>
      <w:bCs/>
      <w:i/>
      <w:iCs/>
      <w:spacing w:val="14"/>
      <w:sz w:val="23"/>
      <w:szCs w:val="23"/>
      <w:lang w:bidi="ar-SA"/>
    </w:rPr>
  </w:style>
  <w:style w:type="character" w:customStyle="1" w:styleId="BodytextFranklinGothicHeavy">
    <w:name w:val="Body text + Franklin Gothic Heavy"/>
    <w:aliases w:val="4.5 pt,Spacing 0 pt84"/>
    <w:rsid w:val="00A0146B"/>
    <w:rPr>
      <w:rFonts w:ascii="Franklin Gothic Heavy" w:hAnsi="Franklin Gothic Heavy" w:cs="Franklin Gothic Heavy"/>
      <w:noProof/>
      <w:spacing w:val="0"/>
      <w:sz w:val="9"/>
      <w:szCs w:val="9"/>
      <w:lang w:bidi="ar-SA"/>
    </w:rPr>
  </w:style>
  <w:style w:type="character" w:customStyle="1" w:styleId="Heading4">
    <w:name w:val="Heading #4_"/>
    <w:link w:val="Heading41"/>
    <w:rsid w:val="00A0146B"/>
    <w:rPr>
      <w:spacing w:val="-6"/>
      <w:sz w:val="25"/>
      <w:szCs w:val="25"/>
      <w:lang w:bidi="ar-SA"/>
    </w:rPr>
  </w:style>
  <w:style w:type="paragraph" w:customStyle="1" w:styleId="Heading41">
    <w:name w:val="Heading #41"/>
    <w:basedOn w:val="Normal"/>
    <w:link w:val="Heading4"/>
    <w:rsid w:val="00A0146B"/>
    <w:pPr>
      <w:widowControl w:val="0"/>
      <w:shd w:val="clear" w:color="auto" w:fill="FFFFFF"/>
      <w:spacing w:after="60" w:line="315" w:lineRule="exact"/>
      <w:ind w:firstLine="540"/>
      <w:jc w:val="both"/>
      <w:outlineLvl w:val="3"/>
    </w:pPr>
    <w:rPr>
      <w:spacing w:val="-6"/>
      <w:sz w:val="25"/>
      <w:szCs w:val="25"/>
    </w:rPr>
  </w:style>
  <w:style w:type="character" w:customStyle="1" w:styleId="Heading4Spacing0pt">
    <w:name w:val="Heading #4 + Spacing 0 pt"/>
    <w:rsid w:val="00A0146B"/>
    <w:rPr>
      <w:spacing w:val="-4"/>
      <w:sz w:val="25"/>
      <w:szCs w:val="25"/>
      <w:lang w:bidi="ar-SA"/>
    </w:rPr>
  </w:style>
  <w:style w:type="character" w:customStyle="1" w:styleId="Bodytext2SmallCaps">
    <w:name w:val="Body text (2) + Small Caps"/>
    <w:rsid w:val="00A0146B"/>
    <w:rPr>
      <w:b/>
      <w:bCs/>
      <w:smallCaps/>
      <w:spacing w:val="-7"/>
      <w:sz w:val="25"/>
      <w:szCs w:val="25"/>
      <w:lang w:bidi="ar-SA"/>
    </w:rPr>
  </w:style>
  <w:style w:type="character" w:customStyle="1" w:styleId="Bodytext12pt9">
    <w:name w:val="Body text + 12 pt9"/>
    <w:aliases w:val="Bold23,Spacing 0 pt83"/>
    <w:rsid w:val="00A0146B"/>
    <w:rPr>
      <w:b/>
      <w:bCs/>
      <w:spacing w:val="-8"/>
      <w:sz w:val="24"/>
      <w:szCs w:val="24"/>
      <w:lang w:bidi="ar-SA"/>
    </w:rPr>
  </w:style>
  <w:style w:type="character" w:customStyle="1" w:styleId="Bodytext95pt">
    <w:name w:val="Body text + 9.5 pt"/>
    <w:aliases w:val="Bold22,Spacing 0 pt82"/>
    <w:rsid w:val="00A0146B"/>
    <w:rPr>
      <w:b/>
      <w:bCs/>
      <w:noProof/>
      <w:spacing w:val="-9"/>
      <w:sz w:val="19"/>
      <w:szCs w:val="19"/>
      <w:lang w:bidi="ar-SA"/>
    </w:rPr>
  </w:style>
  <w:style w:type="character" w:customStyle="1" w:styleId="Heading3">
    <w:name w:val="Heading #3_"/>
    <w:link w:val="Heading30"/>
    <w:uiPriority w:val="99"/>
    <w:rsid w:val="00A0146B"/>
    <w:rPr>
      <w:b/>
      <w:bCs/>
      <w:spacing w:val="-7"/>
      <w:sz w:val="25"/>
      <w:szCs w:val="25"/>
      <w:lang w:bidi="ar-SA"/>
    </w:rPr>
  </w:style>
  <w:style w:type="paragraph" w:customStyle="1" w:styleId="Heading30">
    <w:name w:val="Heading #3"/>
    <w:basedOn w:val="Normal"/>
    <w:link w:val="Heading3"/>
    <w:uiPriority w:val="99"/>
    <w:rsid w:val="00A0146B"/>
    <w:pPr>
      <w:widowControl w:val="0"/>
      <w:shd w:val="clear" w:color="auto" w:fill="FFFFFF"/>
      <w:spacing w:after="180" w:line="240" w:lineRule="atLeast"/>
      <w:ind w:firstLine="380"/>
      <w:jc w:val="both"/>
      <w:outlineLvl w:val="2"/>
    </w:pPr>
    <w:rPr>
      <w:b/>
      <w:bCs/>
      <w:spacing w:val="-7"/>
      <w:sz w:val="25"/>
      <w:szCs w:val="25"/>
    </w:rPr>
  </w:style>
  <w:style w:type="character" w:customStyle="1" w:styleId="Bodytext13pt">
    <w:name w:val="Body text + 13 pt"/>
    <w:aliases w:val="Bold21,Spacing 0 pt81"/>
    <w:rsid w:val="00A0146B"/>
    <w:rPr>
      <w:b/>
      <w:bCs/>
      <w:spacing w:val="-9"/>
      <w:sz w:val="26"/>
      <w:szCs w:val="26"/>
      <w:lang w:bidi="ar-SA"/>
    </w:rPr>
  </w:style>
  <w:style w:type="character" w:customStyle="1" w:styleId="Tablecaption13pt">
    <w:name w:val="Table caption + 13 pt"/>
    <w:aliases w:val="Bold20,Spacing 0 pt80"/>
    <w:rsid w:val="00A0146B"/>
    <w:rPr>
      <w:b/>
      <w:bCs/>
      <w:spacing w:val="-9"/>
      <w:sz w:val="26"/>
      <w:szCs w:val="26"/>
      <w:lang w:bidi="ar-SA"/>
    </w:rPr>
  </w:style>
  <w:style w:type="character" w:customStyle="1" w:styleId="Bodytext155pt">
    <w:name w:val="Body text + 15.5 pt"/>
    <w:aliases w:val="Bold19,Spacing 0 pt79"/>
    <w:rsid w:val="00A0146B"/>
    <w:rPr>
      <w:b/>
      <w:bCs/>
      <w:spacing w:val="-10"/>
      <w:sz w:val="31"/>
      <w:szCs w:val="31"/>
      <w:lang w:bidi="ar-SA"/>
    </w:rPr>
  </w:style>
  <w:style w:type="character" w:customStyle="1" w:styleId="Bodytext155pt1">
    <w:name w:val="Body text + 15.5 pt1"/>
    <w:aliases w:val="Spacing 0 pt78"/>
    <w:rsid w:val="00A0146B"/>
    <w:rPr>
      <w:noProof/>
      <w:spacing w:val="0"/>
      <w:sz w:val="31"/>
      <w:szCs w:val="31"/>
      <w:lang w:bidi="ar-SA"/>
    </w:rPr>
  </w:style>
  <w:style w:type="character" w:customStyle="1" w:styleId="Heading53">
    <w:name w:val="Heading #5 (3)_"/>
    <w:link w:val="Heading530"/>
    <w:rsid w:val="00A0146B"/>
    <w:rPr>
      <w:b/>
      <w:bCs/>
      <w:spacing w:val="-7"/>
      <w:sz w:val="25"/>
      <w:szCs w:val="25"/>
      <w:lang w:bidi="ar-SA"/>
    </w:rPr>
  </w:style>
  <w:style w:type="paragraph" w:customStyle="1" w:styleId="Heading530">
    <w:name w:val="Heading #5 (3)"/>
    <w:basedOn w:val="Normal"/>
    <w:link w:val="Heading53"/>
    <w:rsid w:val="00A0146B"/>
    <w:pPr>
      <w:widowControl w:val="0"/>
      <w:shd w:val="clear" w:color="auto" w:fill="FFFFFF"/>
      <w:spacing w:line="417" w:lineRule="exact"/>
      <w:ind w:firstLine="380"/>
      <w:jc w:val="both"/>
      <w:outlineLvl w:val="4"/>
    </w:pPr>
    <w:rPr>
      <w:b/>
      <w:bCs/>
      <w:spacing w:val="-7"/>
      <w:sz w:val="25"/>
      <w:szCs w:val="25"/>
    </w:rPr>
  </w:style>
  <w:style w:type="character" w:customStyle="1" w:styleId="Bodytext15Italic">
    <w:name w:val="Body text (15) + Italic"/>
    <w:aliases w:val="Spacing 0 pt77,Scale 150%3"/>
    <w:rsid w:val="00A0146B"/>
    <w:rPr>
      <w:i/>
      <w:iCs/>
      <w:spacing w:val="3"/>
      <w:w w:val="150"/>
      <w:sz w:val="9"/>
      <w:szCs w:val="9"/>
      <w:lang w:bidi="ar-SA"/>
    </w:rPr>
  </w:style>
  <w:style w:type="character" w:customStyle="1" w:styleId="Bodytext15Spacing26pt">
    <w:name w:val="Body text (15) + Spacing 26 pt"/>
    <w:rsid w:val="00A0146B"/>
    <w:rPr>
      <w:spacing w:val="535"/>
      <w:sz w:val="9"/>
      <w:szCs w:val="9"/>
      <w:lang w:bidi="ar-SA"/>
    </w:rPr>
  </w:style>
  <w:style w:type="character" w:customStyle="1" w:styleId="Bodytext16">
    <w:name w:val="Body text (16)_"/>
    <w:link w:val="Bodytext160"/>
    <w:rsid w:val="00A0146B"/>
    <w:rPr>
      <w:rFonts w:ascii="Franklin Gothic Heavy" w:hAnsi="Franklin Gothic Heavy"/>
      <w:sz w:val="10"/>
      <w:szCs w:val="10"/>
      <w:lang w:bidi="ar-SA"/>
    </w:rPr>
  </w:style>
  <w:style w:type="paragraph" w:customStyle="1" w:styleId="Bodytext160">
    <w:name w:val="Body text (16)"/>
    <w:basedOn w:val="Normal"/>
    <w:link w:val="Bodytext16"/>
    <w:rsid w:val="00A0146B"/>
    <w:pPr>
      <w:widowControl w:val="0"/>
      <w:shd w:val="clear" w:color="auto" w:fill="FFFFFF"/>
      <w:spacing w:after="60" w:line="240" w:lineRule="atLeast"/>
      <w:jc w:val="both"/>
    </w:pPr>
    <w:rPr>
      <w:rFonts w:ascii="Franklin Gothic Heavy" w:hAnsi="Franklin Gothic Heavy"/>
      <w:sz w:val="10"/>
      <w:szCs w:val="10"/>
    </w:rPr>
  </w:style>
  <w:style w:type="character" w:customStyle="1" w:styleId="Bodytext16TimesNewRoman">
    <w:name w:val="Body text (16) + Times New Roman"/>
    <w:rsid w:val="00A0146B"/>
    <w:rPr>
      <w:rFonts w:ascii="Times New Roman" w:hAnsi="Times New Roman" w:cs="Times New Roman"/>
      <w:noProof/>
      <w:sz w:val="10"/>
      <w:szCs w:val="10"/>
      <w:lang w:bidi="ar-SA"/>
    </w:rPr>
  </w:style>
  <w:style w:type="character" w:customStyle="1" w:styleId="Bodytext813pt">
    <w:name w:val="Body text (8) + 13 pt"/>
    <w:aliases w:val="Spacing 0 pt76"/>
    <w:rsid w:val="00A0146B"/>
    <w:rPr>
      <w:i/>
      <w:iCs/>
      <w:spacing w:val="-12"/>
      <w:sz w:val="26"/>
      <w:szCs w:val="26"/>
      <w:lang w:bidi="ar-SA"/>
    </w:rPr>
  </w:style>
  <w:style w:type="character" w:customStyle="1" w:styleId="Heading72">
    <w:name w:val="Heading #7 (2)_"/>
    <w:link w:val="Heading721"/>
    <w:rsid w:val="00A0146B"/>
    <w:rPr>
      <w:spacing w:val="-6"/>
      <w:sz w:val="25"/>
      <w:szCs w:val="25"/>
      <w:lang w:bidi="ar-SA"/>
    </w:rPr>
  </w:style>
  <w:style w:type="paragraph" w:customStyle="1" w:styleId="Heading721">
    <w:name w:val="Heading #7 (2)1"/>
    <w:basedOn w:val="Normal"/>
    <w:link w:val="Heading72"/>
    <w:rsid w:val="00A0146B"/>
    <w:pPr>
      <w:widowControl w:val="0"/>
      <w:shd w:val="clear" w:color="auto" w:fill="FFFFFF"/>
      <w:spacing w:line="359" w:lineRule="exact"/>
      <w:ind w:firstLine="560"/>
      <w:jc w:val="both"/>
      <w:outlineLvl w:val="6"/>
    </w:pPr>
    <w:rPr>
      <w:spacing w:val="-6"/>
      <w:sz w:val="25"/>
      <w:szCs w:val="25"/>
    </w:rPr>
  </w:style>
  <w:style w:type="character" w:customStyle="1" w:styleId="Bodytext31">
    <w:name w:val="Body text3"/>
    <w:basedOn w:val="Bodytext0"/>
    <w:rsid w:val="00A0146B"/>
    <w:rPr>
      <w:spacing w:val="-6"/>
      <w:sz w:val="25"/>
      <w:szCs w:val="25"/>
      <w:lang w:bidi="ar-SA"/>
    </w:rPr>
  </w:style>
  <w:style w:type="character" w:customStyle="1" w:styleId="Bodytext2Spacing0pt">
    <w:name w:val="Body text (2) + Spacing 0 pt"/>
    <w:rsid w:val="00A0146B"/>
    <w:rPr>
      <w:b/>
      <w:bCs/>
      <w:spacing w:val="-6"/>
      <w:sz w:val="25"/>
      <w:szCs w:val="25"/>
      <w:lang w:bidi="ar-SA"/>
    </w:rPr>
  </w:style>
  <w:style w:type="character" w:customStyle="1" w:styleId="Bodytext17">
    <w:name w:val="Body text (17)_"/>
    <w:link w:val="Bodytext170"/>
    <w:rsid w:val="00A0146B"/>
    <w:rPr>
      <w:sz w:val="11"/>
      <w:szCs w:val="11"/>
      <w:lang w:bidi="ar-SA"/>
    </w:rPr>
  </w:style>
  <w:style w:type="paragraph" w:customStyle="1" w:styleId="Bodytext170">
    <w:name w:val="Body text (17)"/>
    <w:basedOn w:val="Normal"/>
    <w:link w:val="Bodytext17"/>
    <w:rsid w:val="00A0146B"/>
    <w:pPr>
      <w:widowControl w:val="0"/>
      <w:shd w:val="clear" w:color="auto" w:fill="FFFFFF"/>
      <w:spacing w:after="60" w:line="240" w:lineRule="atLeast"/>
      <w:jc w:val="both"/>
    </w:pPr>
    <w:rPr>
      <w:sz w:val="11"/>
      <w:szCs w:val="11"/>
    </w:rPr>
  </w:style>
  <w:style w:type="character" w:customStyle="1" w:styleId="Heading3Spacing0pt">
    <w:name w:val="Heading #3 + Spacing 0 pt"/>
    <w:rsid w:val="00A0146B"/>
    <w:rPr>
      <w:b/>
      <w:bCs/>
      <w:spacing w:val="-6"/>
      <w:sz w:val="25"/>
      <w:szCs w:val="25"/>
      <w:lang w:bidi="ar-SA"/>
    </w:rPr>
  </w:style>
  <w:style w:type="character" w:customStyle="1" w:styleId="Heading40">
    <w:name w:val="Heading #4"/>
    <w:basedOn w:val="Heading4"/>
    <w:rsid w:val="00A0146B"/>
    <w:rPr>
      <w:spacing w:val="-6"/>
      <w:sz w:val="25"/>
      <w:szCs w:val="25"/>
      <w:lang w:bidi="ar-SA"/>
    </w:rPr>
  </w:style>
  <w:style w:type="character" w:customStyle="1" w:styleId="Heading4Italic">
    <w:name w:val="Heading #4 + Italic"/>
    <w:aliases w:val="Spacing 0 pt75"/>
    <w:rsid w:val="00A0146B"/>
    <w:rPr>
      <w:i/>
      <w:iCs/>
      <w:spacing w:val="-8"/>
      <w:sz w:val="25"/>
      <w:szCs w:val="25"/>
      <w:lang w:bidi="ar-SA"/>
    </w:rPr>
  </w:style>
  <w:style w:type="character" w:customStyle="1" w:styleId="Bodytext2NotBold7">
    <w:name w:val="Body text (2) + Not Bold7"/>
    <w:aliases w:val="Small Caps,Spacing 0 pt74"/>
    <w:rsid w:val="00A0146B"/>
    <w:rPr>
      <w:b/>
      <w:bCs/>
      <w:smallCaps/>
      <w:spacing w:val="-6"/>
      <w:sz w:val="25"/>
      <w:szCs w:val="25"/>
      <w:lang w:bidi="ar-SA"/>
    </w:rPr>
  </w:style>
  <w:style w:type="character" w:customStyle="1" w:styleId="Bodytext2NotBold6">
    <w:name w:val="Body text (2) + Not Bold6"/>
    <w:aliases w:val="Spacing 0 pt73"/>
    <w:rsid w:val="00A0146B"/>
    <w:rPr>
      <w:b/>
      <w:bCs/>
      <w:spacing w:val="-6"/>
      <w:sz w:val="25"/>
      <w:szCs w:val="25"/>
      <w:lang w:bidi="ar-SA"/>
    </w:rPr>
  </w:style>
  <w:style w:type="character" w:customStyle="1" w:styleId="Bodytext4Spacing0pt">
    <w:name w:val="Body text (4) + Spacing 0 pt"/>
    <w:rsid w:val="00A0146B"/>
    <w:rPr>
      <w:i/>
      <w:iCs/>
      <w:spacing w:val="-8"/>
      <w:sz w:val="25"/>
      <w:szCs w:val="25"/>
      <w:lang w:bidi="ar-SA"/>
    </w:rPr>
  </w:style>
  <w:style w:type="character" w:customStyle="1" w:styleId="Bodytext4NotItalic2">
    <w:name w:val="Body text (4) + Not Italic2"/>
    <w:aliases w:val="Spacing 0 pt72"/>
    <w:rsid w:val="00A0146B"/>
    <w:rPr>
      <w:i/>
      <w:iCs/>
      <w:spacing w:val="-6"/>
      <w:sz w:val="25"/>
      <w:szCs w:val="25"/>
      <w:lang w:bidi="ar-SA"/>
    </w:rPr>
  </w:style>
  <w:style w:type="character" w:customStyle="1" w:styleId="Bodytext18">
    <w:name w:val="Body text (18)_"/>
    <w:link w:val="Bodytext180"/>
    <w:rsid w:val="00A0146B"/>
    <w:rPr>
      <w:b/>
      <w:bCs/>
      <w:spacing w:val="-8"/>
      <w:sz w:val="26"/>
      <w:szCs w:val="26"/>
      <w:lang w:bidi="ar-SA"/>
    </w:rPr>
  </w:style>
  <w:style w:type="paragraph" w:customStyle="1" w:styleId="Bodytext180">
    <w:name w:val="Body text (18)"/>
    <w:basedOn w:val="Normal"/>
    <w:link w:val="Bodytext18"/>
    <w:rsid w:val="00A0146B"/>
    <w:pPr>
      <w:widowControl w:val="0"/>
      <w:shd w:val="clear" w:color="auto" w:fill="FFFFFF"/>
      <w:spacing w:line="373" w:lineRule="exact"/>
      <w:ind w:firstLine="520"/>
      <w:jc w:val="both"/>
    </w:pPr>
    <w:rPr>
      <w:b/>
      <w:bCs/>
      <w:spacing w:val="-8"/>
      <w:sz w:val="26"/>
      <w:szCs w:val="26"/>
    </w:rPr>
  </w:style>
  <w:style w:type="character" w:customStyle="1" w:styleId="Bodytext18125pt">
    <w:name w:val="Body text (18) + 12.5 pt"/>
    <w:aliases w:val="Not Bold7,Spacing 0 pt71"/>
    <w:rsid w:val="00A0146B"/>
    <w:rPr>
      <w:b/>
      <w:bCs/>
      <w:spacing w:val="-6"/>
      <w:sz w:val="25"/>
      <w:szCs w:val="25"/>
      <w:lang w:bidi="ar-SA"/>
    </w:rPr>
  </w:style>
  <w:style w:type="character" w:customStyle="1" w:styleId="BodytextBold3">
    <w:name w:val="Body text + Bold3"/>
    <w:rsid w:val="00A0146B"/>
    <w:rPr>
      <w:b/>
      <w:bCs/>
      <w:spacing w:val="-6"/>
      <w:sz w:val="25"/>
      <w:szCs w:val="25"/>
      <w:lang w:bidi="ar-SA"/>
    </w:rPr>
  </w:style>
  <w:style w:type="character" w:customStyle="1" w:styleId="Tablecaption0">
    <w:name w:val="Table caption"/>
    <w:basedOn w:val="Tablecaption"/>
    <w:rsid w:val="00A0146B"/>
    <w:rPr>
      <w:spacing w:val="-6"/>
      <w:sz w:val="25"/>
      <w:szCs w:val="25"/>
      <w:lang w:bidi="ar-SA"/>
    </w:rPr>
  </w:style>
  <w:style w:type="character" w:customStyle="1" w:styleId="Bodytext2NotBold5">
    <w:name w:val="Body text (2) + Not Bold5"/>
    <w:aliases w:val="Italic11,Spacing 0 pt70"/>
    <w:rsid w:val="00A0146B"/>
    <w:rPr>
      <w:b/>
      <w:bCs/>
      <w:i/>
      <w:iCs/>
      <w:spacing w:val="-8"/>
      <w:sz w:val="25"/>
      <w:szCs w:val="25"/>
      <w:lang w:bidi="ar-SA"/>
    </w:rPr>
  </w:style>
  <w:style w:type="character" w:customStyle="1" w:styleId="Bodytext115pt">
    <w:name w:val="Body text + 11.5 pt"/>
    <w:aliases w:val="Bold18,Spacing 0 pt69"/>
    <w:rsid w:val="00A0146B"/>
    <w:rPr>
      <w:b/>
      <w:bCs/>
      <w:spacing w:val="-13"/>
      <w:sz w:val="23"/>
      <w:szCs w:val="23"/>
      <w:lang w:bidi="ar-SA"/>
    </w:rPr>
  </w:style>
  <w:style w:type="character" w:customStyle="1" w:styleId="Heading7Spacing0pt">
    <w:name w:val="Heading #7 + Spacing 0 pt"/>
    <w:rsid w:val="00A0146B"/>
    <w:rPr>
      <w:b/>
      <w:bCs/>
      <w:spacing w:val="-6"/>
      <w:sz w:val="25"/>
      <w:szCs w:val="25"/>
      <w:lang w:bidi="ar-SA"/>
    </w:rPr>
  </w:style>
  <w:style w:type="character" w:customStyle="1" w:styleId="Bodytext19">
    <w:name w:val="Body text (19)_"/>
    <w:link w:val="Bodytext190"/>
    <w:rsid w:val="00A0146B"/>
    <w:rPr>
      <w:sz w:val="10"/>
      <w:szCs w:val="10"/>
      <w:lang w:bidi="ar-SA"/>
    </w:rPr>
  </w:style>
  <w:style w:type="paragraph" w:customStyle="1" w:styleId="Bodytext190">
    <w:name w:val="Body text (19)"/>
    <w:basedOn w:val="Normal"/>
    <w:link w:val="Bodytext19"/>
    <w:rsid w:val="00A0146B"/>
    <w:pPr>
      <w:widowControl w:val="0"/>
      <w:shd w:val="clear" w:color="auto" w:fill="FFFFFF"/>
      <w:spacing w:after="60" w:line="240" w:lineRule="atLeast"/>
      <w:jc w:val="both"/>
    </w:pPr>
    <w:rPr>
      <w:sz w:val="10"/>
      <w:szCs w:val="10"/>
    </w:rPr>
  </w:style>
  <w:style w:type="character" w:customStyle="1" w:styleId="Bodytext21">
    <w:name w:val="Body text2"/>
    <w:rsid w:val="00A0146B"/>
    <w:rPr>
      <w:spacing w:val="-6"/>
      <w:sz w:val="25"/>
      <w:szCs w:val="25"/>
      <w:u w:val="single"/>
      <w:lang w:bidi="ar-SA"/>
    </w:rPr>
  </w:style>
  <w:style w:type="character" w:customStyle="1" w:styleId="Heading320">
    <w:name w:val="Heading #3 (2)"/>
    <w:basedOn w:val="Heading32"/>
    <w:rsid w:val="00A0146B"/>
    <w:rPr>
      <w:spacing w:val="-6"/>
      <w:sz w:val="25"/>
      <w:szCs w:val="25"/>
      <w:lang w:bidi="ar-SA"/>
    </w:rPr>
  </w:style>
  <w:style w:type="character" w:customStyle="1" w:styleId="Bodytext213pt1">
    <w:name w:val="Body text (2) + 13 pt1"/>
    <w:aliases w:val="Spacing 0 pt68"/>
    <w:rsid w:val="00A0146B"/>
    <w:rPr>
      <w:b/>
      <w:bCs/>
      <w:spacing w:val="-9"/>
      <w:sz w:val="26"/>
      <w:szCs w:val="26"/>
      <w:lang w:bidi="ar-SA"/>
    </w:rPr>
  </w:style>
  <w:style w:type="character" w:customStyle="1" w:styleId="Bodytext110">
    <w:name w:val="Body text (11)"/>
    <w:basedOn w:val="Bodytext11"/>
    <w:rsid w:val="00A0146B"/>
    <w:rPr>
      <w:b/>
      <w:bCs/>
      <w:spacing w:val="-9"/>
      <w:sz w:val="26"/>
      <w:szCs w:val="26"/>
      <w:lang w:bidi="ar-SA"/>
    </w:rPr>
  </w:style>
  <w:style w:type="character" w:customStyle="1" w:styleId="Heading54">
    <w:name w:val="Heading #5 (4)_"/>
    <w:link w:val="Heading541"/>
    <w:rsid w:val="00A0146B"/>
    <w:rPr>
      <w:spacing w:val="-6"/>
      <w:sz w:val="25"/>
      <w:szCs w:val="25"/>
      <w:lang w:bidi="ar-SA"/>
    </w:rPr>
  </w:style>
  <w:style w:type="paragraph" w:customStyle="1" w:styleId="Heading541">
    <w:name w:val="Heading #5 (4)1"/>
    <w:basedOn w:val="Normal"/>
    <w:link w:val="Heading54"/>
    <w:rsid w:val="00A0146B"/>
    <w:pPr>
      <w:widowControl w:val="0"/>
      <w:shd w:val="clear" w:color="auto" w:fill="FFFFFF"/>
      <w:spacing w:before="180" w:line="417" w:lineRule="exact"/>
      <w:ind w:firstLine="400"/>
      <w:jc w:val="both"/>
      <w:outlineLvl w:val="4"/>
    </w:pPr>
    <w:rPr>
      <w:spacing w:val="-6"/>
      <w:sz w:val="25"/>
      <w:szCs w:val="25"/>
    </w:rPr>
  </w:style>
  <w:style w:type="character" w:customStyle="1" w:styleId="Heading540">
    <w:name w:val="Heading #5 (4)"/>
    <w:basedOn w:val="Heading54"/>
    <w:rsid w:val="00A0146B"/>
    <w:rPr>
      <w:spacing w:val="-6"/>
      <w:sz w:val="25"/>
      <w:szCs w:val="25"/>
      <w:lang w:bidi="ar-SA"/>
    </w:rPr>
  </w:style>
  <w:style w:type="character" w:customStyle="1" w:styleId="Bodytext115pt2">
    <w:name w:val="Body text + 11.5 pt2"/>
    <w:aliases w:val="Bold17,Spacing 0 pt67"/>
    <w:rsid w:val="00A0146B"/>
    <w:rPr>
      <w:b/>
      <w:bCs/>
      <w:spacing w:val="-8"/>
      <w:sz w:val="23"/>
      <w:szCs w:val="23"/>
      <w:lang w:bidi="ar-SA"/>
    </w:rPr>
  </w:style>
  <w:style w:type="character" w:customStyle="1" w:styleId="Bodytext14Bold1">
    <w:name w:val="Body text (14) + Bold1"/>
    <w:aliases w:val="Not Italic2,Spacing 0 pt66"/>
    <w:rsid w:val="00A0146B"/>
    <w:rPr>
      <w:b/>
      <w:bCs/>
      <w:i/>
      <w:iCs/>
      <w:spacing w:val="-6"/>
      <w:sz w:val="25"/>
      <w:szCs w:val="25"/>
      <w:lang w:bidi="ar-SA"/>
    </w:rPr>
  </w:style>
  <w:style w:type="character" w:customStyle="1" w:styleId="Bodytext140">
    <w:name w:val="Body text (14)"/>
    <w:basedOn w:val="Bodytext14"/>
    <w:rsid w:val="00A0146B"/>
    <w:rPr>
      <w:i/>
      <w:iCs/>
      <w:spacing w:val="-8"/>
      <w:sz w:val="25"/>
      <w:szCs w:val="25"/>
      <w:lang w:bidi="ar-SA"/>
    </w:rPr>
  </w:style>
  <w:style w:type="character" w:customStyle="1" w:styleId="BodytextItalic4">
    <w:name w:val="Body text + Italic4"/>
    <w:aliases w:val="Spacing 0 pt65"/>
    <w:rsid w:val="00A0146B"/>
    <w:rPr>
      <w:i/>
      <w:iCs/>
      <w:spacing w:val="-8"/>
      <w:sz w:val="25"/>
      <w:szCs w:val="25"/>
      <w:lang w:bidi="ar-SA"/>
    </w:rPr>
  </w:style>
  <w:style w:type="character" w:customStyle="1" w:styleId="Bodytext4pt">
    <w:name w:val="Body text + 4 pt"/>
    <w:aliases w:val="Spacing 0 pt64"/>
    <w:rsid w:val="00A0146B"/>
    <w:rPr>
      <w:noProof/>
      <w:spacing w:val="0"/>
      <w:sz w:val="8"/>
      <w:szCs w:val="8"/>
      <w:lang w:bidi="ar-SA"/>
    </w:rPr>
  </w:style>
  <w:style w:type="character" w:customStyle="1" w:styleId="BodytextCourierNew">
    <w:name w:val="Body text + Courier New"/>
    <w:aliases w:val="4 pt,Italic10,Spacing 0 pt63"/>
    <w:rsid w:val="00A0146B"/>
    <w:rPr>
      <w:rFonts w:ascii="Courier New" w:hAnsi="Courier New" w:cs="Courier New"/>
      <w:i/>
      <w:iCs/>
      <w:spacing w:val="0"/>
      <w:sz w:val="8"/>
      <w:szCs w:val="8"/>
      <w:lang w:bidi="ar-SA"/>
    </w:rPr>
  </w:style>
  <w:style w:type="character" w:customStyle="1" w:styleId="Bodytext15Spacing0pt">
    <w:name w:val="Body text (15) + Spacing 0 pt"/>
    <w:rsid w:val="00A0146B"/>
    <w:rPr>
      <w:spacing w:val="0"/>
      <w:sz w:val="9"/>
      <w:szCs w:val="9"/>
      <w:lang w:bidi="ar-SA"/>
    </w:rPr>
  </w:style>
  <w:style w:type="character" w:customStyle="1" w:styleId="Heading43">
    <w:name w:val="Heading #4 (3)_"/>
    <w:link w:val="Heading430"/>
    <w:rsid w:val="00A0146B"/>
    <w:rPr>
      <w:b/>
      <w:bCs/>
      <w:spacing w:val="-6"/>
      <w:sz w:val="25"/>
      <w:szCs w:val="25"/>
      <w:lang w:bidi="ar-SA"/>
    </w:rPr>
  </w:style>
  <w:style w:type="paragraph" w:customStyle="1" w:styleId="Heading430">
    <w:name w:val="Heading #4 (3)"/>
    <w:basedOn w:val="Normal"/>
    <w:link w:val="Heading43"/>
    <w:rsid w:val="00A0146B"/>
    <w:pPr>
      <w:widowControl w:val="0"/>
      <w:shd w:val="clear" w:color="auto" w:fill="FFFFFF"/>
      <w:spacing w:before="60" w:after="60" w:line="240" w:lineRule="atLeast"/>
      <w:ind w:firstLine="400"/>
      <w:jc w:val="both"/>
      <w:outlineLvl w:val="3"/>
    </w:pPr>
    <w:rPr>
      <w:b/>
      <w:bCs/>
      <w:spacing w:val="-6"/>
      <w:sz w:val="25"/>
      <w:szCs w:val="25"/>
    </w:rPr>
  </w:style>
  <w:style w:type="character" w:customStyle="1" w:styleId="Headerorfooter2">
    <w:name w:val="Header or footer (2)_"/>
    <w:link w:val="Headerorfooter20"/>
    <w:rsid w:val="00A0146B"/>
    <w:rPr>
      <w:spacing w:val="-3"/>
      <w:sz w:val="25"/>
      <w:szCs w:val="25"/>
      <w:lang w:bidi="ar-SA"/>
    </w:rPr>
  </w:style>
  <w:style w:type="paragraph" w:customStyle="1" w:styleId="Headerorfooter20">
    <w:name w:val="Header or footer (2)"/>
    <w:basedOn w:val="Normal"/>
    <w:link w:val="Headerorfooter2"/>
    <w:rsid w:val="00A0146B"/>
    <w:pPr>
      <w:widowControl w:val="0"/>
      <w:shd w:val="clear" w:color="auto" w:fill="FFFFFF"/>
      <w:spacing w:line="240" w:lineRule="atLeast"/>
      <w:jc w:val="right"/>
    </w:pPr>
    <w:rPr>
      <w:spacing w:val="-3"/>
      <w:sz w:val="25"/>
      <w:szCs w:val="25"/>
    </w:rPr>
  </w:style>
  <w:style w:type="character" w:customStyle="1" w:styleId="Bodytext8pt1">
    <w:name w:val="Body text + 8 pt1"/>
    <w:aliases w:val="Spacing 0 pt62"/>
    <w:rsid w:val="00A0146B"/>
    <w:rPr>
      <w:spacing w:val="7"/>
      <w:sz w:val="16"/>
      <w:szCs w:val="16"/>
      <w:lang w:bidi="ar-SA"/>
    </w:rPr>
  </w:style>
  <w:style w:type="character" w:customStyle="1" w:styleId="Bodytext13pt3">
    <w:name w:val="Body text + 13 pt3"/>
    <w:aliases w:val="Bold16,Spacing 0 pt61"/>
    <w:rsid w:val="00A0146B"/>
    <w:rPr>
      <w:b/>
      <w:bCs/>
      <w:spacing w:val="-9"/>
      <w:sz w:val="26"/>
      <w:szCs w:val="26"/>
      <w:lang w:bidi="ar-SA"/>
    </w:rPr>
  </w:style>
  <w:style w:type="character" w:customStyle="1" w:styleId="BodytextSpacing0pt4">
    <w:name w:val="Body text + Spacing 0 pt4"/>
    <w:rsid w:val="00A0146B"/>
    <w:rPr>
      <w:spacing w:val="-5"/>
      <w:sz w:val="25"/>
      <w:szCs w:val="25"/>
      <w:lang w:bidi="ar-SA"/>
    </w:rPr>
  </w:style>
  <w:style w:type="character" w:customStyle="1" w:styleId="Bodytext5pt">
    <w:name w:val="Body text + 5 pt"/>
    <w:aliases w:val="Spacing 0 pt60"/>
    <w:rsid w:val="00A0146B"/>
    <w:rPr>
      <w:noProof/>
      <w:spacing w:val="0"/>
      <w:sz w:val="10"/>
      <w:szCs w:val="10"/>
      <w:lang w:bidi="ar-SA"/>
    </w:rPr>
  </w:style>
  <w:style w:type="character" w:customStyle="1" w:styleId="Bodytext11125pt3">
    <w:name w:val="Body text (11) + 12.5 pt3"/>
    <w:aliases w:val="Not Bold6,Spacing 0 pt59"/>
    <w:rsid w:val="00A0146B"/>
    <w:rPr>
      <w:b/>
      <w:bCs/>
      <w:spacing w:val="-6"/>
      <w:sz w:val="25"/>
      <w:szCs w:val="25"/>
      <w:lang w:bidi="ar-SA"/>
    </w:rPr>
  </w:style>
  <w:style w:type="character" w:customStyle="1" w:styleId="Bodytext11125pt2">
    <w:name w:val="Body text (11) + 12.5 pt2"/>
    <w:aliases w:val="Spacing 0 pt58"/>
    <w:rsid w:val="00A0146B"/>
    <w:rPr>
      <w:b/>
      <w:bCs/>
      <w:spacing w:val="-6"/>
      <w:sz w:val="25"/>
      <w:szCs w:val="25"/>
      <w:lang w:bidi="ar-SA"/>
    </w:rPr>
  </w:style>
  <w:style w:type="character" w:customStyle="1" w:styleId="Heading720">
    <w:name w:val="Heading #7 (2)"/>
    <w:basedOn w:val="Heading72"/>
    <w:rsid w:val="00A0146B"/>
    <w:rPr>
      <w:spacing w:val="-6"/>
      <w:sz w:val="25"/>
      <w:szCs w:val="25"/>
      <w:lang w:bidi="ar-SA"/>
    </w:rPr>
  </w:style>
  <w:style w:type="character" w:customStyle="1" w:styleId="BodytextItalic3">
    <w:name w:val="Body text + Italic3"/>
    <w:aliases w:val="Spacing 0 pt57"/>
    <w:rsid w:val="00A0146B"/>
    <w:rPr>
      <w:i/>
      <w:iCs/>
      <w:spacing w:val="-8"/>
      <w:sz w:val="25"/>
      <w:szCs w:val="25"/>
      <w:u w:val="single"/>
      <w:lang w:bidi="ar-SA"/>
    </w:rPr>
  </w:style>
  <w:style w:type="character" w:customStyle="1" w:styleId="Bodytext200">
    <w:name w:val="Body text (20)_"/>
    <w:link w:val="Bodytext201"/>
    <w:rsid w:val="00A0146B"/>
    <w:rPr>
      <w:rFonts w:ascii="Consolas" w:hAnsi="Consolas"/>
      <w:sz w:val="8"/>
      <w:szCs w:val="8"/>
      <w:lang w:bidi="ar-SA"/>
    </w:rPr>
  </w:style>
  <w:style w:type="paragraph" w:customStyle="1" w:styleId="Bodytext201">
    <w:name w:val="Body text (20)"/>
    <w:basedOn w:val="Normal"/>
    <w:link w:val="Bodytext200"/>
    <w:rsid w:val="00A0146B"/>
    <w:pPr>
      <w:widowControl w:val="0"/>
      <w:shd w:val="clear" w:color="auto" w:fill="FFFFFF"/>
      <w:spacing w:after="60" w:line="240" w:lineRule="atLeast"/>
      <w:jc w:val="both"/>
    </w:pPr>
    <w:rPr>
      <w:rFonts w:ascii="Consolas" w:hAnsi="Consolas"/>
      <w:sz w:val="8"/>
      <w:szCs w:val="8"/>
    </w:rPr>
  </w:style>
  <w:style w:type="character" w:customStyle="1" w:styleId="Bodytext20Italic">
    <w:name w:val="Body text (20) + Italic"/>
    <w:rsid w:val="00A0146B"/>
    <w:rPr>
      <w:rFonts w:ascii="Consolas" w:hAnsi="Consolas"/>
      <w:i/>
      <w:iCs/>
      <w:sz w:val="8"/>
      <w:szCs w:val="8"/>
      <w:lang w:bidi="ar-SA"/>
    </w:rPr>
  </w:style>
  <w:style w:type="character" w:customStyle="1" w:styleId="Bodytext20TimesNewRoman">
    <w:name w:val="Body text (20) + Times New Roman"/>
    <w:aliases w:val="Italic9,Scale 150%2"/>
    <w:rsid w:val="00A0146B"/>
    <w:rPr>
      <w:rFonts w:ascii="Times New Roman" w:hAnsi="Times New Roman" w:cs="Times New Roman"/>
      <w:i/>
      <w:iCs/>
      <w:noProof/>
      <w:w w:val="150"/>
      <w:sz w:val="8"/>
      <w:szCs w:val="8"/>
      <w:lang w:bidi="ar-SA"/>
    </w:rPr>
  </w:style>
  <w:style w:type="character" w:customStyle="1" w:styleId="Bodytext210">
    <w:name w:val="Body text (21)_"/>
    <w:link w:val="Bodytext211"/>
    <w:rsid w:val="00A0146B"/>
    <w:rPr>
      <w:rFonts w:ascii="Consolas" w:hAnsi="Consolas"/>
      <w:sz w:val="9"/>
      <w:szCs w:val="9"/>
      <w:lang w:bidi="ar-SA"/>
    </w:rPr>
  </w:style>
  <w:style w:type="paragraph" w:customStyle="1" w:styleId="Bodytext211">
    <w:name w:val="Body text (21)"/>
    <w:basedOn w:val="Normal"/>
    <w:link w:val="Bodytext210"/>
    <w:rsid w:val="00A0146B"/>
    <w:pPr>
      <w:widowControl w:val="0"/>
      <w:shd w:val="clear" w:color="auto" w:fill="FFFFFF"/>
      <w:spacing w:after="180" w:line="240" w:lineRule="atLeast"/>
      <w:jc w:val="both"/>
    </w:pPr>
    <w:rPr>
      <w:rFonts w:ascii="Consolas" w:hAnsi="Consolas"/>
      <w:sz w:val="9"/>
      <w:szCs w:val="9"/>
    </w:rPr>
  </w:style>
  <w:style w:type="character" w:customStyle="1" w:styleId="Bodytext21BookmanOldStyle">
    <w:name w:val="Body text (21) + Bookman Old Style"/>
    <w:aliases w:val="4 pt3,Bold15"/>
    <w:rsid w:val="00A0146B"/>
    <w:rPr>
      <w:rFonts w:ascii="Bookman Old Style" w:hAnsi="Bookman Old Style" w:cs="Bookman Old Style"/>
      <w:b/>
      <w:bCs/>
      <w:noProof/>
      <w:sz w:val="8"/>
      <w:szCs w:val="8"/>
      <w:lang w:bidi="ar-SA"/>
    </w:rPr>
  </w:style>
  <w:style w:type="character" w:customStyle="1" w:styleId="BodytextBold2">
    <w:name w:val="Body text + Bold2"/>
    <w:aliases w:val="Spacing 0 pt56"/>
    <w:rsid w:val="00A0146B"/>
    <w:rPr>
      <w:b/>
      <w:bCs/>
      <w:spacing w:val="-9"/>
      <w:sz w:val="25"/>
      <w:szCs w:val="25"/>
      <w:lang w:bidi="ar-SA"/>
    </w:rPr>
  </w:style>
  <w:style w:type="character" w:customStyle="1" w:styleId="Bodytext22">
    <w:name w:val="Body text (22)_"/>
    <w:link w:val="Bodytext220"/>
    <w:rsid w:val="00A0146B"/>
    <w:rPr>
      <w:b/>
      <w:bCs/>
      <w:spacing w:val="-9"/>
      <w:sz w:val="25"/>
      <w:szCs w:val="25"/>
      <w:lang w:bidi="ar-SA"/>
    </w:rPr>
  </w:style>
  <w:style w:type="paragraph" w:customStyle="1" w:styleId="Bodytext220">
    <w:name w:val="Body text (22)"/>
    <w:basedOn w:val="Normal"/>
    <w:link w:val="Bodytext22"/>
    <w:rsid w:val="00A0146B"/>
    <w:pPr>
      <w:widowControl w:val="0"/>
      <w:shd w:val="clear" w:color="auto" w:fill="FFFFFF"/>
      <w:spacing w:line="330" w:lineRule="exact"/>
      <w:ind w:firstLine="400"/>
      <w:jc w:val="both"/>
    </w:pPr>
    <w:rPr>
      <w:b/>
      <w:bCs/>
      <w:spacing w:val="-9"/>
      <w:sz w:val="25"/>
      <w:szCs w:val="25"/>
    </w:rPr>
  </w:style>
  <w:style w:type="character" w:customStyle="1" w:styleId="Bodytext22NotBold">
    <w:name w:val="Body text (22) + Not Bold"/>
    <w:aliases w:val="Spacing 0 pt55"/>
    <w:rsid w:val="00A0146B"/>
    <w:rPr>
      <w:b/>
      <w:bCs/>
      <w:spacing w:val="-6"/>
      <w:sz w:val="25"/>
      <w:szCs w:val="25"/>
      <w:lang w:bidi="ar-SA"/>
    </w:rPr>
  </w:style>
  <w:style w:type="character" w:customStyle="1" w:styleId="Bodytext45pt1">
    <w:name w:val="Body text + 4.5 pt1"/>
    <w:aliases w:val="Spacing 0 pt54"/>
    <w:rsid w:val="00A0146B"/>
    <w:rPr>
      <w:noProof/>
      <w:spacing w:val="0"/>
      <w:sz w:val="9"/>
      <w:szCs w:val="9"/>
      <w:lang w:bidi="ar-SA"/>
    </w:rPr>
  </w:style>
  <w:style w:type="character" w:customStyle="1" w:styleId="Bodytext2NotBold4">
    <w:name w:val="Body text (2) + Not Bold4"/>
    <w:aliases w:val="Italic8,Spacing 0 pt53"/>
    <w:rsid w:val="00A0146B"/>
    <w:rPr>
      <w:b/>
      <w:bCs/>
      <w:i/>
      <w:iCs/>
      <w:spacing w:val="-8"/>
      <w:sz w:val="25"/>
      <w:szCs w:val="25"/>
      <w:lang w:bidi="ar-SA"/>
    </w:rPr>
  </w:style>
  <w:style w:type="character" w:customStyle="1" w:styleId="Bodytext23">
    <w:name w:val="Body text (23)_"/>
    <w:link w:val="Bodytext230"/>
    <w:rsid w:val="00A0146B"/>
    <w:rPr>
      <w:b/>
      <w:bCs/>
      <w:spacing w:val="-12"/>
      <w:sz w:val="26"/>
      <w:szCs w:val="26"/>
      <w:lang w:bidi="ar-SA"/>
    </w:rPr>
  </w:style>
  <w:style w:type="paragraph" w:customStyle="1" w:styleId="Bodytext230">
    <w:name w:val="Body text (23)"/>
    <w:basedOn w:val="Normal"/>
    <w:link w:val="Bodytext23"/>
    <w:rsid w:val="00A0146B"/>
    <w:pPr>
      <w:widowControl w:val="0"/>
      <w:shd w:val="clear" w:color="auto" w:fill="FFFFFF"/>
      <w:spacing w:before="300" w:after="240" w:line="301" w:lineRule="exact"/>
      <w:ind w:hanging="920"/>
    </w:pPr>
    <w:rPr>
      <w:b/>
      <w:bCs/>
      <w:spacing w:val="-12"/>
      <w:sz w:val="26"/>
      <w:szCs w:val="26"/>
    </w:rPr>
  </w:style>
  <w:style w:type="character" w:customStyle="1" w:styleId="Bodytext23125pt">
    <w:name w:val="Body text (23) + 12.5 pt"/>
    <w:aliases w:val="Not Bold5,Spacing 0 pt52"/>
    <w:rsid w:val="00A0146B"/>
    <w:rPr>
      <w:b/>
      <w:bCs/>
      <w:spacing w:val="-6"/>
      <w:sz w:val="25"/>
      <w:szCs w:val="25"/>
      <w:lang w:bidi="ar-SA"/>
    </w:rPr>
  </w:style>
  <w:style w:type="character" w:customStyle="1" w:styleId="Bodytext24">
    <w:name w:val="Body text (24)_"/>
    <w:link w:val="Bodytext240"/>
    <w:rsid w:val="00A0146B"/>
    <w:rPr>
      <w:spacing w:val="-5"/>
      <w:sz w:val="25"/>
      <w:szCs w:val="25"/>
      <w:lang w:bidi="ar-SA"/>
    </w:rPr>
  </w:style>
  <w:style w:type="paragraph" w:customStyle="1" w:styleId="Bodytext240">
    <w:name w:val="Body text (24)"/>
    <w:basedOn w:val="Normal"/>
    <w:link w:val="Bodytext24"/>
    <w:rsid w:val="00A0146B"/>
    <w:pPr>
      <w:widowControl w:val="0"/>
      <w:shd w:val="clear" w:color="auto" w:fill="FFFFFF"/>
      <w:spacing w:line="339" w:lineRule="exact"/>
      <w:ind w:firstLine="500"/>
      <w:jc w:val="both"/>
    </w:pPr>
    <w:rPr>
      <w:spacing w:val="-5"/>
      <w:sz w:val="25"/>
      <w:szCs w:val="25"/>
    </w:rPr>
  </w:style>
  <w:style w:type="character" w:customStyle="1" w:styleId="Bodytext24Spacing0pt">
    <w:name w:val="Body text (24) + Spacing 0 pt"/>
    <w:rsid w:val="00A0146B"/>
    <w:rPr>
      <w:spacing w:val="-6"/>
      <w:sz w:val="25"/>
      <w:szCs w:val="25"/>
      <w:lang w:bidi="ar-SA"/>
    </w:rPr>
  </w:style>
  <w:style w:type="character" w:customStyle="1" w:styleId="Heading7NotBold">
    <w:name w:val="Heading #7 + Not Bold"/>
    <w:aliases w:val="Italic7,Spacing 0 pt51"/>
    <w:rsid w:val="00A0146B"/>
    <w:rPr>
      <w:b/>
      <w:bCs/>
      <w:i/>
      <w:iCs/>
      <w:spacing w:val="-8"/>
      <w:sz w:val="25"/>
      <w:szCs w:val="25"/>
      <w:lang w:bidi="ar-SA"/>
    </w:rPr>
  </w:style>
  <w:style w:type="character" w:customStyle="1" w:styleId="BodytextItalic2">
    <w:name w:val="Body text + Italic2"/>
    <w:aliases w:val="Spacing 0 pt50"/>
    <w:rsid w:val="00A0146B"/>
    <w:rPr>
      <w:i/>
      <w:iCs/>
      <w:spacing w:val="-8"/>
      <w:sz w:val="25"/>
      <w:szCs w:val="25"/>
      <w:lang w:bidi="ar-SA"/>
    </w:rPr>
  </w:style>
  <w:style w:type="character" w:customStyle="1" w:styleId="Bodytext25">
    <w:name w:val="Body text (25)_"/>
    <w:link w:val="Bodytext250"/>
    <w:rsid w:val="00A0146B"/>
    <w:rPr>
      <w:b/>
      <w:bCs/>
      <w:spacing w:val="-9"/>
      <w:sz w:val="25"/>
      <w:szCs w:val="25"/>
      <w:lang w:bidi="ar-SA"/>
    </w:rPr>
  </w:style>
  <w:style w:type="paragraph" w:customStyle="1" w:styleId="Bodytext250">
    <w:name w:val="Body text (25)"/>
    <w:basedOn w:val="Normal"/>
    <w:link w:val="Bodytext25"/>
    <w:rsid w:val="00A0146B"/>
    <w:pPr>
      <w:widowControl w:val="0"/>
      <w:shd w:val="clear" w:color="auto" w:fill="FFFFFF"/>
      <w:spacing w:after="300" w:line="310" w:lineRule="exact"/>
      <w:ind w:hanging="940"/>
    </w:pPr>
    <w:rPr>
      <w:b/>
      <w:bCs/>
      <w:spacing w:val="-9"/>
      <w:sz w:val="25"/>
      <w:szCs w:val="25"/>
    </w:rPr>
  </w:style>
  <w:style w:type="character" w:customStyle="1" w:styleId="Bodytext25SmallCaps">
    <w:name w:val="Body text (25) + Small Caps"/>
    <w:aliases w:val="Spacing 0 pt49"/>
    <w:rsid w:val="00A0146B"/>
    <w:rPr>
      <w:b/>
      <w:bCs/>
      <w:smallCaps/>
      <w:spacing w:val="-6"/>
      <w:sz w:val="25"/>
      <w:szCs w:val="25"/>
      <w:lang w:bidi="ar-SA"/>
    </w:rPr>
  </w:style>
  <w:style w:type="character" w:customStyle="1" w:styleId="Bodytext25Spacing0pt">
    <w:name w:val="Body text (25) + Spacing 0 pt"/>
    <w:rsid w:val="00A0146B"/>
    <w:rPr>
      <w:b/>
      <w:bCs/>
      <w:spacing w:val="-6"/>
      <w:sz w:val="25"/>
      <w:szCs w:val="25"/>
      <w:lang w:bidi="ar-SA"/>
    </w:rPr>
  </w:style>
  <w:style w:type="character" w:customStyle="1" w:styleId="Bodytext25NotBold">
    <w:name w:val="Body text (25) + Not Bold"/>
    <w:aliases w:val="Spacing 0 pt48"/>
    <w:rsid w:val="00A0146B"/>
    <w:rPr>
      <w:b/>
      <w:bCs/>
      <w:spacing w:val="-6"/>
      <w:sz w:val="25"/>
      <w:szCs w:val="25"/>
      <w:lang w:bidi="ar-SA"/>
    </w:rPr>
  </w:style>
  <w:style w:type="character" w:customStyle="1" w:styleId="Bodytext2513pt">
    <w:name w:val="Body text (25) + 13 pt"/>
    <w:aliases w:val="Spacing 0 pt47"/>
    <w:rsid w:val="00A0146B"/>
    <w:rPr>
      <w:b/>
      <w:bCs/>
      <w:spacing w:val="-8"/>
      <w:sz w:val="26"/>
      <w:szCs w:val="26"/>
      <w:lang w:bidi="ar-SA"/>
    </w:rPr>
  </w:style>
  <w:style w:type="character" w:customStyle="1" w:styleId="Bodytext12pt8">
    <w:name w:val="Body text + 12 pt8"/>
    <w:aliases w:val="Bold14"/>
    <w:rsid w:val="00A0146B"/>
    <w:rPr>
      <w:b/>
      <w:bCs/>
      <w:spacing w:val="-6"/>
      <w:sz w:val="24"/>
      <w:szCs w:val="24"/>
      <w:lang w:bidi="ar-SA"/>
    </w:rPr>
  </w:style>
  <w:style w:type="character" w:customStyle="1" w:styleId="Heading44">
    <w:name w:val="Heading #4 (4)_"/>
    <w:link w:val="Heading440"/>
    <w:rsid w:val="00A0146B"/>
    <w:rPr>
      <w:b/>
      <w:bCs/>
      <w:spacing w:val="-9"/>
      <w:sz w:val="25"/>
      <w:szCs w:val="25"/>
      <w:lang w:bidi="ar-SA"/>
    </w:rPr>
  </w:style>
  <w:style w:type="paragraph" w:customStyle="1" w:styleId="Heading440">
    <w:name w:val="Heading #4 (4)"/>
    <w:basedOn w:val="Normal"/>
    <w:link w:val="Heading44"/>
    <w:rsid w:val="00A0146B"/>
    <w:pPr>
      <w:widowControl w:val="0"/>
      <w:shd w:val="clear" w:color="auto" w:fill="FFFFFF"/>
      <w:spacing w:before="120" w:after="120" w:line="240" w:lineRule="atLeast"/>
      <w:ind w:firstLine="480"/>
      <w:jc w:val="both"/>
      <w:outlineLvl w:val="3"/>
    </w:pPr>
    <w:rPr>
      <w:b/>
      <w:bCs/>
      <w:spacing w:val="-9"/>
      <w:sz w:val="25"/>
      <w:szCs w:val="25"/>
    </w:rPr>
  </w:style>
  <w:style w:type="character" w:customStyle="1" w:styleId="Bodytext12pt7">
    <w:name w:val="Body text + 12 pt7"/>
    <w:aliases w:val="Bold13,Spacing 0 pt46"/>
    <w:rsid w:val="00A0146B"/>
    <w:rPr>
      <w:b/>
      <w:bCs/>
      <w:spacing w:val="-10"/>
      <w:sz w:val="24"/>
      <w:szCs w:val="24"/>
      <w:lang w:bidi="ar-SA"/>
    </w:rPr>
  </w:style>
  <w:style w:type="character" w:customStyle="1" w:styleId="Bodytext26">
    <w:name w:val="Body text (26)_"/>
    <w:link w:val="Bodytext260"/>
    <w:rsid w:val="00A0146B"/>
    <w:rPr>
      <w:b/>
      <w:bCs/>
      <w:spacing w:val="-10"/>
      <w:lang w:bidi="ar-SA"/>
    </w:rPr>
  </w:style>
  <w:style w:type="paragraph" w:customStyle="1" w:styleId="Bodytext260">
    <w:name w:val="Body text (26)"/>
    <w:basedOn w:val="Normal"/>
    <w:link w:val="Bodytext26"/>
    <w:rsid w:val="00A0146B"/>
    <w:pPr>
      <w:widowControl w:val="0"/>
      <w:shd w:val="clear" w:color="auto" w:fill="FFFFFF"/>
      <w:spacing w:before="60" w:after="60" w:line="305" w:lineRule="exact"/>
      <w:ind w:firstLine="440"/>
    </w:pPr>
    <w:rPr>
      <w:b/>
      <w:bCs/>
      <w:spacing w:val="-10"/>
      <w:sz w:val="20"/>
      <w:szCs w:val="20"/>
    </w:rPr>
  </w:style>
  <w:style w:type="character" w:customStyle="1" w:styleId="Bodytext26125pt">
    <w:name w:val="Body text (26) + 12.5 pt"/>
    <w:aliases w:val="Not Bold4,Spacing 0 pt45"/>
    <w:rsid w:val="00A0146B"/>
    <w:rPr>
      <w:b/>
      <w:bCs/>
      <w:spacing w:val="-6"/>
      <w:sz w:val="25"/>
      <w:szCs w:val="25"/>
      <w:lang w:bidi="ar-SA"/>
    </w:rPr>
  </w:style>
  <w:style w:type="character" w:customStyle="1" w:styleId="BodytextItalic1">
    <w:name w:val="Body text + Italic1"/>
    <w:aliases w:val="Spacing 0 pt44"/>
    <w:rsid w:val="00A0146B"/>
    <w:rPr>
      <w:i/>
      <w:iCs/>
      <w:spacing w:val="-9"/>
      <w:sz w:val="25"/>
      <w:szCs w:val="25"/>
      <w:lang w:bidi="ar-SA"/>
    </w:rPr>
  </w:style>
  <w:style w:type="character" w:customStyle="1" w:styleId="Heading22">
    <w:name w:val="Heading #2 (2)_"/>
    <w:link w:val="Heading220"/>
    <w:rsid w:val="00A0146B"/>
    <w:rPr>
      <w:i/>
      <w:iCs/>
      <w:spacing w:val="-9"/>
      <w:sz w:val="25"/>
      <w:szCs w:val="25"/>
      <w:lang w:bidi="ar-SA"/>
    </w:rPr>
  </w:style>
  <w:style w:type="paragraph" w:customStyle="1" w:styleId="Heading220">
    <w:name w:val="Heading #2 (2)"/>
    <w:basedOn w:val="Normal"/>
    <w:link w:val="Heading22"/>
    <w:rsid w:val="00A0146B"/>
    <w:pPr>
      <w:widowControl w:val="0"/>
      <w:shd w:val="clear" w:color="auto" w:fill="FFFFFF"/>
      <w:spacing w:after="480" w:line="305" w:lineRule="exact"/>
      <w:outlineLvl w:val="1"/>
    </w:pPr>
    <w:rPr>
      <w:i/>
      <w:iCs/>
      <w:spacing w:val="-9"/>
      <w:sz w:val="25"/>
      <w:szCs w:val="25"/>
    </w:rPr>
  </w:style>
  <w:style w:type="character" w:customStyle="1" w:styleId="Heading9">
    <w:name w:val="Heading #9_"/>
    <w:link w:val="Heading90"/>
    <w:rsid w:val="00A0146B"/>
    <w:rPr>
      <w:b/>
      <w:bCs/>
      <w:spacing w:val="-6"/>
      <w:sz w:val="25"/>
      <w:szCs w:val="25"/>
      <w:lang w:bidi="ar-SA"/>
    </w:rPr>
  </w:style>
  <w:style w:type="paragraph" w:customStyle="1" w:styleId="Heading90">
    <w:name w:val="Heading #9"/>
    <w:basedOn w:val="Normal"/>
    <w:link w:val="Heading9"/>
    <w:rsid w:val="00A0146B"/>
    <w:pPr>
      <w:widowControl w:val="0"/>
      <w:shd w:val="clear" w:color="auto" w:fill="FFFFFF"/>
      <w:spacing w:before="120" w:after="120" w:line="240" w:lineRule="atLeast"/>
      <w:ind w:firstLine="380"/>
      <w:jc w:val="both"/>
      <w:outlineLvl w:val="8"/>
    </w:pPr>
    <w:rPr>
      <w:b/>
      <w:bCs/>
      <w:spacing w:val="-6"/>
      <w:sz w:val="25"/>
      <w:szCs w:val="25"/>
    </w:rPr>
  </w:style>
  <w:style w:type="character" w:customStyle="1" w:styleId="HeaderorfooterSpacing0pt">
    <w:name w:val="Header or footer + Spacing 0 pt"/>
    <w:rsid w:val="00A0146B"/>
    <w:rPr>
      <w:spacing w:val="-8"/>
      <w:sz w:val="25"/>
      <w:szCs w:val="25"/>
      <w:lang w:bidi="ar-SA"/>
    </w:rPr>
  </w:style>
  <w:style w:type="character" w:customStyle="1" w:styleId="Heading62">
    <w:name w:val="Heading #6 (2)_"/>
    <w:link w:val="Heading620"/>
    <w:rsid w:val="00A0146B"/>
    <w:rPr>
      <w:spacing w:val="-6"/>
      <w:sz w:val="25"/>
      <w:szCs w:val="25"/>
      <w:lang w:bidi="ar-SA"/>
    </w:rPr>
  </w:style>
  <w:style w:type="paragraph" w:customStyle="1" w:styleId="Heading620">
    <w:name w:val="Heading #6 (2)"/>
    <w:basedOn w:val="Normal"/>
    <w:link w:val="Heading62"/>
    <w:rsid w:val="00A0146B"/>
    <w:pPr>
      <w:widowControl w:val="0"/>
      <w:shd w:val="clear" w:color="auto" w:fill="FFFFFF"/>
      <w:spacing w:line="240" w:lineRule="atLeast"/>
      <w:ind w:firstLine="380"/>
      <w:jc w:val="both"/>
      <w:outlineLvl w:val="5"/>
    </w:pPr>
    <w:rPr>
      <w:spacing w:val="-6"/>
      <w:sz w:val="25"/>
      <w:szCs w:val="25"/>
    </w:rPr>
  </w:style>
  <w:style w:type="character" w:customStyle="1" w:styleId="Bodytext29">
    <w:name w:val="Body text (29)_"/>
    <w:link w:val="Bodytext290"/>
    <w:rsid w:val="00A0146B"/>
    <w:rPr>
      <w:rFonts w:ascii="Franklin Gothic Heavy" w:hAnsi="Franklin Gothic Heavy"/>
      <w:spacing w:val="-2"/>
      <w:sz w:val="10"/>
      <w:szCs w:val="10"/>
      <w:lang w:bidi="ar-SA"/>
    </w:rPr>
  </w:style>
  <w:style w:type="paragraph" w:customStyle="1" w:styleId="Bodytext290">
    <w:name w:val="Body text (29)"/>
    <w:basedOn w:val="Normal"/>
    <w:link w:val="Bodytext29"/>
    <w:rsid w:val="00A0146B"/>
    <w:pPr>
      <w:widowControl w:val="0"/>
      <w:shd w:val="clear" w:color="auto" w:fill="FFFFFF"/>
      <w:spacing w:after="60" w:line="240" w:lineRule="atLeast"/>
      <w:jc w:val="both"/>
    </w:pPr>
    <w:rPr>
      <w:rFonts w:ascii="Franklin Gothic Heavy" w:hAnsi="Franklin Gothic Heavy"/>
      <w:spacing w:val="-2"/>
      <w:sz w:val="10"/>
      <w:szCs w:val="10"/>
    </w:rPr>
  </w:style>
  <w:style w:type="character" w:customStyle="1" w:styleId="Bodytext24Spacing0pt3">
    <w:name w:val="Body text (24) + Spacing 0 pt3"/>
    <w:rsid w:val="00A0146B"/>
    <w:rPr>
      <w:spacing w:val="-6"/>
      <w:sz w:val="25"/>
      <w:szCs w:val="25"/>
      <w:lang w:bidi="ar-SA"/>
    </w:rPr>
  </w:style>
  <w:style w:type="character" w:customStyle="1" w:styleId="Bodytext13pt2">
    <w:name w:val="Body text + 13 pt2"/>
    <w:aliases w:val="Italic6,Spacing 0 pt43"/>
    <w:rsid w:val="00A0146B"/>
    <w:rPr>
      <w:i/>
      <w:iCs/>
      <w:spacing w:val="19"/>
      <w:sz w:val="26"/>
      <w:szCs w:val="26"/>
      <w:lang w:bidi="ar-SA"/>
    </w:rPr>
  </w:style>
  <w:style w:type="character" w:customStyle="1" w:styleId="Bodytext4Spacing0pt2">
    <w:name w:val="Body text (4) + Spacing 0 pt2"/>
    <w:rsid w:val="00A0146B"/>
    <w:rPr>
      <w:i/>
      <w:iCs/>
      <w:spacing w:val="-9"/>
      <w:sz w:val="25"/>
      <w:szCs w:val="25"/>
      <w:lang w:bidi="ar-SA"/>
    </w:rPr>
  </w:style>
  <w:style w:type="character" w:customStyle="1" w:styleId="Tablecaption13pt1">
    <w:name w:val="Table caption + 13 pt1"/>
    <w:aliases w:val="Bold12,Spacing 0 pt42"/>
    <w:rsid w:val="00A0146B"/>
    <w:rPr>
      <w:b/>
      <w:bCs/>
      <w:spacing w:val="-9"/>
      <w:sz w:val="26"/>
      <w:szCs w:val="26"/>
      <w:lang w:bidi="ar-SA"/>
    </w:rPr>
  </w:style>
  <w:style w:type="character" w:customStyle="1" w:styleId="Heading63">
    <w:name w:val="Heading #6 (3)_"/>
    <w:link w:val="Heading630"/>
    <w:rsid w:val="00A0146B"/>
    <w:rPr>
      <w:b/>
      <w:bCs/>
      <w:spacing w:val="-4"/>
      <w:sz w:val="25"/>
      <w:szCs w:val="25"/>
      <w:lang w:bidi="ar-SA"/>
    </w:rPr>
  </w:style>
  <w:style w:type="paragraph" w:customStyle="1" w:styleId="Heading630">
    <w:name w:val="Heading #6 (3)"/>
    <w:basedOn w:val="Normal"/>
    <w:link w:val="Heading63"/>
    <w:rsid w:val="00A0146B"/>
    <w:pPr>
      <w:widowControl w:val="0"/>
      <w:shd w:val="clear" w:color="auto" w:fill="FFFFFF"/>
      <w:spacing w:line="296" w:lineRule="exact"/>
      <w:jc w:val="center"/>
      <w:outlineLvl w:val="5"/>
    </w:pPr>
    <w:rPr>
      <w:b/>
      <w:bCs/>
      <w:spacing w:val="-4"/>
      <w:sz w:val="25"/>
      <w:szCs w:val="25"/>
    </w:rPr>
  </w:style>
  <w:style w:type="character" w:customStyle="1" w:styleId="Heading63NotBold">
    <w:name w:val="Heading #6 (3) + Not Bold"/>
    <w:aliases w:val="Spacing 0 pt41"/>
    <w:rsid w:val="00A0146B"/>
    <w:rPr>
      <w:b/>
      <w:bCs/>
      <w:spacing w:val="-6"/>
      <w:sz w:val="25"/>
      <w:szCs w:val="25"/>
      <w:lang w:bidi="ar-SA"/>
    </w:rPr>
  </w:style>
  <w:style w:type="character" w:customStyle="1" w:styleId="Heading23">
    <w:name w:val="Heading #2 (3)_"/>
    <w:link w:val="Heading230"/>
    <w:rsid w:val="00A0146B"/>
    <w:rPr>
      <w:spacing w:val="-6"/>
      <w:sz w:val="25"/>
      <w:szCs w:val="25"/>
      <w:lang w:bidi="ar-SA"/>
    </w:rPr>
  </w:style>
  <w:style w:type="paragraph" w:customStyle="1" w:styleId="Heading230">
    <w:name w:val="Heading #2 (3)"/>
    <w:basedOn w:val="Normal"/>
    <w:link w:val="Heading23"/>
    <w:rsid w:val="00A0146B"/>
    <w:pPr>
      <w:widowControl w:val="0"/>
      <w:shd w:val="clear" w:color="auto" w:fill="FFFFFF"/>
      <w:spacing w:line="417" w:lineRule="exact"/>
      <w:ind w:firstLine="380"/>
      <w:jc w:val="both"/>
      <w:outlineLvl w:val="1"/>
    </w:pPr>
    <w:rPr>
      <w:spacing w:val="-6"/>
      <w:sz w:val="25"/>
      <w:szCs w:val="25"/>
    </w:rPr>
  </w:style>
  <w:style w:type="character" w:customStyle="1" w:styleId="Headerorfooter2Spacing0pt">
    <w:name w:val="Header or footer (2) + Spacing 0 pt"/>
    <w:rsid w:val="00A0146B"/>
    <w:rPr>
      <w:spacing w:val="-8"/>
      <w:sz w:val="25"/>
      <w:szCs w:val="25"/>
      <w:lang w:bidi="ar-SA"/>
    </w:rPr>
  </w:style>
  <w:style w:type="character" w:customStyle="1" w:styleId="Headerorfooter3">
    <w:name w:val="Header or footer (3)_"/>
    <w:link w:val="Headerorfooter30"/>
    <w:rsid w:val="00A0146B"/>
    <w:rPr>
      <w:b/>
      <w:bCs/>
      <w:i/>
      <w:iCs/>
      <w:spacing w:val="-4"/>
      <w:sz w:val="23"/>
      <w:szCs w:val="23"/>
      <w:lang w:bidi="ar-SA"/>
    </w:rPr>
  </w:style>
  <w:style w:type="paragraph" w:customStyle="1" w:styleId="Headerorfooter30">
    <w:name w:val="Header or footer (3)"/>
    <w:basedOn w:val="Normal"/>
    <w:link w:val="Headerorfooter3"/>
    <w:rsid w:val="00A0146B"/>
    <w:pPr>
      <w:widowControl w:val="0"/>
      <w:shd w:val="clear" w:color="auto" w:fill="FFFFFF"/>
      <w:spacing w:line="240" w:lineRule="atLeast"/>
    </w:pPr>
    <w:rPr>
      <w:b/>
      <w:bCs/>
      <w:i/>
      <w:iCs/>
      <w:spacing w:val="-4"/>
      <w:sz w:val="23"/>
      <w:szCs w:val="23"/>
    </w:rPr>
  </w:style>
  <w:style w:type="character" w:customStyle="1" w:styleId="Bodytext300">
    <w:name w:val="Body text (30)_"/>
    <w:link w:val="Bodytext301"/>
    <w:rsid w:val="00A0146B"/>
    <w:rPr>
      <w:rFonts w:ascii="Verdana" w:hAnsi="Verdana"/>
      <w:sz w:val="9"/>
      <w:szCs w:val="9"/>
      <w:lang w:bidi="ar-SA"/>
    </w:rPr>
  </w:style>
  <w:style w:type="paragraph" w:customStyle="1" w:styleId="Bodytext301">
    <w:name w:val="Body text (30)"/>
    <w:basedOn w:val="Normal"/>
    <w:link w:val="Bodytext300"/>
    <w:rsid w:val="00A0146B"/>
    <w:pPr>
      <w:widowControl w:val="0"/>
      <w:shd w:val="clear" w:color="auto" w:fill="FFFFFF"/>
      <w:spacing w:after="60" w:line="240" w:lineRule="atLeast"/>
      <w:jc w:val="both"/>
    </w:pPr>
    <w:rPr>
      <w:rFonts w:ascii="Verdana" w:hAnsi="Verdana"/>
      <w:sz w:val="9"/>
      <w:szCs w:val="9"/>
    </w:rPr>
  </w:style>
  <w:style w:type="character" w:customStyle="1" w:styleId="Bodytext310">
    <w:name w:val="Body text (31)_"/>
    <w:link w:val="Bodytext311"/>
    <w:rsid w:val="00A0146B"/>
    <w:rPr>
      <w:rFonts w:ascii="Verdana" w:hAnsi="Verdana"/>
      <w:sz w:val="9"/>
      <w:szCs w:val="9"/>
      <w:lang w:bidi="ar-SA"/>
    </w:rPr>
  </w:style>
  <w:style w:type="paragraph" w:customStyle="1" w:styleId="Bodytext311">
    <w:name w:val="Body text (31)"/>
    <w:basedOn w:val="Normal"/>
    <w:link w:val="Bodytext310"/>
    <w:rsid w:val="00A0146B"/>
    <w:pPr>
      <w:widowControl w:val="0"/>
      <w:shd w:val="clear" w:color="auto" w:fill="FFFFFF"/>
      <w:spacing w:after="60" w:line="240" w:lineRule="atLeast"/>
      <w:jc w:val="both"/>
    </w:pPr>
    <w:rPr>
      <w:rFonts w:ascii="Verdana" w:hAnsi="Verdana"/>
      <w:sz w:val="9"/>
      <w:szCs w:val="9"/>
    </w:rPr>
  </w:style>
  <w:style w:type="character" w:customStyle="1" w:styleId="Bodytext2NotBold3">
    <w:name w:val="Body text (2) + Not Bold3"/>
    <w:aliases w:val="Italic5,Spacing 0 pt40"/>
    <w:rsid w:val="00A0146B"/>
    <w:rPr>
      <w:b/>
      <w:bCs/>
      <w:i/>
      <w:iCs/>
      <w:spacing w:val="-7"/>
      <w:sz w:val="25"/>
      <w:szCs w:val="25"/>
      <w:lang w:bidi="ar-SA"/>
    </w:rPr>
  </w:style>
  <w:style w:type="character" w:customStyle="1" w:styleId="Heading92">
    <w:name w:val="Heading #9 (2)_"/>
    <w:link w:val="Heading921"/>
    <w:rsid w:val="00A0146B"/>
    <w:rPr>
      <w:spacing w:val="-6"/>
      <w:sz w:val="25"/>
      <w:szCs w:val="25"/>
      <w:lang w:bidi="ar-SA"/>
    </w:rPr>
  </w:style>
  <w:style w:type="paragraph" w:customStyle="1" w:styleId="Heading921">
    <w:name w:val="Heading #9 (2)1"/>
    <w:basedOn w:val="Normal"/>
    <w:link w:val="Heading92"/>
    <w:rsid w:val="00A0146B"/>
    <w:pPr>
      <w:widowControl w:val="0"/>
      <w:shd w:val="clear" w:color="auto" w:fill="FFFFFF"/>
      <w:spacing w:before="120" w:after="120" w:line="240" w:lineRule="atLeast"/>
      <w:ind w:firstLine="400"/>
      <w:jc w:val="both"/>
      <w:outlineLvl w:val="8"/>
    </w:pPr>
    <w:rPr>
      <w:spacing w:val="-6"/>
      <w:sz w:val="25"/>
      <w:szCs w:val="25"/>
    </w:rPr>
  </w:style>
  <w:style w:type="character" w:customStyle="1" w:styleId="Heading920">
    <w:name w:val="Heading #9 (2)"/>
    <w:rsid w:val="00A0146B"/>
    <w:rPr>
      <w:spacing w:val="-6"/>
      <w:sz w:val="25"/>
      <w:szCs w:val="25"/>
      <w:u w:val="single"/>
      <w:lang w:bidi="ar-SA"/>
    </w:rPr>
  </w:style>
  <w:style w:type="character" w:customStyle="1" w:styleId="Heading6312pt">
    <w:name w:val="Heading #6 (3) + 12 pt"/>
    <w:aliases w:val="Spacing 0 pt39"/>
    <w:rsid w:val="00A0146B"/>
    <w:rPr>
      <w:b/>
      <w:bCs/>
      <w:spacing w:val="-5"/>
      <w:sz w:val="24"/>
      <w:szCs w:val="24"/>
      <w:lang w:bidi="ar-SA"/>
    </w:rPr>
  </w:style>
  <w:style w:type="character" w:customStyle="1" w:styleId="BodytextVerdana">
    <w:name w:val="Body text + Verdana"/>
    <w:aliases w:val="4 pt2,Spacing 0 pt38"/>
    <w:rsid w:val="00A0146B"/>
    <w:rPr>
      <w:rFonts w:ascii="Verdana" w:hAnsi="Verdana" w:cs="Verdana"/>
      <w:noProof/>
      <w:spacing w:val="0"/>
      <w:sz w:val="8"/>
      <w:szCs w:val="8"/>
      <w:lang w:bidi="ar-SA"/>
    </w:rPr>
  </w:style>
  <w:style w:type="character" w:customStyle="1" w:styleId="TablecaptionItalic">
    <w:name w:val="Table caption + Italic"/>
    <w:aliases w:val="Spacing 0 pt37"/>
    <w:rsid w:val="00A0146B"/>
    <w:rPr>
      <w:i/>
      <w:iCs/>
      <w:spacing w:val="-9"/>
      <w:sz w:val="25"/>
      <w:szCs w:val="25"/>
      <w:lang w:bidi="ar-SA"/>
    </w:rPr>
  </w:style>
  <w:style w:type="character" w:customStyle="1" w:styleId="Bodytext32">
    <w:name w:val="Body text (32)_"/>
    <w:link w:val="Bodytext320"/>
    <w:rsid w:val="00A0146B"/>
    <w:rPr>
      <w:rFonts w:ascii="Verdana" w:hAnsi="Verdana"/>
      <w:sz w:val="9"/>
      <w:szCs w:val="9"/>
      <w:lang w:bidi="ar-SA"/>
    </w:rPr>
  </w:style>
  <w:style w:type="paragraph" w:customStyle="1" w:styleId="Bodytext320">
    <w:name w:val="Body text (32)"/>
    <w:basedOn w:val="Normal"/>
    <w:link w:val="Bodytext32"/>
    <w:rsid w:val="00A0146B"/>
    <w:pPr>
      <w:widowControl w:val="0"/>
      <w:shd w:val="clear" w:color="auto" w:fill="FFFFFF"/>
      <w:spacing w:after="60" w:line="240" w:lineRule="atLeast"/>
      <w:jc w:val="both"/>
    </w:pPr>
    <w:rPr>
      <w:rFonts w:ascii="Verdana" w:hAnsi="Verdana"/>
      <w:sz w:val="9"/>
      <w:szCs w:val="9"/>
    </w:rPr>
  </w:style>
  <w:style w:type="character" w:customStyle="1" w:styleId="Bodytext33">
    <w:name w:val="Body text (33)_"/>
    <w:link w:val="Bodytext330"/>
    <w:rsid w:val="00A0146B"/>
    <w:rPr>
      <w:rFonts w:ascii="Franklin Gothic Heavy" w:hAnsi="Franklin Gothic Heavy"/>
      <w:sz w:val="10"/>
      <w:szCs w:val="10"/>
      <w:lang w:bidi="ar-SA"/>
    </w:rPr>
  </w:style>
  <w:style w:type="paragraph" w:customStyle="1" w:styleId="Bodytext330">
    <w:name w:val="Body text (33)"/>
    <w:basedOn w:val="Normal"/>
    <w:link w:val="Bodytext33"/>
    <w:rsid w:val="00A0146B"/>
    <w:pPr>
      <w:widowControl w:val="0"/>
      <w:shd w:val="clear" w:color="auto" w:fill="FFFFFF"/>
      <w:spacing w:after="60" w:line="240" w:lineRule="atLeast"/>
    </w:pPr>
    <w:rPr>
      <w:rFonts w:ascii="Franklin Gothic Heavy" w:hAnsi="Franklin Gothic Heavy"/>
      <w:sz w:val="10"/>
      <w:szCs w:val="10"/>
    </w:rPr>
  </w:style>
  <w:style w:type="character" w:customStyle="1" w:styleId="Heading52Spacing0pt">
    <w:name w:val="Heading #5 (2) + Spacing 0 pt"/>
    <w:rsid w:val="00A0146B"/>
    <w:rPr>
      <w:spacing w:val="-6"/>
      <w:sz w:val="25"/>
      <w:szCs w:val="25"/>
      <w:lang w:bidi="ar-SA"/>
    </w:rPr>
  </w:style>
  <w:style w:type="character" w:customStyle="1" w:styleId="Heading52Spacing0pt2">
    <w:name w:val="Heading #5 (2) + Spacing 0 pt2"/>
    <w:rsid w:val="00A0146B"/>
    <w:rPr>
      <w:spacing w:val="-6"/>
      <w:sz w:val="25"/>
      <w:szCs w:val="25"/>
      <w:u w:val="single"/>
      <w:lang w:bidi="ar-SA"/>
    </w:rPr>
  </w:style>
  <w:style w:type="character" w:customStyle="1" w:styleId="Heading52Spacing0pt1">
    <w:name w:val="Heading #5 (2) + Spacing 0 pt1"/>
    <w:rsid w:val="00A0146B"/>
    <w:rPr>
      <w:spacing w:val="-6"/>
      <w:sz w:val="25"/>
      <w:szCs w:val="25"/>
      <w:lang w:bidi="ar-SA"/>
    </w:rPr>
  </w:style>
  <w:style w:type="character" w:customStyle="1" w:styleId="Bodytext13pt1">
    <w:name w:val="Body text + 13 pt1"/>
    <w:aliases w:val="Bold11,Spacing 0 pt36"/>
    <w:rsid w:val="00A0146B"/>
    <w:rPr>
      <w:b/>
      <w:bCs/>
      <w:spacing w:val="-9"/>
      <w:sz w:val="26"/>
      <w:szCs w:val="26"/>
      <w:lang w:bidi="ar-SA"/>
    </w:rPr>
  </w:style>
  <w:style w:type="character" w:customStyle="1" w:styleId="Bodytext16pt">
    <w:name w:val="Body text + 16 pt"/>
    <w:aliases w:val="Spacing 0 pt35"/>
    <w:rsid w:val="00A0146B"/>
    <w:rPr>
      <w:spacing w:val="2"/>
      <w:sz w:val="32"/>
      <w:szCs w:val="32"/>
      <w:lang w:bidi="ar-SA"/>
    </w:rPr>
  </w:style>
  <w:style w:type="character" w:customStyle="1" w:styleId="BodytextFranklinGothicHeavy2">
    <w:name w:val="Body text + Franklin Gothic Heavy2"/>
    <w:aliases w:val="14.5 pt,Spacing 0 pt34"/>
    <w:rsid w:val="00A0146B"/>
    <w:rPr>
      <w:rFonts w:ascii="Franklin Gothic Heavy" w:hAnsi="Franklin Gothic Heavy" w:cs="Franklin Gothic Heavy"/>
      <w:spacing w:val="-13"/>
      <w:sz w:val="29"/>
      <w:szCs w:val="29"/>
      <w:lang w:bidi="ar-SA"/>
    </w:rPr>
  </w:style>
  <w:style w:type="character" w:customStyle="1" w:styleId="Picturecaption2">
    <w:name w:val="Picture caption (2)_"/>
    <w:link w:val="Picturecaption20"/>
    <w:rsid w:val="00A0146B"/>
    <w:rPr>
      <w:spacing w:val="-6"/>
      <w:sz w:val="25"/>
      <w:szCs w:val="25"/>
      <w:lang w:bidi="ar-SA"/>
    </w:rPr>
  </w:style>
  <w:style w:type="paragraph" w:customStyle="1" w:styleId="Picturecaption20">
    <w:name w:val="Picture caption (2)"/>
    <w:basedOn w:val="Normal"/>
    <w:link w:val="Picturecaption2"/>
    <w:rsid w:val="00A0146B"/>
    <w:pPr>
      <w:widowControl w:val="0"/>
      <w:shd w:val="clear" w:color="auto" w:fill="FFFFFF"/>
      <w:spacing w:line="305" w:lineRule="exact"/>
      <w:jc w:val="right"/>
    </w:pPr>
    <w:rPr>
      <w:spacing w:val="-6"/>
      <w:sz w:val="25"/>
      <w:szCs w:val="25"/>
    </w:rPr>
  </w:style>
  <w:style w:type="character" w:customStyle="1" w:styleId="Picturecaption3">
    <w:name w:val="Picture caption (3)_"/>
    <w:link w:val="Picturecaption30"/>
    <w:rsid w:val="00A0146B"/>
    <w:rPr>
      <w:rFonts w:ascii="Franklin Gothic Heavy" w:hAnsi="Franklin Gothic Heavy"/>
      <w:spacing w:val="-2"/>
      <w:sz w:val="10"/>
      <w:szCs w:val="10"/>
      <w:lang w:bidi="ar-SA"/>
    </w:rPr>
  </w:style>
  <w:style w:type="paragraph" w:customStyle="1" w:styleId="Picturecaption30">
    <w:name w:val="Picture caption (3)"/>
    <w:basedOn w:val="Normal"/>
    <w:link w:val="Picturecaption3"/>
    <w:rsid w:val="00A0146B"/>
    <w:pPr>
      <w:widowControl w:val="0"/>
      <w:shd w:val="clear" w:color="auto" w:fill="FFFFFF"/>
      <w:spacing w:line="240" w:lineRule="atLeast"/>
      <w:jc w:val="both"/>
    </w:pPr>
    <w:rPr>
      <w:rFonts w:ascii="Franklin Gothic Heavy" w:hAnsi="Franklin Gothic Heavy"/>
      <w:spacing w:val="-2"/>
      <w:sz w:val="10"/>
      <w:szCs w:val="10"/>
    </w:rPr>
  </w:style>
  <w:style w:type="character" w:customStyle="1" w:styleId="Picturecaption3TimesNewRoman">
    <w:name w:val="Picture caption (3) + Times New Roman"/>
    <w:aliases w:val="4.5 pt2,Spacing 1 pt"/>
    <w:rsid w:val="00A0146B"/>
    <w:rPr>
      <w:rFonts w:ascii="Times New Roman" w:hAnsi="Times New Roman" w:cs="Times New Roman"/>
      <w:spacing w:val="29"/>
      <w:sz w:val="9"/>
      <w:szCs w:val="9"/>
      <w:lang w:bidi="ar-SA"/>
    </w:rPr>
  </w:style>
  <w:style w:type="character" w:customStyle="1" w:styleId="Picturecaption3TimesNewRoman1">
    <w:name w:val="Picture caption (3) + Times New Roman1"/>
    <w:aliases w:val="4 pt1,Spacing 0 pt33,Scale 150%1"/>
    <w:rsid w:val="00A0146B"/>
    <w:rPr>
      <w:rFonts w:ascii="Times New Roman" w:hAnsi="Times New Roman" w:cs="Times New Roman"/>
      <w:spacing w:val="0"/>
      <w:w w:val="150"/>
      <w:sz w:val="8"/>
      <w:szCs w:val="8"/>
      <w:lang w:bidi="ar-SA"/>
    </w:rPr>
  </w:style>
  <w:style w:type="character" w:customStyle="1" w:styleId="Heading64">
    <w:name w:val="Heading #6 (4)_"/>
    <w:link w:val="Heading640"/>
    <w:rsid w:val="00A0146B"/>
    <w:rPr>
      <w:spacing w:val="-6"/>
      <w:sz w:val="25"/>
      <w:szCs w:val="25"/>
      <w:lang w:bidi="ar-SA"/>
    </w:rPr>
  </w:style>
  <w:style w:type="paragraph" w:customStyle="1" w:styleId="Heading640">
    <w:name w:val="Heading #6 (4)"/>
    <w:basedOn w:val="Normal"/>
    <w:link w:val="Heading64"/>
    <w:rsid w:val="00A0146B"/>
    <w:pPr>
      <w:widowControl w:val="0"/>
      <w:shd w:val="clear" w:color="auto" w:fill="FFFFFF"/>
      <w:spacing w:before="60" w:after="60" w:line="240" w:lineRule="atLeast"/>
      <w:jc w:val="both"/>
      <w:outlineLvl w:val="5"/>
    </w:pPr>
    <w:rPr>
      <w:spacing w:val="-6"/>
      <w:sz w:val="25"/>
      <w:szCs w:val="25"/>
    </w:rPr>
  </w:style>
  <w:style w:type="character" w:customStyle="1" w:styleId="Bodytext2FranklinGothicHeavy">
    <w:name w:val="Body text (2) + Franklin Gothic Heavy"/>
    <w:aliases w:val="5 pt,Not Bold3,Spacing 0 pt32"/>
    <w:rsid w:val="00A0146B"/>
    <w:rPr>
      <w:rFonts w:ascii="Franklin Gothic Heavy" w:hAnsi="Franklin Gothic Heavy" w:cs="Franklin Gothic Heavy"/>
      <w:b/>
      <w:bCs/>
      <w:spacing w:val="-2"/>
      <w:sz w:val="10"/>
      <w:szCs w:val="10"/>
      <w:lang w:bidi="ar-SA"/>
    </w:rPr>
  </w:style>
  <w:style w:type="character" w:customStyle="1" w:styleId="Bodytext175pt">
    <w:name w:val="Body text + 17.5 pt"/>
    <w:aliases w:val="Spacing 0 pt31"/>
    <w:rsid w:val="00A0146B"/>
    <w:rPr>
      <w:spacing w:val="-7"/>
      <w:sz w:val="35"/>
      <w:szCs w:val="35"/>
      <w:lang w:bidi="ar-SA"/>
    </w:rPr>
  </w:style>
  <w:style w:type="character" w:customStyle="1" w:styleId="Heading55">
    <w:name w:val="Heading #5 (5)_"/>
    <w:link w:val="Heading550"/>
    <w:rsid w:val="00A0146B"/>
    <w:rPr>
      <w:i/>
      <w:iCs/>
      <w:spacing w:val="-6"/>
      <w:sz w:val="26"/>
      <w:szCs w:val="26"/>
      <w:lang w:bidi="ar-SA"/>
    </w:rPr>
  </w:style>
  <w:style w:type="paragraph" w:customStyle="1" w:styleId="Heading550">
    <w:name w:val="Heading #5 (5)"/>
    <w:basedOn w:val="Normal"/>
    <w:link w:val="Heading55"/>
    <w:rsid w:val="00A0146B"/>
    <w:pPr>
      <w:widowControl w:val="0"/>
      <w:shd w:val="clear" w:color="auto" w:fill="FFFFFF"/>
      <w:spacing w:after="300" w:line="240" w:lineRule="atLeast"/>
      <w:outlineLvl w:val="4"/>
    </w:pPr>
    <w:rPr>
      <w:i/>
      <w:iCs/>
      <w:spacing w:val="-6"/>
      <w:sz w:val="26"/>
      <w:szCs w:val="26"/>
    </w:rPr>
  </w:style>
  <w:style w:type="character" w:customStyle="1" w:styleId="Heading55NotItalic">
    <w:name w:val="Heading #5 (5) + Not Italic"/>
    <w:aliases w:val="Spacing 0 pt30"/>
    <w:rsid w:val="00A0146B"/>
    <w:rPr>
      <w:i/>
      <w:iCs/>
      <w:spacing w:val="0"/>
      <w:sz w:val="26"/>
      <w:szCs w:val="26"/>
      <w:lang w:bidi="ar-SA"/>
    </w:rPr>
  </w:style>
  <w:style w:type="character" w:customStyle="1" w:styleId="Bodytext34">
    <w:name w:val="Body text (34)_"/>
    <w:link w:val="Bodytext340"/>
    <w:rsid w:val="00A0146B"/>
    <w:rPr>
      <w:b/>
      <w:bCs/>
      <w:spacing w:val="-9"/>
      <w:sz w:val="26"/>
      <w:szCs w:val="26"/>
      <w:lang w:bidi="ar-SA"/>
    </w:rPr>
  </w:style>
  <w:style w:type="paragraph" w:customStyle="1" w:styleId="Bodytext340">
    <w:name w:val="Body text (34)"/>
    <w:basedOn w:val="Normal"/>
    <w:link w:val="Bodytext34"/>
    <w:rsid w:val="00A0146B"/>
    <w:pPr>
      <w:widowControl w:val="0"/>
      <w:shd w:val="clear" w:color="auto" w:fill="FFFFFF"/>
      <w:spacing w:before="180" w:after="180" w:line="310" w:lineRule="exact"/>
      <w:ind w:firstLine="560"/>
      <w:jc w:val="both"/>
    </w:pPr>
    <w:rPr>
      <w:b/>
      <w:bCs/>
      <w:spacing w:val="-9"/>
      <w:sz w:val="26"/>
      <w:szCs w:val="26"/>
    </w:rPr>
  </w:style>
  <w:style w:type="character" w:customStyle="1" w:styleId="Bodytext34125pt">
    <w:name w:val="Body text (34) + 12.5 pt"/>
    <w:aliases w:val="Not Bold2,Spacing 0 pt29"/>
    <w:rsid w:val="00A0146B"/>
    <w:rPr>
      <w:b/>
      <w:bCs/>
      <w:spacing w:val="-6"/>
      <w:sz w:val="25"/>
      <w:szCs w:val="25"/>
      <w:lang w:bidi="ar-SA"/>
    </w:rPr>
  </w:style>
  <w:style w:type="character" w:customStyle="1" w:styleId="BodytextVerdana1">
    <w:name w:val="Body text + Verdana1"/>
    <w:aliases w:val="4.5 pt1,Spacing 0 pt28"/>
    <w:rsid w:val="00A0146B"/>
    <w:rPr>
      <w:rFonts w:ascii="Verdana" w:hAnsi="Verdana" w:cs="Verdana"/>
      <w:noProof/>
      <w:spacing w:val="0"/>
      <w:sz w:val="9"/>
      <w:szCs w:val="9"/>
      <w:lang w:bidi="ar-SA"/>
    </w:rPr>
  </w:style>
  <w:style w:type="character" w:customStyle="1" w:styleId="Heading13">
    <w:name w:val="Heading #1 (3)_"/>
    <w:link w:val="Heading130"/>
    <w:rsid w:val="00A0146B"/>
    <w:rPr>
      <w:spacing w:val="-6"/>
      <w:sz w:val="35"/>
      <w:szCs w:val="35"/>
      <w:lang w:bidi="ar-SA"/>
    </w:rPr>
  </w:style>
  <w:style w:type="paragraph" w:customStyle="1" w:styleId="Heading130">
    <w:name w:val="Heading #1 (3)"/>
    <w:basedOn w:val="Normal"/>
    <w:link w:val="Heading13"/>
    <w:rsid w:val="00A0146B"/>
    <w:pPr>
      <w:widowControl w:val="0"/>
      <w:shd w:val="clear" w:color="auto" w:fill="FFFFFF"/>
      <w:spacing w:after="60" w:line="240" w:lineRule="atLeast"/>
      <w:jc w:val="both"/>
      <w:outlineLvl w:val="0"/>
    </w:pPr>
    <w:rPr>
      <w:spacing w:val="-6"/>
      <w:sz w:val="35"/>
      <w:szCs w:val="35"/>
    </w:rPr>
  </w:style>
  <w:style w:type="character" w:customStyle="1" w:styleId="Heading13125pt">
    <w:name w:val="Heading #1 (3) + 12.5 pt"/>
    <w:rsid w:val="00A0146B"/>
    <w:rPr>
      <w:spacing w:val="-6"/>
      <w:sz w:val="25"/>
      <w:szCs w:val="25"/>
      <w:lang w:bidi="ar-SA"/>
    </w:rPr>
  </w:style>
  <w:style w:type="character" w:customStyle="1" w:styleId="Bodytext35">
    <w:name w:val="Body text (35)_"/>
    <w:link w:val="Bodytext350"/>
    <w:rsid w:val="00A0146B"/>
    <w:rPr>
      <w:b/>
      <w:bCs/>
      <w:spacing w:val="-10"/>
      <w:sz w:val="27"/>
      <w:szCs w:val="27"/>
      <w:lang w:bidi="ar-SA"/>
    </w:rPr>
  </w:style>
  <w:style w:type="paragraph" w:customStyle="1" w:styleId="Bodytext350">
    <w:name w:val="Body text (35)"/>
    <w:basedOn w:val="Normal"/>
    <w:link w:val="Bodytext35"/>
    <w:rsid w:val="00A0146B"/>
    <w:pPr>
      <w:widowControl w:val="0"/>
      <w:shd w:val="clear" w:color="auto" w:fill="FFFFFF"/>
      <w:spacing w:before="660" w:line="436" w:lineRule="exact"/>
      <w:ind w:firstLine="560"/>
      <w:jc w:val="both"/>
    </w:pPr>
    <w:rPr>
      <w:b/>
      <w:bCs/>
      <w:spacing w:val="-10"/>
      <w:sz w:val="27"/>
      <w:szCs w:val="27"/>
    </w:rPr>
  </w:style>
  <w:style w:type="character" w:customStyle="1" w:styleId="Bodytext12pt6">
    <w:name w:val="Body text + 12 pt6"/>
    <w:aliases w:val="Bold10,Spacing 0 pt27"/>
    <w:rsid w:val="00A0146B"/>
    <w:rPr>
      <w:b/>
      <w:bCs/>
      <w:spacing w:val="-2"/>
      <w:sz w:val="24"/>
      <w:szCs w:val="24"/>
      <w:lang w:bidi="ar-SA"/>
    </w:rPr>
  </w:style>
  <w:style w:type="character" w:customStyle="1" w:styleId="TablecaptionCandara">
    <w:name w:val="Table caption + Candara"/>
    <w:aliases w:val="19 pt,Spacing -2 pt"/>
    <w:rsid w:val="00A0146B"/>
    <w:rPr>
      <w:rFonts w:ascii="Candara" w:hAnsi="Candara" w:cs="Candara"/>
      <w:spacing w:val="-41"/>
      <w:sz w:val="38"/>
      <w:szCs w:val="38"/>
      <w:lang w:bidi="ar-SA"/>
    </w:rPr>
  </w:style>
  <w:style w:type="character" w:customStyle="1" w:styleId="BodytextGaramond">
    <w:name w:val="Body text + Garamond"/>
    <w:aliases w:val="6 pt,Bold9,Spacing 0 pt26"/>
    <w:rsid w:val="00A0146B"/>
    <w:rPr>
      <w:rFonts w:ascii="Garamond" w:hAnsi="Garamond" w:cs="Garamond"/>
      <w:b/>
      <w:bCs/>
      <w:spacing w:val="0"/>
      <w:sz w:val="12"/>
      <w:szCs w:val="12"/>
      <w:lang w:bidi="ar-SA"/>
    </w:rPr>
  </w:style>
  <w:style w:type="character" w:customStyle="1" w:styleId="Bodytext10pt">
    <w:name w:val="Body text + 10 pt"/>
    <w:aliases w:val="Spacing 0 pt25"/>
    <w:rsid w:val="00A0146B"/>
    <w:rPr>
      <w:noProof/>
      <w:spacing w:val="0"/>
      <w:sz w:val="20"/>
      <w:szCs w:val="20"/>
      <w:lang w:bidi="ar-SA"/>
    </w:rPr>
  </w:style>
  <w:style w:type="character" w:customStyle="1" w:styleId="Tablecaption2">
    <w:name w:val="Table caption (2)_"/>
    <w:link w:val="Tablecaption20"/>
    <w:rsid w:val="00A0146B"/>
    <w:rPr>
      <w:b/>
      <w:bCs/>
      <w:spacing w:val="-6"/>
      <w:sz w:val="25"/>
      <w:szCs w:val="25"/>
      <w:lang w:bidi="ar-SA"/>
    </w:rPr>
  </w:style>
  <w:style w:type="paragraph" w:customStyle="1" w:styleId="Tablecaption20">
    <w:name w:val="Table caption (2)"/>
    <w:basedOn w:val="Normal"/>
    <w:link w:val="Tablecaption2"/>
    <w:rsid w:val="00A0146B"/>
    <w:pPr>
      <w:widowControl w:val="0"/>
      <w:shd w:val="clear" w:color="auto" w:fill="FFFFFF"/>
      <w:spacing w:line="240" w:lineRule="atLeast"/>
    </w:pPr>
    <w:rPr>
      <w:b/>
      <w:bCs/>
      <w:spacing w:val="-6"/>
      <w:sz w:val="25"/>
      <w:szCs w:val="25"/>
    </w:rPr>
  </w:style>
  <w:style w:type="character" w:customStyle="1" w:styleId="Bodytext135pt2">
    <w:name w:val="Body text + 13.5 pt2"/>
    <w:aliases w:val="Italic4,Spacing -1 pt"/>
    <w:rsid w:val="00A0146B"/>
    <w:rPr>
      <w:i/>
      <w:iCs/>
      <w:spacing w:val="-24"/>
      <w:sz w:val="27"/>
      <w:szCs w:val="27"/>
      <w:lang w:bidi="ar-SA"/>
    </w:rPr>
  </w:style>
  <w:style w:type="character" w:customStyle="1" w:styleId="Bodytext135pt1">
    <w:name w:val="Body text + 13.5 pt1"/>
    <w:aliases w:val="Spacing 0 pt24"/>
    <w:rsid w:val="00A0146B"/>
    <w:rPr>
      <w:noProof/>
      <w:spacing w:val="0"/>
      <w:sz w:val="27"/>
      <w:szCs w:val="27"/>
      <w:lang w:bidi="ar-SA"/>
    </w:rPr>
  </w:style>
  <w:style w:type="character" w:customStyle="1" w:styleId="Bodytext12pt5">
    <w:name w:val="Body text + 12 pt5"/>
    <w:aliases w:val="Bold8,Spacing 0 pt23"/>
    <w:rsid w:val="00A0146B"/>
    <w:rPr>
      <w:b/>
      <w:bCs/>
      <w:spacing w:val="-7"/>
      <w:sz w:val="24"/>
      <w:szCs w:val="24"/>
      <w:lang w:bidi="ar-SA"/>
    </w:rPr>
  </w:style>
  <w:style w:type="character" w:customStyle="1" w:styleId="Bodytext2512pt">
    <w:name w:val="Body text (25) + 12 pt"/>
    <w:aliases w:val="Spacing 0 pt22"/>
    <w:rsid w:val="00A0146B"/>
    <w:rPr>
      <w:b/>
      <w:bCs/>
      <w:spacing w:val="-7"/>
      <w:sz w:val="24"/>
      <w:szCs w:val="24"/>
      <w:lang w:bidi="ar-SA"/>
    </w:rPr>
  </w:style>
  <w:style w:type="character" w:customStyle="1" w:styleId="Bodytext25NotBold1">
    <w:name w:val="Body text (25) + Not Bold1"/>
    <w:aliases w:val="Spacing 0 pt21"/>
    <w:rsid w:val="00A0146B"/>
    <w:rPr>
      <w:b/>
      <w:bCs/>
      <w:spacing w:val="-6"/>
      <w:sz w:val="25"/>
      <w:szCs w:val="25"/>
      <w:lang w:bidi="ar-SA"/>
    </w:rPr>
  </w:style>
  <w:style w:type="character" w:customStyle="1" w:styleId="BodytextSpacing0pt3">
    <w:name w:val="Body text + Spacing 0 pt3"/>
    <w:rsid w:val="00A0146B"/>
    <w:rPr>
      <w:spacing w:val="-8"/>
      <w:sz w:val="25"/>
      <w:szCs w:val="25"/>
      <w:lang w:bidi="ar-SA"/>
    </w:rPr>
  </w:style>
  <w:style w:type="character" w:customStyle="1" w:styleId="Bodytext12pt4">
    <w:name w:val="Body text + 12 pt4"/>
    <w:aliases w:val="Bold7,Spacing 0 pt20"/>
    <w:rsid w:val="00A0146B"/>
    <w:rPr>
      <w:b/>
      <w:bCs/>
      <w:spacing w:val="-7"/>
      <w:sz w:val="24"/>
      <w:szCs w:val="24"/>
      <w:lang w:bidi="ar-SA"/>
    </w:rPr>
  </w:style>
  <w:style w:type="character" w:customStyle="1" w:styleId="TablecaptionSpacing0pt">
    <w:name w:val="Table caption + Spacing 0 pt"/>
    <w:rsid w:val="00A0146B"/>
    <w:rPr>
      <w:spacing w:val="-8"/>
      <w:sz w:val="25"/>
      <w:szCs w:val="25"/>
      <w:lang w:bidi="ar-SA"/>
    </w:rPr>
  </w:style>
  <w:style w:type="character" w:customStyle="1" w:styleId="Bodytext4Spacing0pt1">
    <w:name w:val="Body text (4) + Spacing 0 pt1"/>
    <w:rsid w:val="00A0146B"/>
    <w:rPr>
      <w:i/>
      <w:iCs/>
      <w:spacing w:val="-8"/>
      <w:sz w:val="25"/>
      <w:szCs w:val="25"/>
      <w:lang w:bidi="ar-SA"/>
    </w:rPr>
  </w:style>
  <w:style w:type="character" w:customStyle="1" w:styleId="Headerorfooter2Spacing0pt1">
    <w:name w:val="Header or footer (2) + Spacing 0 pt1"/>
    <w:rsid w:val="00A0146B"/>
    <w:rPr>
      <w:spacing w:val="-10"/>
      <w:sz w:val="25"/>
      <w:szCs w:val="25"/>
      <w:lang w:bidi="ar-SA"/>
    </w:rPr>
  </w:style>
  <w:style w:type="character" w:customStyle="1" w:styleId="Headerorfooter4">
    <w:name w:val="Header or footer (4)_"/>
    <w:link w:val="Headerorfooter40"/>
    <w:rsid w:val="00A0146B"/>
    <w:rPr>
      <w:i/>
      <w:iCs/>
      <w:spacing w:val="-8"/>
      <w:sz w:val="25"/>
      <w:szCs w:val="25"/>
      <w:lang w:bidi="ar-SA"/>
    </w:rPr>
  </w:style>
  <w:style w:type="paragraph" w:customStyle="1" w:styleId="Headerorfooter40">
    <w:name w:val="Header or footer (4)"/>
    <w:basedOn w:val="Normal"/>
    <w:link w:val="Headerorfooter4"/>
    <w:rsid w:val="00A0146B"/>
    <w:pPr>
      <w:widowControl w:val="0"/>
      <w:shd w:val="clear" w:color="auto" w:fill="FFFFFF"/>
      <w:spacing w:after="660" w:line="240" w:lineRule="atLeast"/>
      <w:jc w:val="both"/>
    </w:pPr>
    <w:rPr>
      <w:i/>
      <w:iCs/>
      <w:spacing w:val="-8"/>
      <w:sz w:val="25"/>
      <w:szCs w:val="25"/>
    </w:rPr>
  </w:style>
  <w:style w:type="character" w:customStyle="1" w:styleId="Headerorfooter4NotItalic">
    <w:name w:val="Header or footer (4) + Not Italic"/>
    <w:rsid w:val="00A0146B"/>
    <w:rPr>
      <w:i/>
      <w:iCs/>
      <w:noProof/>
      <w:spacing w:val="-8"/>
      <w:sz w:val="25"/>
      <w:szCs w:val="25"/>
      <w:lang w:bidi="ar-SA"/>
    </w:rPr>
  </w:style>
  <w:style w:type="character" w:customStyle="1" w:styleId="TablecaptionVerdana">
    <w:name w:val="Table caption + Verdana"/>
    <w:aliases w:val="14.5 pt1,Italic3,Spacing -1 pt1"/>
    <w:rsid w:val="00A0146B"/>
    <w:rPr>
      <w:rFonts w:ascii="Verdana" w:hAnsi="Verdana" w:cs="Verdana"/>
      <w:i/>
      <w:iCs/>
      <w:spacing w:val="-30"/>
      <w:sz w:val="29"/>
      <w:szCs w:val="29"/>
      <w:lang w:bidi="ar-SA"/>
    </w:rPr>
  </w:style>
  <w:style w:type="character" w:customStyle="1" w:styleId="Tablecaption18pt">
    <w:name w:val="Table caption + 18 pt"/>
    <w:aliases w:val="Spacing 0 pt19"/>
    <w:rsid w:val="00A0146B"/>
    <w:rPr>
      <w:noProof/>
      <w:spacing w:val="0"/>
      <w:sz w:val="36"/>
      <w:szCs w:val="36"/>
      <w:lang w:bidi="ar-SA"/>
    </w:rPr>
  </w:style>
  <w:style w:type="character" w:customStyle="1" w:styleId="TablecaptionBold">
    <w:name w:val="Table caption + Bold"/>
    <w:aliases w:val="Spacing 0 pt18"/>
    <w:rsid w:val="00A0146B"/>
    <w:rPr>
      <w:b/>
      <w:bCs/>
      <w:spacing w:val="-8"/>
      <w:sz w:val="25"/>
      <w:szCs w:val="25"/>
      <w:lang w:bidi="ar-SA"/>
    </w:rPr>
  </w:style>
  <w:style w:type="character" w:customStyle="1" w:styleId="Bodytext2NotBold2">
    <w:name w:val="Body text (2) + Not Bold2"/>
    <w:aliases w:val="Spacing 0 pt17"/>
    <w:rsid w:val="00A0146B"/>
    <w:rPr>
      <w:b/>
      <w:bCs/>
      <w:spacing w:val="-8"/>
      <w:sz w:val="25"/>
      <w:szCs w:val="25"/>
      <w:lang w:bidi="ar-SA"/>
    </w:rPr>
  </w:style>
  <w:style w:type="character" w:customStyle="1" w:styleId="Bodytext2Spacing0pt1">
    <w:name w:val="Body text (2) + Spacing 0 pt1"/>
    <w:rsid w:val="00A0146B"/>
    <w:rPr>
      <w:b/>
      <w:bCs/>
      <w:spacing w:val="-6"/>
      <w:sz w:val="25"/>
      <w:szCs w:val="25"/>
      <w:u w:val="single"/>
      <w:lang w:bidi="ar-SA"/>
    </w:rPr>
  </w:style>
  <w:style w:type="character" w:customStyle="1" w:styleId="BodytextSpacing0pt2">
    <w:name w:val="Body text + Spacing 0 pt2"/>
    <w:rsid w:val="00A0146B"/>
    <w:rPr>
      <w:spacing w:val="-8"/>
      <w:sz w:val="25"/>
      <w:szCs w:val="25"/>
      <w:u w:val="single"/>
      <w:lang w:bidi="ar-SA"/>
    </w:rPr>
  </w:style>
  <w:style w:type="character" w:customStyle="1" w:styleId="Heading8">
    <w:name w:val="Heading #8_"/>
    <w:link w:val="Heading80"/>
    <w:rsid w:val="00A0146B"/>
    <w:rPr>
      <w:spacing w:val="-8"/>
      <w:sz w:val="25"/>
      <w:szCs w:val="25"/>
      <w:lang w:bidi="ar-SA"/>
    </w:rPr>
  </w:style>
  <w:style w:type="paragraph" w:customStyle="1" w:styleId="Heading80">
    <w:name w:val="Heading #8"/>
    <w:basedOn w:val="Normal"/>
    <w:link w:val="Heading8"/>
    <w:rsid w:val="00A0146B"/>
    <w:pPr>
      <w:widowControl w:val="0"/>
      <w:shd w:val="clear" w:color="auto" w:fill="FFFFFF"/>
      <w:spacing w:before="180" w:line="412" w:lineRule="exact"/>
      <w:jc w:val="both"/>
      <w:outlineLvl w:val="7"/>
    </w:pPr>
    <w:rPr>
      <w:spacing w:val="-8"/>
      <w:sz w:val="25"/>
      <w:szCs w:val="25"/>
    </w:rPr>
  </w:style>
  <w:style w:type="character" w:customStyle="1" w:styleId="Bodytext4NotItalic1">
    <w:name w:val="Body text (4) + Not Italic1"/>
    <w:aliases w:val="Spacing 0 pt16"/>
    <w:rsid w:val="00A0146B"/>
    <w:rPr>
      <w:i/>
      <w:iCs/>
      <w:spacing w:val="-8"/>
      <w:sz w:val="25"/>
      <w:szCs w:val="25"/>
      <w:lang w:bidi="ar-SA"/>
    </w:rPr>
  </w:style>
  <w:style w:type="character" w:customStyle="1" w:styleId="Bodytext28">
    <w:name w:val="Body text (28)_"/>
    <w:link w:val="Bodytext280"/>
    <w:rsid w:val="00A0146B"/>
    <w:rPr>
      <w:b/>
      <w:bCs/>
      <w:spacing w:val="-3"/>
      <w:sz w:val="25"/>
      <w:szCs w:val="25"/>
      <w:lang w:bidi="ar-SA"/>
    </w:rPr>
  </w:style>
  <w:style w:type="paragraph" w:customStyle="1" w:styleId="Bodytext280">
    <w:name w:val="Body text (28)"/>
    <w:basedOn w:val="Normal"/>
    <w:link w:val="Bodytext28"/>
    <w:rsid w:val="00A0146B"/>
    <w:pPr>
      <w:widowControl w:val="0"/>
      <w:shd w:val="clear" w:color="auto" w:fill="FFFFFF"/>
      <w:spacing w:before="60" w:after="60" w:line="240" w:lineRule="atLeast"/>
      <w:ind w:firstLine="380"/>
      <w:jc w:val="both"/>
    </w:pPr>
    <w:rPr>
      <w:b/>
      <w:bCs/>
      <w:spacing w:val="-3"/>
      <w:sz w:val="25"/>
      <w:szCs w:val="25"/>
    </w:rPr>
  </w:style>
  <w:style w:type="character" w:customStyle="1" w:styleId="Bodytext28135pt">
    <w:name w:val="Body text (28) + 13.5 pt"/>
    <w:aliases w:val="Spacing 0 pt15"/>
    <w:rsid w:val="00A0146B"/>
    <w:rPr>
      <w:b/>
      <w:bCs/>
      <w:spacing w:val="-7"/>
      <w:sz w:val="27"/>
      <w:szCs w:val="27"/>
      <w:lang w:bidi="ar-SA"/>
    </w:rPr>
  </w:style>
  <w:style w:type="character" w:customStyle="1" w:styleId="Bodytext36">
    <w:name w:val="Body text (36)_"/>
    <w:link w:val="Bodytext360"/>
    <w:rsid w:val="00A0146B"/>
    <w:rPr>
      <w:b/>
      <w:bCs/>
      <w:spacing w:val="-9"/>
      <w:sz w:val="26"/>
      <w:szCs w:val="26"/>
      <w:lang w:bidi="ar-SA"/>
    </w:rPr>
  </w:style>
  <w:style w:type="paragraph" w:customStyle="1" w:styleId="Bodytext360">
    <w:name w:val="Body text (36)"/>
    <w:basedOn w:val="Normal"/>
    <w:link w:val="Bodytext36"/>
    <w:rsid w:val="00A0146B"/>
    <w:pPr>
      <w:widowControl w:val="0"/>
      <w:shd w:val="clear" w:color="auto" w:fill="FFFFFF"/>
      <w:spacing w:before="180" w:after="180" w:line="240" w:lineRule="atLeast"/>
      <w:ind w:firstLine="560"/>
      <w:jc w:val="both"/>
    </w:pPr>
    <w:rPr>
      <w:b/>
      <w:bCs/>
      <w:spacing w:val="-9"/>
      <w:sz w:val="26"/>
      <w:szCs w:val="26"/>
    </w:rPr>
  </w:style>
  <w:style w:type="character" w:customStyle="1" w:styleId="Headerorfooter3Spacing0pt">
    <w:name w:val="Header or footer (3) + Spacing 0 pt"/>
    <w:rsid w:val="00A0146B"/>
    <w:rPr>
      <w:b/>
      <w:bCs/>
      <w:i/>
      <w:iCs/>
      <w:spacing w:val="-5"/>
      <w:sz w:val="23"/>
      <w:szCs w:val="23"/>
      <w:lang w:bidi="ar-SA"/>
    </w:rPr>
  </w:style>
  <w:style w:type="character" w:customStyle="1" w:styleId="Bodytext29Spacing0pt">
    <w:name w:val="Body text (29) + Spacing 0 pt"/>
    <w:rsid w:val="00A0146B"/>
    <w:rPr>
      <w:rFonts w:ascii="Franklin Gothic Heavy" w:hAnsi="Franklin Gothic Heavy"/>
      <w:spacing w:val="0"/>
      <w:sz w:val="10"/>
      <w:szCs w:val="10"/>
      <w:lang w:bidi="ar-SA"/>
    </w:rPr>
  </w:style>
  <w:style w:type="character" w:customStyle="1" w:styleId="Heading12">
    <w:name w:val="Heading #12_"/>
    <w:link w:val="Heading120"/>
    <w:rsid w:val="00A0146B"/>
    <w:rPr>
      <w:b/>
      <w:bCs/>
      <w:spacing w:val="-6"/>
      <w:sz w:val="25"/>
      <w:szCs w:val="25"/>
      <w:lang w:bidi="ar-SA"/>
    </w:rPr>
  </w:style>
  <w:style w:type="paragraph" w:customStyle="1" w:styleId="Heading120">
    <w:name w:val="Heading #12"/>
    <w:basedOn w:val="Normal"/>
    <w:link w:val="Heading12"/>
    <w:rsid w:val="00A0146B"/>
    <w:pPr>
      <w:widowControl w:val="0"/>
      <w:shd w:val="clear" w:color="auto" w:fill="FFFFFF"/>
      <w:spacing w:before="180" w:after="60" w:line="240" w:lineRule="atLeast"/>
      <w:jc w:val="both"/>
    </w:pPr>
    <w:rPr>
      <w:b/>
      <w:bCs/>
      <w:spacing w:val="-6"/>
      <w:sz w:val="25"/>
      <w:szCs w:val="25"/>
    </w:rPr>
  </w:style>
  <w:style w:type="character" w:customStyle="1" w:styleId="Heading122">
    <w:name w:val="Heading #12 (2)_"/>
    <w:link w:val="Heading1220"/>
    <w:rsid w:val="00A0146B"/>
    <w:rPr>
      <w:spacing w:val="-8"/>
      <w:sz w:val="25"/>
      <w:szCs w:val="25"/>
      <w:lang w:bidi="ar-SA"/>
    </w:rPr>
  </w:style>
  <w:style w:type="paragraph" w:customStyle="1" w:styleId="Heading1220">
    <w:name w:val="Heading #12 (2)"/>
    <w:basedOn w:val="Normal"/>
    <w:link w:val="Heading122"/>
    <w:rsid w:val="00A0146B"/>
    <w:pPr>
      <w:widowControl w:val="0"/>
      <w:shd w:val="clear" w:color="auto" w:fill="FFFFFF"/>
      <w:spacing w:before="60" w:after="60" w:line="240" w:lineRule="atLeast"/>
      <w:jc w:val="both"/>
    </w:pPr>
    <w:rPr>
      <w:spacing w:val="-8"/>
      <w:sz w:val="25"/>
      <w:szCs w:val="25"/>
    </w:rPr>
  </w:style>
  <w:style w:type="character" w:customStyle="1" w:styleId="Heading54Spacing0pt">
    <w:name w:val="Heading #5 (4) + Spacing 0 pt"/>
    <w:rsid w:val="00A0146B"/>
    <w:rPr>
      <w:spacing w:val="-8"/>
      <w:sz w:val="25"/>
      <w:szCs w:val="25"/>
      <w:lang w:bidi="ar-SA"/>
    </w:rPr>
  </w:style>
  <w:style w:type="character" w:customStyle="1" w:styleId="BodytextBold1">
    <w:name w:val="Body text + Bold1"/>
    <w:aliases w:val="Spacing 0 pt14"/>
    <w:rsid w:val="00A0146B"/>
    <w:rPr>
      <w:b/>
      <w:bCs/>
      <w:spacing w:val="-5"/>
      <w:sz w:val="25"/>
      <w:szCs w:val="25"/>
      <w:lang w:bidi="ar-SA"/>
    </w:rPr>
  </w:style>
  <w:style w:type="character" w:customStyle="1" w:styleId="Bodytext95pt1">
    <w:name w:val="Body text + 9.5 pt1"/>
    <w:aliases w:val="Bold6,Spacing 0 pt13"/>
    <w:rsid w:val="00A0146B"/>
    <w:rPr>
      <w:b/>
      <w:bCs/>
      <w:noProof/>
      <w:spacing w:val="0"/>
      <w:sz w:val="19"/>
      <w:szCs w:val="19"/>
      <w:lang w:bidi="ar-SA"/>
    </w:rPr>
  </w:style>
  <w:style w:type="character" w:customStyle="1" w:styleId="BodytextSmallCaps">
    <w:name w:val="Body text + Small Caps"/>
    <w:aliases w:val="Spacing 0 pt12"/>
    <w:rsid w:val="00A0146B"/>
    <w:rPr>
      <w:smallCaps/>
      <w:spacing w:val="-8"/>
      <w:sz w:val="25"/>
      <w:szCs w:val="25"/>
      <w:lang w:bidi="ar-SA"/>
    </w:rPr>
  </w:style>
  <w:style w:type="character" w:customStyle="1" w:styleId="Bodytext4135pt">
    <w:name w:val="Body text (4) + 13.5 pt"/>
    <w:aliases w:val="Spacing 0 pt11"/>
    <w:rsid w:val="00A0146B"/>
    <w:rPr>
      <w:i/>
      <w:iCs/>
      <w:spacing w:val="-7"/>
      <w:sz w:val="27"/>
      <w:szCs w:val="27"/>
      <w:lang w:bidi="ar-SA"/>
    </w:rPr>
  </w:style>
  <w:style w:type="character" w:customStyle="1" w:styleId="Bodytext37">
    <w:name w:val="Body text (37)_"/>
    <w:link w:val="Bodytext370"/>
    <w:rsid w:val="00A0146B"/>
    <w:rPr>
      <w:rFonts w:ascii="Verdana" w:hAnsi="Verdana"/>
      <w:sz w:val="8"/>
      <w:szCs w:val="8"/>
      <w:lang w:bidi="ar-SA"/>
    </w:rPr>
  </w:style>
  <w:style w:type="paragraph" w:customStyle="1" w:styleId="Bodytext370">
    <w:name w:val="Body text (37)"/>
    <w:basedOn w:val="Normal"/>
    <w:link w:val="Bodytext37"/>
    <w:rsid w:val="00A0146B"/>
    <w:pPr>
      <w:widowControl w:val="0"/>
      <w:shd w:val="clear" w:color="auto" w:fill="FFFFFF"/>
      <w:spacing w:after="60" w:line="240" w:lineRule="atLeast"/>
      <w:jc w:val="both"/>
    </w:pPr>
    <w:rPr>
      <w:rFonts w:ascii="Verdana" w:hAnsi="Verdana"/>
      <w:sz w:val="8"/>
      <w:szCs w:val="8"/>
    </w:rPr>
  </w:style>
  <w:style w:type="character" w:customStyle="1" w:styleId="Bodytext37TimesNewRoman">
    <w:name w:val="Body text (37) + Times New Roman"/>
    <w:aliases w:val="Italic2,Scale 200%"/>
    <w:rsid w:val="00A0146B"/>
    <w:rPr>
      <w:rFonts w:ascii="Times New Roman" w:hAnsi="Times New Roman" w:cs="Times New Roman"/>
      <w:i/>
      <w:iCs/>
      <w:noProof/>
      <w:w w:val="200"/>
      <w:sz w:val="8"/>
      <w:szCs w:val="8"/>
      <w:lang w:bidi="ar-SA"/>
    </w:rPr>
  </w:style>
  <w:style w:type="character" w:customStyle="1" w:styleId="BodytextSpacing0pt1">
    <w:name w:val="Body text + Spacing 0 pt1"/>
    <w:rsid w:val="00A0146B"/>
    <w:rPr>
      <w:spacing w:val="-7"/>
      <w:sz w:val="25"/>
      <w:szCs w:val="25"/>
      <w:lang w:bidi="ar-SA"/>
    </w:rPr>
  </w:style>
  <w:style w:type="character" w:customStyle="1" w:styleId="Bodytext12pt3">
    <w:name w:val="Body text + 12 pt3"/>
    <w:aliases w:val="Bold5,Spacing 0 pt10"/>
    <w:rsid w:val="00A0146B"/>
    <w:rPr>
      <w:b/>
      <w:bCs/>
      <w:spacing w:val="-10"/>
      <w:sz w:val="24"/>
      <w:szCs w:val="24"/>
      <w:lang w:bidi="ar-SA"/>
    </w:rPr>
  </w:style>
  <w:style w:type="character" w:customStyle="1" w:styleId="Heading92Spacing0pt">
    <w:name w:val="Heading #9 (2) + Spacing 0 pt"/>
    <w:rsid w:val="00A0146B"/>
    <w:rPr>
      <w:spacing w:val="-8"/>
      <w:sz w:val="25"/>
      <w:szCs w:val="25"/>
      <w:lang w:bidi="ar-SA"/>
    </w:rPr>
  </w:style>
  <w:style w:type="character" w:customStyle="1" w:styleId="Heading92Bold">
    <w:name w:val="Heading #9 (2) + Bold"/>
    <w:aliases w:val="Spacing 0 pt9"/>
    <w:rsid w:val="00A0146B"/>
    <w:rPr>
      <w:b/>
      <w:bCs/>
      <w:spacing w:val="-8"/>
      <w:sz w:val="25"/>
      <w:szCs w:val="25"/>
      <w:lang w:bidi="ar-SA"/>
    </w:rPr>
  </w:style>
  <w:style w:type="character" w:customStyle="1" w:styleId="BodytextFranklinGothicHeavy1">
    <w:name w:val="Body text + Franklin Gothic Heavy1"/>
    <w:aliases w:val="5 pt1,Spacing 0 pt8"/>
    <w:rsid w:val="00A0146B"/>
    <w:rPr>
      <w:rFonts w:ascii="Franklin Gothic Heavy" w:hAnsi="Franklin Gothic Heavy" w:cs="Franklin Gothic Heavy"/>
      <w:spacing w:val="0"/>
      <w:sz w:val="10"/>
      <w:szCs w:val="10"/>
      <w:lang w:bidi="ar-SA"/>
    </w:rPr>
  </w:style>
  <w:style w:type="character" w:customStyle="1" w:styleId="Bodytext38">
    <w:name w:val="Body text (38)_"/>
    <w:link w:val="Bodytext380"/>
    <w:rsid w:val="00A0146B"/>
    <w:rPr>
      <w:rFonts w:ascii="Verdana" w:hAnsi="Verdana"/>
      <w:sz w:val="8"/>
      <w:szCs w:val="8"/>
      <w:lang w:bidi="ar-SA"/>
    </w:rPr>
  </w:style>
  <w:style w:type="paragraph" w:customStyle="1" w:styleId="Bodytext380">
    <w:name w:val="Body text (38)"/>
    <w:basedOn w:val="Normal"/>
    <w:link w:val="Bodytext38"/>
    <w:rsid w:val="00A0146B"/>
    <w:pPr>
      <w:widowControl w:val="0"/>
      <w:shd w:val="clear" w:color="auto" w:fill="FFFFFF"/>
      <w:spacing w:after="60" w:line="240" w:lineRule="atLeast"/>
      <w:jc w:val="both"/>
    </w:pPr>
    <w:rPr>
      <w:rFonts w:ascii="Verdana" w:hAnsi="Verdana"/>
      <w:sz w:val="8"/>
      <w:szCs w:val="8"/>
    </w:rPr>
  </w:style>
  <w:style w:type="character" w:customStyle="1" w:styleId="Heading82">
    <w:name w:val="Heading #8 (2)_"/>
    <w:link w:val="Heading820"/>
    <w:rsid w:val="00A0146B"/>
    <w:rPr>
      <w:b/>
      <w:bCs/>
      <w:spacing w:val="-6"/>
      <w:sz w:val="25"/>
      <w:szCs w:val="25"/>
      <w:lang w:bidi="ar-SA"/>
    </w:rPr>
  </w:style>
  <w:style w:type="paragraph" w:customStyle="1" w:styleId="Heading820">
    <w:name w:val="Heading #8 (2)"/>
    <w:basedOn w:val="Normal"/>
    <w:link w:val="Heading82"/>
    <w:rsid w:val="00A0146B"/>
    <w:pPr>
      <w:widowControl w:val="0"/>
      <w:shd w:val="clear" w:color="auto" w:fill="FFFFFF"/>
      <w:spacing w:before="60" w:line="412" w:lineRule="exact"/>
      <w:jc w:val="both"/>
      <w:outlineLvl w:val="7"/>
    </w:pPr>
    <w:rPr>
      <w:b/>
      <w:bCs/>
      <w:spacing w:val="-6"/>
      <w:sz w:val="25"/>
      <w:szCs w:val="25"/>
    </w:rPr>
  </w:style>
  <w:style w:type="character" w:customStyle="1" w:styleId="Heading92Spacing0pt1">
    <w:name w:val="Heading #9 (2) + Spacing 0 pt1"/>
    <w:rsid w:val="00A0146B"/>
    <w:rPr>
      <w:spacing w:val="-7"/>
      <w:sz w:val="25"/>
      <w:szCs w:val="25"/>
      <w:lang w:bidi="ar-SA"/>
    </w:rPr>
  </w:style>
  <w:style w:type="character" w:customStyle="1" w:styleId="Heading93">
    <w:name w:val="Heading #9 (3)_"/>
    <w:link w:val="Heading930"/>
    <w:rsid w:val="00A0146B"/>
    <w:rPr>
      <w:spacing w:val="-7"/>
      <w:sz w:val="25"/>
      <w:szCs w:val="25"/>
      <w:lang w:bidi="ar-SA"/>
    </w:rPr>
  </w:style>
  <w:style w:type="paragraph" w:customStyle="1" w:styleId="Heading930">
    <w:name w:val="Heading #9 (3)"/>
    <w:basedOn w:val="Normal"/>
    <w:link w:val="Heading93"/>
    <w:rsid w:val="00A0146B"/>
    <w:pPr>
      <w:widowControl w:val="0"/>
      <w:shd w:val="clear" w:color="auto" w:fill="FFFFFF"/>
      <w:spacing w:before="120" w:line="240" w:lineRule="atLeast"/>
      <w:outlineLvl w:val="8"/>
    </w:pPr>
    <w:rPr>
      <w:spacing w:val="-7"/>
      <w:sz w:val="25"/>
      <w:szCs w:val="25"/>
    </w:rPr>
  </w:style>
  <w:style w:type="character" w:customStyle="1" w:styleId="Bodytext39">
    <w:name w:val="Body text (39)_"/>
    <w:link w:val="Bodytext390"/>
    <w:rsid w:val="00A0146B"/>
    <w:rPr>
      <w:noProof/>
      <w:sz w:val="8"/>
      <w:szCs w:val="8"/>
      <w:lang w:bidi="ar-SA"/>
    </w:rPr>
  </w:style>
  <w:style w:type="paragraph" w:customStyle="1" w:styleId="Bodytext390">
    <w:name w:val="Body text (39)"/>
    <w:basedOn w:val="Normal"/>
    <w:link w:val="Bodytext39"/>
    <w:rsid w:val="00A0146B"/>
    <w:pPr>
      <w:widowControl w:val="0"/>
      <w:shd w:val="clear" w:color="auto" w:fill="FFFFFF"/>
      <w:spacing w:after="120" w:line="240" w:lineRule="atLeast"/>
    </w:pPr>
    <w:rPr>
      <w:noProof/>
      <w:sz w:val="8"/>
      <w:szCs w:val="8"/>
    </w:rPr>
  </w:style>
  <w:style w:type="character" w:customStyle="1" w:styleId="Heading4Spacing0pt1">
    <w:name w:val="Heading #4 + Spacing 0 pt1"/>
    <w:rsid w:val="00A0146B"/>
    <w:rPr>
      <w:spacing w:val="-8"/>
      <w:sz w:val="25"/>
      <w:szCs w:val="25"/>
      <w:lang w:bidi="ar-SA"/>
    </w:rPr>
  </w:style>
  <w:style w:type="character" w:customStyle="1" w:styleId="Bodytext400">
    <w:name w:val="Body text (40)_"/>
    <w:link w:val="Bodytext401"/>
    <w:rsid w:val="00A0146B"/>
    <w:rPr>
      <w:rFonts w:ascii="Franklin Gothic Heavy" w:hAnsi="Franklin Gothic Heavy"/>
      <w:sz w:val="9"/>
      <w:szCs w:val="9"/>
      <w:lang w:bidi="ar-SA"/>
    </w:rPr>
  </w:style>
  <w:style w:type="paragraph" w:customStyle="1" w:styleId="Bodytext401">
    <w:name w:val="Body text (40)"/>
    <w:basedOn w:val="Normal"/>
    <w:link w:val="Bodytext400"/>
    <w:rsid w:val="00A0146B"/>
    <w:pPr>
      <w:widowControl w:val="0"/>
      <w:shd w:val="clear" w:color="auto" w:fill="FFFFFF"/>
      <w:spacing w:after="60" w:line="240" w:lineRule="atLeast"/>
      <w:jc w:val="both"/>
    </w:pPr>
    <w:rPr>
      <w:rFonts w:ascii="Franklin Gothic Heavy" w:hAnsi="Franklin Gothic Heavy"/>
      <w:sz w:val="9"/>
      <w:szCs w:val="9"/>
    </w:rPr>
  </w:style>
  <w:style w:type="character" w:customStyle="1" w:styleId="Bodytext40TimesNewRoman">
    <w:name w:val="Body text (40) + Times New Roman"/>
    <w:rsid w:val="00A0146B"/>
    <w:rPr>
      <w:rFonts w:ascii="Times New Roman" w:hAnsi="Times New Roman" w:cs="Times New Roman"/>
      <w:noProof/>
      <w:sz w:val="9"/>
      <w:szCs w:val="9"/>
      <w:lang w:bidi="ar-SA"/>
    </w:rPr>
  </w:style>
  <w:style w:type="character" w:customStyle="1" w:styleId="Bodytext115pt1">
    <w:name w:val="Body text + 11.5 pt1"/>
    <w:aliases w:val="Bold4,Spacing 0 pt7"/>
    <w:rsid w:val="00A0146B"/>
    <w:rPr>
      <w:b/>
      <w:bCs/>
      <w:spacing w:val="-9"/>
      <w:sz w:val="23"/>
      <w:szCs w:val="23"/>
      <w:lang w:bidi="ar-SA"/>
    </w:rPr>
  </w:style>
  <w:style w:type="character" w:customStyle="1" w:styleId="Bodytext12pt2">
    <w:name w:val="Body text + 12 pt2"/>
    <w:aliases w:val="Bold3,Spacing 0 pt6"/>
    <w:rsid w:val="00A0146B"/>
    <w:rPr>
      <w:b/>
      <w:bCs/>
      <w:spacing w:val="-4"/>
      <w:sz w:val="24"/>
      <w:szCs w:val="24"/>
      <w:lang w:bidi="ar-SA"/>
    </w:rPr>
  </w:style>
  <w:style w:type="character" w:customStyle="1" w:styleId="Heading23Spacing0pt">
    <w:name w:val="Heading #2 (3) + Spacing 0 pt"/>
    <w:rsid w:val="00A0146B"/>
    <w:rPr>
      <w:spacing w:val="-8"/>
      <w:sz w:val="25"/>
      <w:szCs w:val="25"/>
      <w:lang w:bidi="ar-SA"/>
    </w:rPr>
  </w:style>
  <w:style w:type="character" w:customStyle="1" w:styleId="Bodytext26Spacing0pt">
    <w:name w:val="Body text (26) + Spacing 0 pt"/>
    <w:rsid w:val="00A0146B"/>
    <w:rPr>
      <w:b/>
      <w:bCs/>
      <w:spacing w:val="-7"/>
      <w:lang w:bidi="ar-SA"/>
    </w:rPr>
  </w:style>
  <w:style w:type="character" w:customStyle="1" w:styleId="Bodytext410">
    <w:name w:val="Body text (41)_"/>
    <w:link w:val="Bodytext411"/>
    <w:rsid w:val="00A0146B"/>
    <w:rPr>
      <w:b/>
      <w:bCs/>
      <w:spacing w:val="-8"/>
      <w:sz w:val="26"/>
      <w:szCs w:val="26"/>
      <w:lang w:bidi="ar-SA"/>
    </w:rPr>
  </w:style>
  <w:style w:type="paragraph" w:customStyle="1" w:styleId="Bodytext411">
    <w:name w:val="Body text (41)"/>
    <w:basedOn w:val="Normal"/>
    <w:link w:val="Bodytext410"/>
    <w:rsid w:val="00A0146B"/>
    <w:pPr>
      <w:widowControl w:val="0"/>
      <w:shd w:val="clear" w:color="auto" w:fill="FFFFFF"/>
      <w:spacing w:before="120" w:after="120" w:line="240" w:lineRule="atLeast"/>
      <w:ind w:firstLine="540"/>
      <w:jc w:val="both"/>
    </w:pPr>
    <w:rPr>
      <w:b/>
      <w:bCs/>
      <w:spacing w:val="-8"/>
      <w:sz w:val="26"/>
      <w:szCs w:val="26"/>
    </w:rPr>
  </w:style>
  <w:style w:type="character" w:customStyle="1" w:styleId="Bodytext12pt1">
    <w:name w:val="Body text + 12 pt1"/>
    <w:aliases w:val="Bold2,Spacing 0 pt5"/>
    <w:rsid w:val="00A0146B"/>
    <w:rPr>
      <w:b/>
      <w:bCs/>
      <w:spacing w:val="-7"/>
      <w:sz w:val="24"/>
      <w:szCs w:val="24"/>
      <w:lang w:bidi="ar-SA"/>
    </w:rPr>
  </w:style>
  <w:style w:type="character" w:customStyle="1" w:styleId="Bodytext11125pt1">
    <w:name w:val="Body text (11) + 12.5 pt1"/>
    <w:aliases w:val="Not Bold1,Spacing 0 pt4"/>
    <w:rsid w:val="00A0146B"/>
    <w:rPr>
      <w:b/>
      <w:bCs/>
      <w:spacing w:val="-8"/>
      <w:sz w:val="25"/>
      <w:szCs w:val="25"/>
      <w:lang w:bidi="ar-SA"/>
    </w:rPr>
  </w:style>
  <w:style w:type="character" w:customStyle="1" w:styleId="Bodytext413pt">
    <w:name w:val="Body text (4) + 13 pt"/>
    <w:aliases w:val="Bold1,Not Italic1,Spacing 0 pt3"/>
    <w:rsid w:val="00A0146B"/>
    <w:rPr>
      <w:b/>
      <w:bCs/>
      <w:i/>
      <w:iCs/>
      <w:spacing w:val="-9"/>
      <w:sz w:val="26"/>
      <w:szCs w:val="26"/>
      <w:lang w:bidi="ar-SA"/>
    </w:rPr>
  </w:style>
  <w:style w:type="character" w:customStyle="1" w:styleId="Heading94">
    <w:name w:val="Heading #9 (4)_"/>
    <w:link w:val="Heading940"/>
    <w:rsid w:val="00A0146B"/>
    <w:rPr>
      <w:b/>
      <w:bCs/>
      <w:spacing w:val="-5"/>
      <w:sz w:val="25"/>
      <w:szCs w:val="25"/>
      <w:lang w:bidi="ar-SA"/>
    </w:rPr>
  </w:style>
  <w:style w:type="paragraph" w:customStyle="1" w:styleId="Heading940">
    <w:name w:val="Heading #9 (4)"/>
    <w:basedOn w:val="Normal"/>
    <w:link w:val="Heading94"/>
    <w:rsid w:val="00A0146B"/>
    <w:pPr>
      <w:widowControl w:val="0"/>
      <w:shd w:val="clear" w:color="auto" w:fill="FFFFFF"/>
      <w:spacing w:after="60" w:line="240" w:lineRule="atLeast"/>
      <w:jc w:val="center"/>
      <w:outlineLvl w:val="8"/>
    </w:pPr>
    <w:rPr>
      <w:b/>
      <w:bCs/>
      <w:spacing w:val="-5"/>
      <w:sz w:val="25"/>
      <w:szCs w:val="25"/>
    </w:rPr>
  </w:style>
  <w:style w:type="character" w:customStyle="1" w:styleId="Heading9412pt">
    <w:name w:val="Heading #9 (4) + 12 pt"/>
    <w:aliases w:val="Spacing 0 pt2"/>
    <w:rsid w:val="00A0146B"/>
    <w:rPr>
      <w:b/>
      <w:bCs/>
      <w:spacing w:val="-7"/>
      <w:sz w:val="24"/>
      <w:szCs w:val="24"/>
      <w:lang w:bidi="ar-SA"/>
    </w:rPr>
  </w:style>
  <w:style w:type="character" w:customStyle="1" w:styleId="Bodytext42">
    <w:name w:val="Body text (42)_"/>
    <w:link w:val="Bodytext420"/>
    <w:rsid w:val="00A0146B"/>
    <w:rPr>
      <w:rFonts w:ascii="Verdana" w:hAnsi="Verdana"/>
      <w:sz w:val="8"/>
      <w:szCs w:val="8"/>
      <w:lang w:bidi="ar-SA"/>
    </w:rPr>
  </w:style>
  <w:style w:type="paragraph" w:customStyle="1" w:styleId="Bodytext420">
    <w:name w:val="Body text (42)"/>
    <w:basedOn w:val="Normal"/>
    <w:link w:val="Bodytext42"/>
    <w:rsid w:val="00A0146B"/>
    <w:pPr>
      <w:widowControl w:val="0"/>
      <w:shd w:val="clear" w:color="auto" w:fill="FFFFFF"/>
      <w:spacing w:after="60" w:line="240" w:lineRule="atLeast"/>
      <w:jc w:val="both"/>
    </w:pPr>
    <w:rPr>
      <w:rFonts w:ascii="Verdana" w:hAnsi="Verdana"/>
      <w:sz w:val="8"/>
      <w:szCs w:val="8"/>
    </w:rPr>
  </w:style>
  <w:style w:type="character" w:customStyle="1" w:styleId="Bodytext42FranklinGothicHeavy">
    <w:name w:val="Body text (42) + Franklin Gothic Heavy"/>
    <w:rsid w:val="00A0146B"/>
    <w:rPr>
      <w:rFonts w:ascii="Franklin Gothic Heavy" w:hAnsi="Franklin Gothic Heavy" w:cs="Franklin Gothic Heavy"/>
      <w:noProof/>
      <w:sz w:val="8"/>
      <w:szCs w:val="8"/>
      <w:lang w:bidi="ar-SA"/>
    </w:rPr>
  </w:style>
  <w:style w:type="character" w:customStyle="1" w:styleId="Heading95">
    <w:name w:val="Heading #9 (5)_"/>
    <w:link w:val="Heading950"/>
    <w:rsid w:val="00A0146B"/>
    <w:rPr>
      <w:i/>
      <w:iCs/>
      <w:spacing w:val="-8"/>
      <w:sz w:val="25"/>
      <w:szCs w:val="25"/>
      <w:lang w:bidi="ar-SA"/>
    </w:rPr>
  </w:style>
  <w:style w:type="paragraph" w:customStyle="1" w:styleId="Heading950">
    <w:name w:val="Heading #9 (5)"/>
    <w:basedOn w:val="Normal"/>
    <w:link w:val="Heading95"/>
    <w:rsid w:val="00A0146B"/>
    <w:pPr>
      <w:widowControl w:val="0"/>
      <w:shd w:val="clear" w:color="auto" w:fill="FFFFFF"/>
      <w:spacing w:after="780" w:line="330" w:lineRule="exact"/>
      <w:outlineLvl w:val="8"/>
    </w:pPr>
    <w:rPr>
      <w:i/>
      <w:iCs/>
      <w:spacing w:val="-8"/>
      <w:sz w:val="25"/>
      <w:szCs w:val="25"/>
    </w:rPr>
  </w:style>
  <w:style w:type="character" w:customStyle="1" w:styleId="Heading95NotItalic">
    <w:name w:val="Heading #9 (5) + Not Italic"/>
    <w:basedOn w:val="Heading95"/>
    <w:rsid w:val="00A0146B"/>
    <w:rPr>
      <w:i/>
      <w:iCs/>
      <w:spacing w:val="-8"/>
      <w:sz w:val="25"/>
      <w:szCs w:val="25"/>
      <w:lang w:bidi="ar-SA"/>
    </w:rPr>
  </w:style>
  <w:style w:type="character" w:customStyle="1" w:styleId="Heading1Spacing0pt">
    <w:name w:val="Heading #1 + Spacing 0 pt"/>
    <w:rsid w:val="00A0146B"/>
    <w:rPr>
      <w:spacing w:val="-8"/>
      <w:sz w:val="25"/>
      <w:szCs w:val="25"/>
      <w:lang w:bidi="ar-SA"/>
    </w:rPr>
  </w:style>
  <w:style w:type="character" w:customStyle="1" w:styleId="Bodytext43">
    <w:name w:val="Body text (43)_"/>
    <w:link w:val="Bodytext430"/>
    <w:rsid w:val="00A0146B"/>
    <w:rPr>
      <w:b/>
      <w:bCs/>
      <w:spacing w:val="-5"/>
      <w:sz w:val="22"/>
      <w:szCs w:val="22"/>
      <w:lang w:bidi="ar-SA"/>
    </w:rPr>
  </w:style>
  <w:style w:type="paragraph" w:customStyle="1" w:styleId="Bodytext430">
    <w:name w:val="Body text (43)"/>
    <w:basedOn w:val="Normal"/>
    <w:link w:val="Bodytext43"/>
    <w:rsid w:val="00A0146B"/>
    <w:pPr>
      <w:widowControl w:val="0"/>
      <w:shd w:val="clear" w:color="auto" w:fill="FFFFFF"/>
      <w:spacing w:line="301" w:lineRule="exact"/>
    </w:pPr>
    <w:rPr>
      <w:b/>
      <w:bCs/>
      <w:spacing w:val="-5"/>
      <w:sz w:val="22"/>
      <w:szCs w:val="22"/>
    </w:rPr>
  </w:style>
  <w:style w:type="character" w:customStyle="1" w:styleId="Bodytext2NotBold1">
    <w:name w:val="Body text (2) + Not Bold1"/>
    <w:aliases w:val="Italic1,Spacing 0 pt1"/>
    <w:rsid w:val="00A0146B"/>
    <w:rPr>
      <w:b/>
      <w:bCs/>
      <w:i/>
      <w:iCs/>
      <w:spacing w:val="13"/>
      <w:sz w:val="25"/>
      <w:szCs w:val="25"/>
      <w:lang w:bidi="ar-SA"/>
    </w:rPr>
  </w:style>
  <w:style w:type="character" w:customStyle="1" w:styleId="Heading72Spacing0pt">
    <w:name w:val="Heading #7 (2) + Spacing 0 pt"/>
    <w:rsid w:val="00A0146B"/>
    <w:rPr>
      <w:spacing w:val="-8"/>
      <w:sz w:val="25"/>
      <w:szCs w:val="25"/>
      <w:lang w:bidi="ar-SA"/>
    </w:rPr>
  </w:style>
  <w:style w:type="character" w:customStyle="1" w:styleId="Bodytext24Spacing0pt2">
    <w:name w:val="Body text (24) + Spacing 0 pt2"/>
    <w:rsid w:val="00A0146B"/>
    <w:rPr>
      <w:spacing w:val="-8"/>
      <w:sz w:val="25"/>
      <w:szCs w:val="25"/>
      <w:lang w:bidi="ar-SA"/>
    </w:rPr>
  </w:style>
  <w:style w:type="character" w:customStyle="1" w:styleId="Bodytext24Spacing0pt1">
    <w:name w:val="Body text (24) + Spacing 0 pt1"/>
    <w:rsid w:val="00A0146B"/>
    <w:rPr>
      <w:spacing w:val="-7"/>
      <w:sz w:val="25"/>
      <w:szCs w:val="25"/>
      <w:lang w:bidi="ar-SA"/>
    </w:rPr>
  </w:style>
  <w:style w:type="character" w:customStyle="1" w:styleId="Headerorfooter5">
    <w:name w:val="Header or footer (5)_"/>
    <w:link w:val="Headerorfooter50"/>
    <w:rsid w:val="00A0146B"/>
    <w:rPr>
      <w:rFonts w:ascii="Courier New" w:hAnsi="Courier New"/>
      <w:i/>
      <w:iCs/>
      <w:noProof/>
      <w:sz w:val="9"/>
      <w:szCs w:val="9"/>
      <w:lang w:bidi="ar-SA"/>
    </w:rPr>
  </w:style>
  <w:style w:type="paragraph" w:customStyle="1" w:styleId="Headerorfooter50">
    <w:name w:val="Header or footer (5)"/>
    <w:basedOn w:val="Normal"/>
    <w:link w:val="Headerorfooter5"/>
    <w:rsid w:val="00A0146B"/>
    <w:pPr>
      <w:widowControl w:val="0"/>
      <w:shd w:val="clear" w:color="auto" w:fill="FFFFFF"/>
      <w:spacing w:line="240" w:lineRule="atLeast"/>
    </w:pPr>
    <w:rPr>
      <w:rFonts w:ascii="Courier New" w:hAnsi="Courier New"/>
      <w:i/>
      <w:iCs/>
      <w:noProof/>
      <w:sz w:val="9"/>
      <w:szCs w:val="9"/>
    </w:rPr>
  </w:style>
  <w:style w:type="character" w:customStyle="1" w:styleId="Bodytext44">
    <w:name w:val="Body text (44)_"/>
    <w:link w:val="Bodytext440"/>
    <w:rsid w:val="00A0146B"/>
    <w:rPr>
      <w:b/>
      <w:bCs/>
      <w:spacing w:val="-12"/>
      <w:sz w:val="26"/>
      <w:szCs w:val="26"/>
      <w:lang w:bidi="ar-SA"/>
    </w:rPr>
  </w:style>
  <w:style w:type="paragraph" w:customStyle="1" w:styleId="Bodytext440">
    <w:name w:val="Body text (44)"/>
    <w:basedOn w:val="Normal"/>
    <w:link w:val="Bodytext44"/>
    <w:rsid w:val="00A0146B"/>
    <w:pPr>
      <w:widowControl w:val="0"/>
      <w:shd w:val="clear" w:color="auto" w:fill="FFFFFF"/>
      <w:spacing w:after="60" w:line="240" w:lineRule="atLeast"/>
      <w:jc w:val="center"/>
    </w:pPr>
    <w:rPr>
      <w:b/>
      <w:bCs/>
      <w:spacing w:val="-12"/>
      <w:sz w:val="26"/>
      <w:szCs w:val="26"/>
    </w:rPr>
  </w:style>
  <w:style w:type="character" w:customStyle="1" w:styleId="Heading62Spacing0pt">
    <w:name w:val="Heading #6 (2) + Spacing 0 pt"/>
    <w:rsid w:val="00A0146B"/>
    <w:rPr>
      <w:spacing w:val="-8"/>
      <w:sz w:val="25"/>
      <w:szCs w:val="25"/>
      <w:lang w:bidi="ar-SA"/>
    </w:rPr>
  </w:style>
  <w:style w:type="character" w:customStyle="1" w:styleId="Picturecaption2Spacing0pt">
    <w:name w:val="Picture caption (2) + Spacing 0 pt"/>
    <w:rsid w:val="00A0146B"/>
    <w:rPr>
      <w:spacing w:val="-8"/>
      <w:sz w:val="25"/>
      <w:szCs w:val="25"/>
      <w:lang w:bidi="ar-SA"/>
    </w:rPr>
  </w:style>
  <w:style w:type="paragraph" w:customStyle="1" w:styleId="CharCharCharCharCharCharChar">
    <w:name w:val="Char Char Char Char Char Char Char"/>
    <w:autoRedefine/>
    <w:rsid w:val="00A0146B"/>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rsid w:val="00A0146B"/>
    <w:rPr>
      <w:rFonts w:ascii="Arial" w:hAnsi="Arial" w:cs="Arial"/>
      <w:sz w:val="20"/>
      <w:szCs w:val="20"/>
    </w:rPr>
  </w:style>
  <w:style w:type="character" w:styleId="FootnoteReference">
    <w:name w:val="footnote reference"/>
    <w:rsid w:val="00A0146B"/>
    <w:rPr>
      <w:vertAlign w:val="superscript"/>
    </w:rPr>
  </w:style>
  <w:style w:type="character" w:customStyle="1" w:styleId="CharChar3">
    <w:name w:val="Char Char3"/>
    <w:rsid w:val="00A0146B"/>
    <w:rPr>
      <w:sz w:val="24"/>
      <w:szCs w:val="24"/>
      <w:lang w:val="en-US" w:eastAsia="en-US" w:bidi="ar-SA"/>
    </w:rPr>
  </w:style>
  <w:style w:type="paragraph" w:styleId="Header">
    <w:name w:val="header"/>
    <w:basedOn w:val="Normal"/>
    <w:rsid w:val="00A0146B"/>
    <w:pPr>
      <w:tabs>
        <w:tab w:val="center" w:pos="4680"/>
        <w:tab w:val="right" w:pos="9360"/>
      </w:tabs>
    </w:pPr>
    <w:rPr>
      <w:sz w:val="24"/>
      <w:szCs w:val="24"/>
      <w:lang/>
    </w:rPr>
  </w:style>
  <w:style w:type="character" w:customStyle="1" w:styleId="msonormal0">
    <w:name w:val="msonormal"/>
    <w:basedOn w:val="DefaultParagraphFont"/>
    <w:rsid w:val="00A0146B"/>
  </w:style>
  <w:style w:type="character" w:customStyle="1" w:styleId="apple-converted-space">
    <w:name w:val="apple-converted-space"/>
    <w:basedOn w:val="DefaultParagraphFont"/>
    <w:rsid w:val="00A0146B"/>
  </w:style>
  <w:style w:type="paragraph" w:styleId="NormalWeb">
    <w:name w:val="Normal (Web)"/>
    <w:basedOn w:val="Normal"/>
    <w:rsid w:val="00A0146B"/>
    <w:pPr>
      <w:spacing w:before="100" w:beforeAutospacing="1" w:after="100" w:afterAutospacing="1"/>
    </w:pPr>
    <w:rPr>
      <w:sz w:val="24"/>
      <w:szCs w:val="24"/>
      <w:lang w:val="vi-VN" w:eastAsia="vi-VN"/>
    </w:rPr>
  </w:style>
  <w:style w:type="character" w:customStyle="1" w:styleId="normal-h1">
    <w:name w:val="normal-h1"/>
    <w:basedOn w:val="DefaultParagraphFont"/>
    <w:rsid w:val="00A0146B"/>
  </w:style>
  <w:style w:type="paragraph" w:customStyle="1" w:styleId="normal-p">
    <w:name w:val="normal-p"/>
    <w:basedOn w:val="Normal"/>
    <w:rsid w:val="00A0146B"/>
    <w:pPr>
      <w:spacing w:before="100" w:beforeAutospacing="1" w:after="100" w:afterAutospacing="1"/>
    </w:pPr>
    <w:rPr>
      <w:sz w:val="24"/>
      <w:szCs w:val="24"/>
    </w:rPr>
  </w:style>
  <w:style w:type="paragraph" w:customStyle="1" w:styleId="bodytextindent-p">
    <w:name w:val="bodytextindent-p"/>
    <w:basedOn w:val="Normal"/>
    <w:rsid w:val="00A0146B"/>
    <w:pPr>
      <w:spacing w:before="100" w:beforeAutospacing="1" w:after="100" w:afterAutospacing="1"/>
    </w:pPr>
    <w:rPr>
      <w:sz w:val="24"/>
      <w:szCs w:val="24"/>
    </w:rPr>
  </w:style>
  <w:style w:type="character" w:customStyle="1" w:styleId="bodytextindent-h1">
    <w:name w:val="bodytextindent-h1"/>
    <w:basedOn w:val="DefaultParagraphFont"/>
    <w:rsid w:val="00A0146B"/>
  </w:style>
  <w:style w:type="paragraph" w:customStyle="1" w:styleId="heading5-p">
    <w:name w:val="heading5-p"/>
    <w:basedOn w:val="Normal"/>
    <w:rsid w:val="00A0146B"/>
    <w:pPr>
      <w:spacing w:before="100" w:beforeAutospacing="1" w:after="100" w:afterAutospacing="1"/>
    </w:pPr>
    <w:rPr>
      <w:sz w:val="24"/>
      <w:szCs w:val="24"/>
    </w:rPr>
  </w:style>
  <w:style w:type="character" w:customStyle="1" w:styleId="heading5-h1">
    <w:name w:val="heading5-h1"/>
    <w:basedOn w:val="DefaultParagraphFont"/>
    <w:rsid w:val="00A0146B"/>
  </w:style>
  <w:style w:type="paragraph" w:customStyle="1" w:styleId="Bodytext212">
    <w:name w:val="Body text (2)1"/>
    <w:basedOn w:val="Normal"/>
    <w:uiPriority w:val="99"/>
    <w:rsid w:val="00651D98"/>
    <w:pPr>
      <w:widowControl w:val="0"/>
      <w:shd w:val="clear" w:color="auto" w:fill="FFFFFF"/>
      <w:spacing w:line="240" w:lineRule="atLeast"/>
      <w:jc w:val="center"/>
    </w:pPr>
    <w:rPr>
      <w:rFonts w:eastAsia="Calibri"/>
    </w:rPr>
  </w:style>
  <w:style w:type="paragraph" w:customStyle="1" w:styleId="Heading31">
    <w:name w:val="Heading #31"/>
    <w:basedOn w:val="Normal"/>
    <w:uiPriority w:val="99"/>
    <w:rsid w:val="00651D98"/>
    <w:pPr>
      <w:widowControl w:val="0"/>
      <w:shd w:val="clear" w:color="auto" w:fill="FFFFFF"/>
      <w:spacing w:line="322" w:lineRule="exact"/>
      <w:ind w:hanging="220"/>
      <w:jc w:val="center"/>
      <w:outlineLvl w:val="2"/>
    </w:pPr>
    <w:rPr>
      <w:rFonts w:eastAsia="Calibri"/>
      <w:b/>
      <w:bCs/>
    </w:rPr>
  </w:style>
  <w:style w:type="character" w:customStyle="1" w:styleId="BodyTextChar">
    <w:name w:val="Body Text Char"/>
    <w:locked/>
    <w:rsid w:val="007E0405"/>
    <w:rPr>
      <w:rFonts w:ascii=".VnTime" w:hAnsi=".VnTime" w:cs="Times New Roman"/>
      <w:sz w:val="20"/>
      <w:szCs w:val="20"/>
    </w:rPr>
  </w:style>
  <w:style w:type="paragraph" w:customStyle="1" w:styleId="DefaultParagraphFontParaCharCharCharCharChar">
    <w:name w:val="Default Paragraph Font Para Char Char Char Char Char"/>
    <w:autoRedefine/>
    <w:rsid w:val="001D1DEC"/>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0EA"/>
    <w:rPr>
      <w:rFonts w:ascii="Times New Roman" w:eastAsia="Times New Roman" w:hAnsi="Times New Roman"/>
      <w:sz w:val="28"/>
      <w:szCs w:val="28"/>
    </w:rPr>
  </w:style>
  <w:style w:type="paragraph" w:styleId="Heading2">
    <w:name w:val="heading 2"/>
    <w:basedOn w:val="Normal"/>
    <w:next w:val="Normal"/>
    <w:link w:val="Heading2Char"/>
    <w:qFormat/>
    <w:rsid w:val="00A0146B"/>
    <w:pPr>
      <w:keepNext/>
      <w:spacing w:before="240" w:after="60"/>
      <w:outlineLvl w:val="1"/>
    </w:pPr>
    <w:rPr>
      <w:rFonts w:ascii="Cambria" w:hAnsi="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0146B"/>
    <w:rPr>
      <w:rFonts w:ascii="Cambria" w:hAnsi="Cambria"/>
      <w:b/>
      <w:bCs/>
      <w:i/>
      <w:iCs/>
      <w:sz w:val="28"/>
      <w:szCs w:val="28"/>
      <w:lang w:val="en-US" w:eastAsia="en-US" w:bidi="ar-SA"/>
    </w:rPr>
  </w:style>
  <w:style w:type="paragraph" w:customStyle="1" w:styleId="CharCharCharCharCharCharCharCharCharCharCharChar">
    <w:name w:val=" Char Char Char Char Char Char Char Char Char Char Char Char"/>
    <w:autoRedefine/>
    <w:rsid w:val="00CB3B5E"/>
    <w:pPr>
      <w:numPr>
        <w:numId w:val="1"/>
      </w:numPr>
      <w:spacing w:after="120"/>
      <w:ind w:left="357"/>
    </w:pPr>
    <w:rPr>
      <w:rFonts w:ascii="Times New Roman" w:eastAsia="MS Mincho" w:hAnsi="Times New Roman"/>
    </w:rPr>
  </w:style>
  <w:style w:type="paragraph" w:styleId="BodyText">
    <w:name w:val="Body Text"/>
    <w:basedOn w:val="Normal"/>
    <w:link w:val="BodyTextChar1"/>
    <w:rsid w:val="00D150EA"/>
    <w:pPr>
      <w:jc w:val="both"/>
    </w:pPr>
    <w:rPr>
      <w:sz w:val="26"/>
      <w:szCs w:val="24"/>
      <w:lang w:val="x-none" w:eastAsia="x-none"/>
    </w:rPr>
  </w:style>
  <w:style w:type="character" w:customStyle="1" w:styleId="BodyTextChar1">
    <w:name w:val="Body Text Char1"/>
    <w:link w:val="BodyText"/>
    <w:rsid w:val="00D150EA"/>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D150EA"/>
    <w:pPr>
      <w:tabs>
        <w:tab w:val="center" w:pos="4680"/>
        <w:tab w:val="right" w:pos="9360"/>
      </w:tabs>
    </w:pPr>
    <w:rPr>
      <w:lang w:val="x-none" w:eastAsia="x-none"/>
    </w:rPr>
  </w:style>
  <w:style w:type="character" w:customStyle="1" w:styleId="FooterChar">
    <w:name w:val="Footer Char"/>
    <w:link w:val="Footer"/>
    <w:uiPriority w:val="99"/>
    <w:rsid w:val="00D150EA"/>
    <w:rPr>
      <w:rFonts w:ascii="Times New Roman" w:eastAsia="Times New Roman" w:hAnsi="Times New Roman" w:cs="Times New Roman"/>
      <w:sz w:val="28"/>
      <w:szCs w:val="28"/>
    </w:rPr>
  </w:style>
  <w:style w:type="paragraph" w:customStyle="1" w:styleId="CharChar1CharCharChar">
    <w:name w:val=" Char Char1 Char Char Char"/>
    <w:basedOn w:val="Normal"/>
    <w:rsid w:val="00613134"/>
    <w:rPr>
      <w:rFonts w:ascii="Arial" w:hAnsi="Arial"/>
      <w:sz w:val="22"/>
      <w:szCs w:val="20"/>
      <w:lang w:val="en-AU"/>
    </w:rPr>
  </w:style>
  <w:style w:type="table" w:styleId="TableGrid">
    <w:name w:val="Table Grid"/>
    <w:basedOn w:val="TableNormal"/>
    <w:uiPriority w:val="59"/>
    <w:rsid w:val="009F3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2528"/>
    <w:rPr>
      <w:rFonts w:ascii="Tahoma" w:hAnsi="Tahoma"/>
      <w:sz w:val="16"/>
      <w:szCs w:val="16"/>
      <w:lang w:val="x-none" w:eastAsia="x-none"/>
    </w:rPr>
  </w:style>
  <w:style w:type="character" w:customStyle="1" w:styleId="BalloonTextChar">
    <w:name w:val="Balloon Text Char"/>
    <w:link w:val="BalloonText"/>
    <w:uiPriority w:val="99"/>
    <w:semiHidden/>
    <w:rsid w:val="004A2528"/>
    <w:rPr>
      <w:rFonts w:ascii="Tahoma" w:eastAsia="Times New Roman" w:hAnsi="Tahoma" w:cs="Tahoma"/>
      <w:sz w:val="16"/>
      <w:szCs w:val="16"/>
    </w:rPr>
  </w:style>
  <w:style w:type="character" w:styleId="Hyperlink">
    <w:name w:val="Hyperlink"/>
    <w:rsid w:val="00A0146B"/>
    <w:rPr>
      <w:color w:val="0066CC"/>
      <w:u w:val="single"/>
    </w:rPr>
  </w:style>
  <w:style w:type="character" w:customStyle="1" w:styleId="Bodytext2">
    <w:name w:val="Body text (2)_"/>
    <w:link w:val="Bodytext20"/>
    <w:uiPriority w:val="99"/>
    <w:rsid w:val="00A0146B"/>
    <w:rPr>
      <w:b/>
      <w:bCs/>
      <w:spacing w:val="-7"/>
      <w:sz w:val="25"/>
      <w:szCs w:val="25"/>
      <w:lang w:bidi="ar-SA"/>
    </w:rPr>
  </w:style>
  <w:style w:type="paragraph" w:customStyle="1" w:styleId="Bodytext20">
    <w:name w:val="Body text (2)"/>
    <w:basedOn w:val="Normal"/>
    <w:link w:val="Bodytext2"/>
    <w:uiPriority w:val="99"/>
    <w:rsid w:val="00A0146B"/>
    <w:pPr>
      <w:widowControl w:val="0"/>
      <w:shd w:val="clear" w:color="auto" w:fill="FFFFFF"/>
      <w:spacing w:line="291" w:lineRule="exact"/>
      <w:ind w:hanging="840"/>
      <w:jc w:val="both"/>
    </w:pPr>
    <w:rPr>
      <w:b/>
      <w:bCs/>
      <w:spacing w:val="-7"/>
      <w:sz w:val="25"/>
      <w:szCs w:val="25"/>
      <w:lang w:val="en-US" w:eastAsia="en-US"/>
    </w:rPr>
  </w:style>
  <w:style w:type="character" w:customStyle="1" w:styleId="Bodytext3">
    <w:name w:val="Body text (3)_"/>
    <w:link w:val="Bodytext30"/>
    <w:rsid w:val="00A0146B"/>
    <w:rPr>
      <w:i/>
      <w:iCs/>
      <w:spacing w:val="-12"/>
      <w:sz w:val="26"/>
      <w:szCs w:val="26"/>
      <w:lang w:bidi="ar-SA"/>
    </w:rPr>
  </w:style>
  <w:style w:type="paragraph" w:customStyle="1" w:styleId="Bodytext30">
    <w:name w:val="Body text (3)"/>
    <w:basedOn w:val="Normal"/>
    <w:link w:val="Bodytext3"/>
    <w:rsid w:val="00A0146B"/>
    <w:pPr>
      <w:widowControl w:val="0"/>
      <w:shd w:val="clear" w:color="auto" w:fill="FFFFFF"/>
      <w:spacing w:before="60" w:after="60" w:line="240" w:lineRule="atLeast"/>
      <w:ind w:firstLine="560"/>
      <w:jc w:val="both"/>
    </w:pPr>
    <w:rPr>
      <w:i/>
      <w:iCs/>
      <w:spacing w:val="-12"/>
      <w:sz w:val="26"/>
      <w:szCs w:val="26"/>
      <w:lang w:val="en-US" w:eastAsia="en-US"/>
    </w:rPr>
  </w:style>
  <w:style w:type="character" w:customStyle="1" w:styleId="Bodytext3Bold">
    <w:name w:val="Body text (3) + Bold"/>
    <w:aliases w:val="Not Italic,Spacing 0 pt"/>
    <w:rsid w:val="00A0146B"/>
    <w:rPr>
      <w:b/>
      <w:bCs/>
      <w:i/>
      <w:iCs/>
      <w:spacing w:val="-9"/>
      <w:sz w:val="26"/>
      <w:szCs w:val="26"/>
      <w:lang w:bidi="ar-SA"/>
    </w:rPr>
  </w:style>
  <w:style w:type="character" w:customStyle="1" w:styleId="Bodytext4">
    <w:name w:val="Body text (4)_"/>
    <w:link w:val="Bodytext40"/>
    <w:rsid w:val="00A0146B"/>
    <w:rPr>
      <w:i/>
      <w:iCs/>
      <w:spacing w:val="-10"/>
      <w:sz w:val="25"/>
      <w:szCs w:val="25"/>
      <w:lang w:bidi="ar-SA"/>
    </w:rPr>
  </w:style>
  <w:style w:type="paragraph" w:customStyle="1" w:styleId="Bodytext40">
    <w:name w:val="Body text (4)"/>
    <w:basedOn w:val="Normal"/>
    <w:link w:val="Bodytext4"/>
    <w:rsid w:val="00A0146B"/>
    <w:pPr>
      <w:widowControl w:val="0"/>
      <w:shd w:val="clear" w:color="auto" w:fill="FFFFFF"/>
      <w:spacing w:before="60" w:after="420" w:line="240" w:lineRule="atLeast"/>
    </w:pPr>
    <w:rPr>
      <w:i/>
      <w:iCs/>
      <w:spacing w:val="-10"/>
      <w:sz w:val="25"/>
      <w:szCs w:val="25"/>
      <w:lang w:val="en-US" w:eastAsia="en-US"/>
    </w:rPr>
  </w:style>
  <w:style w:type="character" w:customStyle="1" w:styleId="Bodytext213pt">
    <w:name w:val="Body text (2) + 13 pt"/>
    <w:aliases w:val="Spacing 0 pt110"/>
    <w:rsid w:val="00A0146B"/>
    <w:rPr>
      <w:b/>
      <w:bCs/>
      <w:spacing w:val="-9"/>
      <w:sz w:val="26"/>
      <w:szCs w:val="26"/>
      <w:lang w:bidi="ar-SA"/>
    </w:rPr>
  </w:style>
  <w:style w:type="character" w:customStyle="1" w:styleId="Bodytext0">
    <w:name w:val="Body text_"/>
    <w:link w:val="Bodytext1"/>
    <w:rsid w:val="00A0146B"/>
    <w:rPr>
      <w:spacing w:val="-6"/>
      <w:sz w:val="25"/>
      <w:szCs w:val="25"/>
      <w:lang w:bidi="ar-SA"/>
    </w:rPr>
  </w:style>
  <w:style w:type="paragraph" w:customStyle="1" w:styleId="Bodytext1">
    <w:name w:val="Body text1"/>
    <w:basedOn w:val="Normal"/>
    <w:link w:val="Bodytext0"/>
    <w:rsid w:val="00A0146B"/>
    <w:pPr>
      <w:widowControl w:val="0"/>
      <w:shd w:val="clear" w:color="auto" w:fill="FFFFFF"/>
      <w:spacing w:before="120" w:after="120" w:line="301" w:lineRule="exact"/>
      <w:ind w:hanging="340"/>
      <w:jc w:val="both"/>
    </w:pPr>
    <w:rPr>
      <w:spacing w:val="-6"/>
      <w:sz w:val="25"/>
      <w:szCs w:val="25"/>
      <w:lang w:val="en-US" w:eastAsia="en-US"/>
    </w:rPr>
  </w:style>
  <w:style w:type="character" w:customStyle="1" w:styleId="BodytextItalic">
    <w:name w:val="Body text + Italic"/>
    <w:aliases w:val="Spacing 0 pt109"/>
    <w:rsid w:val="00A0146B"/>
    <w:rPr>
      <w:i/>
      <w:iCs/>
      <w:spacing w:val="-10"/>
      <w:sz w:val="25"/>
      <w:szCs w:val="25"/>
      <w:lang w:bidi="ar-SA"/>
    </w:rPr>
  </w:style>
  <w:style w:type="character" w:customStyle="1" w:styleId="Heading5">
    <w:name w:val="Heading #5_"/>
    <w:link w:val="Heading50"/>
    <w:rsid w:val="00A0146B"/>
    <w:rPr>
      <w:b/>
      <w:bCs/>
      <w:spacing w:val="-10"/>
      <w:sz w:val="25"/>
      <w:szCs w:val="25"/>
      <w:lang w:bidi="ar-SA"/>
    </w:rPr>
  </w:style>
  <w:style w:type="paragraph" w:customStyle="1" w:styleId="Heading50">
    <w:name w:val="Heading #5"/>
    <w:basedOn w:val="Normal"/>
    <w:link w:val="Heading5"/>
    <w:rsid w:val="00A0146B"/>
    <w:pPr>
      <w:widowControl w:val="0"/>
      <w:shd w:val="clear" w:color="auto" w:fill="FFFFFF"/>
      <w:spacing w:after="60" w:line="310" w:lineRule="exact"/>
      <w:ind w:firstLine="520"/>
      <w:jc w:val="both"/>
      <w:outlineLvl w:val="4"/>
    </w:pPr>
    <w:rPr>
      <w:b/>
      <w:bCs/>
      <w:spacing w:val="-10"/>
      <w:sz w:val="25"/>
      <w:szCs w:val="25"/>
      <w:lang w:val="en-US" w:eastAsia="en-US"/>
    </w:rPr>
  </w:style>
  <w:style w:type="character" w:customStyle="1" w:styleId="Heading5NotBold">
    <w:name w:val="Heading #5 + Not Bold"/>
    <w:aliases w:val="Spacing 0 pt108"/>
    <w:rsid w:val="00A0146B"/>
    <w:rPr>
      <w:b/>
      <w:bCs/>
      <w:spacing w:val="-6"/>
      <w:sz w:val="25"/>
      <w:szCs w:val="25"/>
      <w:lang w:bidi="ar-SA"/>
    </w:rPr>
  </w:style>
  <w:style w:type="character" w:customStyle="1" w:styleId="BodytextBold">
    <w:name w:val="Body text + Bold"/>
    <w:aliases w:val="Spacing 0 pt107"/>
    <w:rsid w:val="00A0146B"/>
    <w:rPr>
      <w:b/>
      <w:bCs/>
      <w:spacing w:val="-7"/>
      <w:sz w:val="25"/>
      <w:szCs w:val="25"/>
      <w:lang w:bidi="ar-SA"/>
    </w:rPr>
  </w:style>
  <w:style w:type="character" w:customStyle="1" w:styleId="Bodytext5">
    <w:name w:val="Body text (5)_"/>
    <w:link w:val="Bodytext50"/>
    <w:rsid w:val="00A0146B"/>
    <w:rPr>
      <w:b/>
      <w:bCs/>
      <w:i/>
      <w:iCs/>
      <w:spacing w:val="-4"/>
      <w:sz w:val="21"/>
      <w:szCs w:val="21"/>
      <w:lang w:bidi="ar-SA"/>
    </w:rPr>
  </w:style>
  <w:style w:type="paragraph" w:customStyle="1" w:styleId="Bodytext50">
    <w:name w:val="Body text (5)"/>
    <w:basedOn w:val="Normal"/>
    <w:link w:val="Bodytext5"/>
    <w:rsid w:val="00A0146B"/>
    <w:pPr>
      <w:widowControl w:val="0"/>
      <w:shd w:val="clear" w:color="auto" w:fill="FFFFFF"/>
      <w:spacing w:before="360" w:line="240" w:lineRule="atLeast"/>
      <w:jc w:val="both"/>
    </w:pPr>
    <w:rPr>
      <w:b/>
      <w:bCs/>
      <w:i/>
      <w:iCs/>
      <w:spacing w:val="-4"/>
      <w:sz w:val="21"/>
      <w:szCs w:val="21"/>
      <w:lang w:val="en-US" w:eastAsia="en-US"/>
    </w:rPr>
  </w:style>
  <w:style w:type="character" w:customStyle="1" w:styleId="Bodytext6">
    <w:name w:val="Body text (6)_"/>
    <w:link w:val="Bodytext60"/>
    <w:rsid w:val="00A0146B"/>
    <w:rPr>
      <w:b/>
      <w:bCs/>
      <w:spacing w:val="-9"/>
      <w:sz w:val="19"/>
      <w:szCs w:val="19"/>
      <w:lang w:bidi="ar-SA"/>
    </w:rPr>
  </w:style>
  <w:style w:type="paragraph" w:customStyle="1" w:styleId="Bodytext60">
    <w:name w:val="Body text (6)"/>
    <w:basedOn w:val="Normal"/>
    <w:link w:val="Bodytext6"/>
    <w:rsid w:val="00A0146B"/>
    <w:pPr>
      <w:widowControl w:val="0"/>
      <w:shd w:val="clear" w:color="auto" w:fill="FFFFFF"/>
      <w:spacing w:line="233" w:lineRule="exact"/>
      <w:jc w:val="both"/>
    </w:pPr>
    <w:rPr>
      <w:b/>
      <w:bCs/>
      <w:spacing w:val="-9"/>
      <w:sz w:val="19"/>
      <w:szCs w:val="19"/>
      <w:lang w:val="en-US" w:eastAsia="en-US"/>
    </w:rPr>
  </w:style>
  <w:style w:type="character" w:customStyle="1" w:styleId="Bodytext7">
    <w:name w:val="Body text (7)_"/>
    <w:link w:val="Bodytext70"/>
    <w:rsid w:val="00A0146B"/>
    <w:rPr>
      <w:b/>
      <w:bCs/>
      <w:spacing w:val="-12"/>
      <w:sz w:val="21"/>
      <w:szCs w:val="21"/>
      <w:lang w:bidi="ar-SA"/>
    </w:rPr>
  </w:style>
  <w:style w:type="paragraph" w:customStyle="1" w:styleId="Bodytext70">
    <w:name w:val="Body text (7)"/>
    <w:basedOn w:val="Normal"/>
    <w:link w:val="Bodytext7"/>
    <w:rsid w:val="00A0146B"/>
    <w:pPr>
      <w:widowControl w:val="0"/>
      <w:shd w:val="clear" w:color="auto" w:fill="FFFFFF"/>
      <w:spacing w:line="233" w:lineRule="exact"/>
      <w:jc w:val="both"/>
    </w:pPr>
    <w:rPr>
      <w:b/>
      <w:bCs/>
      <w:spacing w:val="-12"/>
      <w:sz w:val="21"/>
      <w:szCs w:val="21"/>
      <w:lang w:val="en-US" w:eastAsia="en-US"/>
    </w:rPr>
  </w:style>
  <w:style w:type="character" w:customStyle="1" w:styleId="Bodytext795pt">
    <w:name w:val="Body text (7) + 9.5 pt"/>
    <w:aliases w:val="Spacing 0 pt106"/>
    <w:rsid w:val="00A0146B"/>
    <w:rPr>
      <w:b/>
      <w:bCs/>
      <w:spacing w:val="-9"/>
      <w:sz w:val="19"/>
      <w:szCs w:val="19"/>
      <w:lang w:bidi="ar-SA"/>
    </w:rPr>
  </w:style>
  <w:style w:type="character" w:customStyle="1" w:styleId="Picturecaption">
    <w:name w:val="Picture caption_"/>
    <w:link w:val="Picturecaption0"/>
    <w:rsid w:val="00A0146B"/>
    <w:rPr>
      <w:b/>
      <w:bCs/>
      <w:spacing w:val="-7"/>
      <w:sz w:val="25"/>
      <w:szCs w:val="25"/>
      <w:lang w:bidi="ar-SA"/>
    </w:rPr>
  </w:style>
  <w:style w:type="paragraph" w:customStyle="1" w:styleId="Picturecaption0">
    <w:name w:val="Picture caption"/>
    <w:basedOn w:val="Normal"/>
    <w:link w:val="Picturecaption"/>
    <w:rsid w:val="00A0146B"/>
    <w:pPr>
      <w:widowControl w:val="0"/>
      <w:shd w:val="clear" w:color="auto" w:fill="FFFFFF"/>
      <w:spacing w:line="240" w:lineRule="atLeast"/>
    </w:pPr>
    <w:rPr>
      <w:b/>
      <w:bCs/>
      <w:spacing w:val="-7"/>
      <w:sz w:val="25"/>
      <w:szCs w:val="25"/>
      <w:lang w:val="en-US" w:eastAsia="en-US"/>
    </w:rPr>
  </w:style>
  <w:style w:type="character" w:customStyle="1" w:styleId="Bodytext8">
    <w:name w:val="Body text"/>
    <w:rsid w:val="00A0146B"/>
    <w:rPr>
      <w:spacing w:val="-6"/>
      <w:sz w:val="25"/>
      <w:szCs w:val="25"/>
      <w:u w:val="single"/>
      <w:lang w:bidi="ar-SA"/>
    </w:rPr>
  </w:style>
  <w:style w:type="character" w:customStyle="1" w:styleId="Bodytext45pt">
    <w:name w:val="Body text + 4.5 pt"/>
    <w:aliases w:val="Spacing 8 pt"/>
    <w:rsid w:val="00A0146B"/>
    <w:rPr>
      <w:spacing w:val="176"/>
      <w:sz w:val="9"/>
      <w:szCs w:val="9"/>
      <w:lang w:bidi="ar-SA"/>
    </w:rPr>
  </w:style>
  <w:style w:type="character" w:customStyle="1" w:styleId="Bodytext80">
    <w:name w:val="Body text (8)_"/>
    <w:link w:val="Bodytext81"/>
    <w:rsid w:val="00A0146B"/>
    <w:rPr>
      <w:i/>
      <w:iCs/>
      <w:spacing w:val="-10"/>
      <w:sz w:val="25"/>
      <w:szCs w:val="25"/>
      <w:lang w:bidi="ar-SA"/>
    </w:rPr>
  </w:style>
  <w:style w:type="paragraph" w:customStyle="1" w:styleId="Bodytext81">
    <w:name w:val="Body text (8)"/>
    <w:basedOn w:val="Normal"/>
    <w:link w:val="Bodytext80"/>
    <w:rsid w:val="00A0146B"/>
    <w:pPr>
      <w:widowControl w:val="0"/>
      <w:shd w:val="clear" w:color="auto" w:fill="FFFFFF"/>
      <w:spacing w:before="240" w:line="240" w:lineRule="atLeast"/>
      <w:jc w:val="center"/>
    </w:pPr>
    <w:rPr>
      <w:i/>
      <w:iCs/>
      <w:spacing w:val="-10"/>
      <w:sz w:val="25"/>
      <w:szCs w:val="25"/>
      <w:lang w:val="en-US" w:eastAsia="en-US"/>
    </w:rPr>
  </w:style>
  <w:style w:type="character" w:customStyle="1" w:styleId="Bodytext8Spacing-1pt">
    <w:name w:val="Body text (8) + Spacing -1 pt"/>
    <w:rsid w:val="00A0146B"/>
    <w:rPr>
      <w:i/>
      <w:iCs/>
      <w:spacing w:val="-23"/>
      <w:sz w:val="25"/>
      <w:szCs w:val="25"/>
      <w:lang w:bidi="ar-SA"/>
    </w:rPr>
  </w:style>
  <w:style w:type="character" w:customStyle="1" w:styleId="Bodytext8Spacing0pt">
    <w:name w:val="Body text (8) + Spacing 0 pt"/>
    <w:rsid w:val="00A0146B"/>
    <w:rPr>
      <w:i/>
      <w:iCs/>
      <w:noProof/>
      <w:spacing w:val="0"/>
      <w:sz w:val="25"/>
      <w:szCs w:val="25"/>
      <w:lang w:bidi="ar-SA"/>
    </w:rPr>
  </w:style>
  <w:style w:type="character" w:customStyle="1" w:styleId="Heading7">
    <w:name w:val="Heading #7_"/>
    <w:link w:val="Heading70"/>
    <w:rsid w:val="00A0146B"/>
    <w:rPr>
      <w:b/>
      <w:bCs/>
      <w:spacing w:val="-7"/>
      <w:sz w:val="25"/>
      <w:szCs w:val="25"/>
      <w:lang w:bidi="ar-SA"/>
    </w:rPr>
  </w:style>
  <w:style w:type="paragraph" w:customStyle="1" w:styleId="Heading70">
    <w:name w:val="Heading #7"/>
    <w:basedOn w:val="Normal"/>
    <w:link w:val="Heading7"/>
    <w:rsid w:val="00A0146B"/>
    <w:pPr>
      <w:widowControl w:val="0"/>
      <w:shd w:val="clear" w:color="auto" w:fill="FFFFFF"/>
      <w:spacing w:before="420" w:after="120" w:line="240" w:lineRule="atLeast"/>
      <w:jc w:val="center"/>
      <w:outlineLvl w:val="6"/>
    </w:pPr>
    <w:rPr>
      <w:b/>
      <w:bCs/>
      <w:spacing w:val="-7"/>
      <w:sz w:val="25"/>
      <w:szCs w:val="25"/>
      <w:lang w:val="en-US" w:eastAsia="en-US"/>
    </w:rPr>
  </w:style>
  <w:style w:type="character" w:customStyle="1" w:styleId="Bodytext9">
    <w:name w:val="Body text (9)_"/>
    <w:link w:val="Bodytext90"/>
    <w:rsid w:val="00A0146B"/>
    <w:rPr>
      <w:b/>
      <w:bCs/>
      <w:spacing w:val="-9"/>
      <w:sz w:val="23"/>
      <w:szCs w:val="23"/>
      <w:lang w:bidi="ar-SA"/>
    </w:rPr>
  </w:style>
  <w:style w:type="paragraph" w:customStyle="1" w:styleId="Bodytext90">
    <w:name w:val="Body text (9)"/>
    <w:basedOn w:val="Normal"/>
    <w:link w:val="Bodytext9"/>
    <w:rsid w:val="00A0146B"/>
    <w:pPr>
      <w:widowControl w:val="0"/>
      <w:shd w:val="clear" w:color="auto" w:fill="FFFFFF"/>
      <w:spacing w:before="120" w:after="420" w:line="262" w:lineRule="exact"/>
      <w:jc w:val="right"/>
    </w:pPr>
    <w:rPr>
      <w:b/>
      <w:bCs/>
      <w:spacing w:val="-9"/>
      <w:sz w:val="23"/>
      <w:szCs w:val="23"/>
      <w:lang w:val="en-US" w:eastAsia="en-US"/>
    </w:rPr>
  </w:style>
  <w:style w:type="character" w:customStyle="1" w:styleId="Bodytext9125pt">
    <w:name w:val="Body text (9) + 12.5 pt"/>
    <w:aliases w:val="Not Bold,Italic,Spacing 0 pt105"/>
    <w:rsid w:val="00A0146B"/>
    <w:rPr>
      <w:b/>
      <w:bCs/>
      <w:i/>
      <w:iCs/>
      <w:spacing w:val="-10"/>
      <w:sz w:val="25"/>
      <w:szCs w:val="25"/>
      <w:lang w:bidi="ar-SA"/>
    </w:rPr>
  </w:style>
  <w:style w:type="character" w:customStyle="1" w:styleId="BodytextBold4">
    <w:name w:val="Body text + Bold4"/>
    <w:aliases w:val="Spacing 0 pt104"/>
    <w:rsid w:val="00A0146B"/>
    <w:rPr>
      <w:b/>
      <w:bCs/>
      <w:spacing w:val="-7"/>
      <w:sz w:val="25"/>
      <w:szCs w:val="25"/>
      <w:lang w:bidi="ar-SA"/>
    </w:rPr>
  </w:style>
  <w:style w:type="character" w:customStyle="1" w:styleId="Bodytext41">
    <w:name w:val="Body text4"/>
    <w:basedOn w:val="Bodytext0"/>
    <w:rsid w:val="00A0146B"/>
    <w:rPr>
      <w:spacing w:val="-6"/>
      <w:sz w:val="25"/>
      <w:szCs w:val="25"/>
      <w:lang w:bidi="ar-SA"/>
    </w:rPr>
  </w:style>
  <w:style w:type="character" w:customStyle="1" w:styleId="Headerorfooter">
    <w:name w:val="Header or footer_"/>
    <w:link w:val="Headerorfooter0"/>
    <w:rsid w:val="00A0146B"/>
    <w:rPr>
      <w:spacing w:val="-7"/>
      <w:sz w:val="25"/>
      <w:szCs w:val="25"/>
      <w:lang w:bidi="ar-SA"/>
    </w:rPr>
  </w:style>
  <w:style w:type="paragraph" w:customStyle="1" w:styleId="Headerorfooter0">
    <w:name w:val="Header or footer"/>
    <w:basedOn w:val="Normal"/>
    <w:link w:val="Headerorfooter"/>
    <w:rsid w:val="00A0146B"/>
    <w:pPr>
      <w:widowControl w:val="0"/>
      <w:shd w:val="clear" w:color="auto" w:fill="FFFFFF"/>
      <w:spacing w:line="240" w:lineRule="atLeast"/>
    </w:pPr>
    <w:rPr>
      <w:spacing w:val="-7"/>
      <w:sz w:val="25"/>
      <w:szCs w:val="25"/>
      <w:lang w:val="en-US" w:eastAsia="en-US"/>
    </w:rPr>
  </w:style>
  <w:style w:type="character" w:customStyle="1" w:styleId="Bodytext45pt5">
    <w:name w:val="Body text + 4.5 pt5"/>
    <w:aliases w:val="Spacing 8 pt2"/>
    <w:rsid w:val="00A0146B"/>
    <w:rPr>
      <w:spacing w:val="176"/>
      <w:sz w:val="9"/>
      <w:szCs w:val="9"/>
      <w:lang w:bidi="ar-SA"/>
    </w:rPr>
  </w:style>
  <w:style w:type="character" w:customStyle="1" w:styleId="Bodytext45pt4">
    <w:name w:val="Body text + 4.5 pt4"/>
    <w:aliases w:val="Spacing 8 pt1"/>
    <w:rsid w:val="00A0146B"/>
    <w:rPr>
      <w:spacing w:val="176"/>
      <w:sz w:val="9"/>
      <w:szCs w:val="9"/>
      <w:lang w:bidi="ar-SA"/>
    </w:rPr>
  </w:style>
  <w:style w:type="character" w:customStyle="1" w:styleId="Bodytext45pt3">
    <w:name w:val="Body text + 4.5 pt3"/>
    <w:aliases w:val="Spacing 0 pt103"/>
    <w:rsid w:val="00A0146B"/>
    <w:rPr>
      <w:spacing w:val="2"/>
      <w:sz w:val="9"/>
      <w:szCs w:val="9"/>
      <w:lang w:bidi="ar-SA"/>
    </w:rPr>
  </w:style>
  <w:style w:type="character" w:customStyle="1" w:styleId="Bodytext45pt2">
    <w:name w:val="Body text + 4.5 pt2"/>
    <w:aliases w:val="Italic15,Spacing 0 pt102,Scale 150%"/>
    <w:rsid w:val="00A0146B"/>
    <w:rPr>
      <w:i/>
      <w:iCs/>
      <w:noProof/>
      <w:spacing w:val="3"/>
      <w:w w:val="150"/>
      <w:sz w:val="9"/>
      <w:szCs w:val="9"/>
      <w:lang w:bidi="ar-SA"/>
    </w:rPr>
  </w:style>
  <w:style w:type="character" w:customStyle="1" w:styleId="Bodytext10">
    <w:name w:val="Body text (10)_"/>
    <w:link w:val="Bodytext100"/>
    <w:rsid w:val="00A0146B"/>
    <w:rPr>
      <w:sz w:val="10"/>
      <w:szCs w:val="10"/>
      <w:lang w:bidi="ar-SA"/>
    </w:rPr>
  </w:style>
  <w:style w:type="paragraph" w:customStyle="1" w:styleId="Bodytext100">
    <w:name w:val="Body text (10)"/>
    <w:basedOn w:val="Normal"/>
    <w:link w:val="Bodytext10"/>
    <w:rsid w:val="00A0146B"/>
    <w:pPr>
      <w:widowControl w:val="0"/>
      <w:shd w:val="clear" w:color="auto" w:fill="FFFFFF"/>
      <w:spacing w:after="120" w:line="240" w:lineRule="atLeast"/>
      <w:jc w:val="both"/>
    </w:pPr>
    <w:rPr>
      <w:sz w:val="10"/>
      <w:szCs w:val="10"/>
      <w:lang w:val="en-US" w:eastAsia="en-US"/>
    </w:rPr>
  </w:style>
  <w:style w:type="character" w:customStyle="1" w:styleId="Bodytext2NotBold">
    <w:name w:val="Body text (2) + Not Bold"/>
    <w:aliases w:val="Italic14,Spacing 0 pt101"/>
    <w:rsid w:val="00A0146B"/>
    <w:rPr>
      <w:b/>
      <w:bCs/>
      <w:i/>
      <w:iCs/>
      <w:spacing w:val="-8"/>
      <w:sz w:val="25"/>
      <w:szCs w:val="25"/>
      <w:lang w:bidi="ar-SA"/>
    </w:rPr>
  </w:style>
  <w:style w:type="character" w:customStyle="1" w:styleId="Bodytext2NotBold9">
    <w:name w:val="Body text (2) + Not Bold9"/>
    <w:aliases w:val="Spacing 0 pt100"/>
    <w:rsid w:val="00A0146B"/>
    <w:rPr>
      <w:b/>
      <w:bCs/>
      <w:spacing w:val="-6"/>
      <w:sz w:val="25"/>
      <w:szCs w:val="25"/>
      <w:lang w:bidi="ar-SA"/>
    </w:rPr>
  </w:style>
  <w:style w:type="character" w:customStyle="1" w:styleId="Heading32">
    <w:name w:val="Heading #3 (2)_"/>
    <w:link w:val="Heading321"/>
    <w:rsid w:val="00A0146B"/>
    <w:rPr>
      <w:spacing w:val="-6"/>
      <w:sz w:val="25"/>
      <w:szCs w:val="25"/>
      <w:lang w:bidi="ar-SA"/>
    </w:rPr>
  </w:style>
  <w:style w:type="paragraph" w:customStyle="1" w:styleId="Heading321">
    <w:name w:val="Heading #3 (2)1"/>
    <w:basedOn w:val="Normal"/>
    <w:link w:val="Heading32"/>
    <w:rsid w:val="00A0146B"/>
    <w:pPr>
      <w:widowControl w:val="0"/>
      <w:shd w:val="clear" w:color="auto" w:fill="FFFFFF"/>
      <w:spacing w:before="180" w:line="412" w:lineRule="exact"/>
      <w:ind w:firstLine="520"/>
      <w:jc w:val="both"/>
      <w:outlineLvl w:val="2"/>
    </w:pPr>
    <w:rPr>
      <w:spacing w:val="-6"/>
      <w:sz w:val="25"/>
      <w:szCs w:val="25"/>
      <w:lang w:val="en-US" w:eastAsia="en-US"/>
    </w:rPr>
  </w:style>
  <w:style w:type="character" w:customStyle="1" w:styleId="Heading6">
    <w:name w:val="Heading #6_"/>
    <w:link w:val="Heading60"/>
    <w:rsid w:val="00A0146B"/>
    <w:rPr>
      <w:b/>
      <w:bCs/>
      <w:spacing w:val="-7"/>
      <w:sz w:val="25"/>
      <w:szCs w:val="25"/>
      <w:lang w:bidi="ar-SA"/>
    </w:rPr>
  </w:style>
  <w:style w:type="paragraph" w:customStyle="1" w:styleId="Heading60">
    <w:name w:val="Heading #6"/>
    <w:basedOn w:val="Normal"/>
    <w:link w:val="Heading6"/>
    <w:rsid w:val="00A0146B"/>
    <w:pPr>
      <w:widowControl w:val="0"/>
      <w:shd w:val="clear" w:color="auto" w:fill="FFFFFF"/>
      <w:spacing w:before="60" w:after="60" w:line="240" w:lineRule="atLeast"/>
      <w:ind w:firstLine="400"/>
      <w:jc w:val="both"/>
      <w:outlineLvl w:val="5"/>
    </w:pPr>
    <w:rPr>
      <w:b/>
      <w:bCs/>
      <w:spacing w:val="-7"/>
      <w:sz w:val="25"/>
      <w:szCs w:val="25"/>
      <w:lang w:val="en-US" w:eastAsia="en-US"/>
    </w:rPr>
  </w:style>
  <w:style w:type="character" w:customStyle="1" w:styleId="Bodytext4NotItalic">
    <w:name w:val="Body text (4) + Not Italic"/>
    <w:aliases w:val="Spacing 0 pt99"/>
    <w:rsid w:val="00A0146B"/>
    <w:rPr>
      <w:i/>
      <w:iCs/>
      <w:spacing w:val="-6"/>
      <w:sz w:val="25"/>
      <w:szCs w:val="25"/>
      <w:lang w:bidi="ar-SA"/>
    </w:rPr>
  </w:style>
  <w:style w:type="character" w:customStyle="1" w:styleId="Bodytext11">
    <w:name w:val="Body text (11)_"/>
    <w:link w:val="Bodytext111"/>
    <w:rsid w:val="00A0146B"/>
    <w:rPr>
      <w:b/>
      <w:bCs/>
      <w:spacing w:val="-9"/>
      <w:sz w:val="26"/>
      <w:szCs w:val="26"/>
      <w:lang w:bidi="ar-SA"/>
    </w:rPr>
  </w:style>
  <w:style w:type="paragraph" w:customStyle="1" w:styleId="Bodytext111">
    <w:name w:val="Body text (11)1"/>
    <w:basedOn w:val="Normal"/>
    <w:link w:val="Bodytext11"/>
    <w:rsid w:val="00A0146B"/>
    <w:pPr>
      <w:widowControl w:val="0"/>
      <w:shd w:val="clear" w:color="auto" w:fill="FFFFFF"/>
      <w:spacing w:line="240" w:lineRule="atLeast"/>
      <w:jc w:val="both"/>
    </w:pPr>
    <w:rPr>
      <w:b/>
      <w:bCs/>
      <w:spacing w:val="-9"/>
      <w:sz w:val="26"/>
      <w:szCs w:val="26"/>
      <w:lang w:val="en-US" w:eastAsia="en-US"/>
    </w:rPr>
  </w:style>
  <w:style w:type="character" w:customStyle="1" w:styleId="Bodytext11NotBold">
    <w:name w:val="Body text (11) + Not Bold"/>
    <w:aliases w:val="Italic13,Spacing 0 pt98"/>
    <w:rsid w:val="00A0146B"/>
    <w:rPr>
      <w:b/>
      <w:bCs/>
      <w:i/>
      <w:iCs/>
      <w:spacing w:val="-12"/>
      <w:sz w:val="26"/>
      <w:szCs w:val="26"/>
      <w:lang w:bidi="ar-SA"/>
    </w:rPr>
  </w:style>
  <w:style w:type="character" w:customStyle="1" w:styleId="Tablecaption">
    <w:name w:val="Table caption_"/>
    <w:link w:val="Tablecaption1"/>
    <w:rsid w:val="00A0146B"/>
    <w:rPr>
      <w:spacing w:val="-6"/>
      <w:sz w:val="25"/>
      <w:szCs w:val="25"/>
      <w:lang w:bidi="ar-SA"/>
    </w:rPr>
  </w:style>
  <w:style w:type="paragraph" w:customStyle="1" w:styleId="Tablecaption1">
    <w:name w:val="Table caption1"/>
    <w:basedOn w:val="Normal"/>
    <w:link w:val="Tablecaption"/>
    <w:rsid w:val="00A0146B"/>
    <w:pPr>
      <w:widowControl w:val="0"/>
      <w:shd w:val="clear" w:color="auto" w:fill="FFFFFF"/>
      <w:spacing w:line="240" w:lineRule="atLeast"/>
    </w:pPr>
    <w:rPr>
      <w:spacing w:val="-6"/>
      <w:sz w:val="25"/>
      <w:szCs w:val="25"/>
      <w:lang w:val="en-US" w:eastAsia="en-US"/>
    </w:rPr>
  </w:style>
  <w:style w:type="character" w:customStyle="1" w:styleId="Heading52">
    <w:name w:val="Heading #5 (2)_"/>
    <w:link w:val="Heading520"/>
    <w:rsid w:val="00A0146B"/>
    <w:rPr>
      <w:spacing w:val="-4"/>
      <w:sz w:val="25"/>
      <w:szCs w:val="25"/>
      <w:lang w:bidi="ar-SA"/>
    </w:rPr>
  </w:style>
  <w:style w:type="paragraph" w:customStyle="1" w:styleId="Heading520">
    <w:name w:val="Heading #5 (2)"/>
    <w:basedOn w:val="Normal"/>
    <w:link w:val="Heading52"/>
    <w:rsid w:val="00A0146B"/>
    <w:pPr>
      <w:widowControl w:val="0"/>
      <w:shd w:val="clear" w:color="auto" w:fill="FFFFFF"/>
      <w:spacing w:before="120" w:line="359" w:lineRule="exact"/>
      <w:ind w:firstLine="600"/>
      <w:jc w:val="both"/>
      <w:outlineLvl w:val="4"/>
    </w:pPr>
    <w:rPr>
      <w:spacing w:val="-4"/>
      <w:sz w:val="25"/>
      <w:szCs w:val="25"/>
      <w:lang w:val="en-US" w:eastAsia="en-US"/>
    </w:rPr>
  </w:style>
  <w:style w:type="character" w:customStyle="1" w:styleId="Heading52Bold">
    <w:name w:val="Heading #5 (2) + Bold"/>
    <w:aliases w:val="Spacing 0 pt97"/>
    <w:rsid w:val="00A0146B"/>
    <w:rPr>
      <w:b/>
      <w:bCs/>
      <w:spacing w:val="-10"/>
      <w:sz w:val="25"/>
      <w:szCs w:val="25"/>
      <w:lang w:bidi="ar-SA"/>
    </w:rPr>
  </w:style>
  <w:style w:type="character" w:customStyle="1" w:styleId="Bodytext11125pt">
    <w:name w:val="Body text (11) + 12.5 pt"/>
    <w:aliases w:val="Not Bold9,Spacing 0 pt96"/>
    <w:rsid w:val="00A0146B"/>
    <w:rPr>
      <w:b/>
      <w:bCs/>
      <w:spacing w:val="-6"/>
      <w:sz w:val="25"/>
      <w:szCs w:val="25"/>
      <w:lang w:bidi="ar-SA"/>
    </w:rPr>
  </w:style>
  <w:style w:type="character" w:customStyle="1" w:styleId="Heading1">
    <w:name w:val="Heading #1_"/>
    <w:link w:val="Heading10"/>
    <w:rsid w:val="00A0146B"/>
    <w:rPr>
      <w:spacing w:val="-6"/>
      <w:sz w:val="25"/>
      <w:szCs w:val="25"/>
      <w:lang w:bidi="ar-SA"/>
    </w:rPr>
  </w:style>
  <w:style w:type="paragraph" w:customStyle="1" w:styleId="Heading10">
    <w:name w:val="Heading #1"/>
    <w:basedOn w:val="Normal"/>
    <w:link w:val="Heading1"/>
    <w:rsid w:val="00A0146B"/>
    <w:pPr>
      <w:widowControl w:val="0"/>
      <w:shd w:val="clear" w:color="auto" w:fill="FFFFFF"/>
      <w:spacing w:after="60" w:line="320" w:lineRule="exact"/>
      <w:outlineLvl w:val="0"/>
    </w:pPr>
    <w:rPr>
      <w:spacing w:val="-6"/>
      <w:sz w:val="25"/>
      <w:szCs w:val="25"/>
      <w:lang w:val="en-US" w:eastAsia="en-US"/>
    </w:rPr>
  </w:style>
  <w:style w:type="character" w:customStyle="1" w:styleId="Heading42">
    <w:name w:val="Heading #4 (2)_"/>
    <w:link w:val="Heading420"/>
    <w:rsid w:val="00A0146B"/>
    <w:rPr>
      <w:spacing w:val="-4"/>
      <w:sz w:val="25"/>
      <w:szCs w:val="25"/>
      <w:lang w:bidi="ar-SA"/>
    </w:rPr>
  </w:style>
  <w:style w:type="paragraph" w:customStyle="1" w:styleId="Heading420">
    <w:name w:val="Heading #4 (2)"/>
    <w:basedOn w:val="Normal"/>
    <w:link w:val="Heading42"/>
    <w:rsid w:val="00A0146B"/>
    <w:pPr>
      <w:widowControl w:val="0"/>
      <w:shd w:val="clear" w:color="auto" w:fill="FFFFFF"/>
      <w:spacing w:before="60" w:after="60" w:line="291" w:lineRule="exact"/>
      <w:jc w:val="both"/>
      <w:outlineLvl w:val="3"/>
    </w:pPr>
    <w:rPr>
      <w:spacing w:val="-4"/>
      <w:sz w:val="25"/>
      <w:szCs w:val="25"/>
      <w:lang w:val="en-US" w:eastAsia="en-US"/>
    </w:rPr>
  </w:style>
  <w:style w:type="character" w:customStyle="1" w:styleId="Heading42Spacing0pt">
    <w:name w:val="Heading #4 (2) + Spacing 0 pt"/>
    <w:rsid w:val="00A0146B"/>
    <w:rPr>
      <w:spacing w:val="-6"/>
      <w:sz w:val="25"/>
      <w:szCs w:val="25"/>
      <w:lang w:bidi="ar-SA"/>
    </w:rPr>
  </w:style>
  <w:style w:type="character" w:customStyle="1" w:styleId="Heading20">
    <w:name w:val="Heading #2_"/>
    <w:link w:val="Heading21"/>
    <w:rsid w:val="00A0146B"/>
    <w:rPr>
      <w:b/>
      <w:bCs/>
      <w:spacing w:val="-7"/>
      <w:sz w:val="25"/>
      <w:szCs w:val="25"/>
      <w:lang w:bidi="ar-SA"/>
    </w:rPr>
  </w:style>
  <w:style w:type="paragraph" w:customStyle="1" w:styleId="Heading21">
    <w:name w:val="Heading #2"/>
    <w:basedOn w:val="Normal"/>
    <w:link w:val="Heading20"/>
    <w:rsid w:val="00A0146B"/>
    <w:pPr>
      <w:widowControl w:val="0"/>
      <w:shd w:val="clear" w:color="auto" w:fill="FFFFFF"/>
      <w:spacing w:line="417" w:lineRule="exact"/>
      <w:ind w:firstLine="400"/>
      <w:jc w:val="both"/>
      <w:outlineLvl w:val="1"/>
    </w:pPr>
    <w:rPr>
      <w:b/>
      <w:bCs/>
      <w:spacing w:val="-7"/>
      <w:sz w:val="25"/>
      <w:szCs w:val="25"/>
      <w:lang w:val="en-US" w:eastAsia="en-US"/>
    </w:rPr>
  </w:style>
  <w:style w:type="character" w:customStyle="1" w:styleId="Bodytext8115pt">
    <w:name w:val="Body text (8) + 11.5 pt"/>
    <w:aliases w:val="Bold,Not Italic5,Spacing 0 pt95"/>
    <w:rsid w:val="00A0146B"/>
    <w:rPr>
      <w:b/>
      <w:bCs/>
      <w:i/>
      <w:iCs/>
      <w:noProof/>
      <w:spacing w:val="-9"/>
      <w:sz w:val="23"/>
      <w:szCs w:val="23"/>
      <w:lang w:bidi="ar-SA"/>
    </w:rPr>
  </w:style>
  <w:style w:type="character" w:customStyle="1" w:styleId="Bodytext12pt">
    <w:name w:val="Body text + 12 pt"/>
    <w:aliases w:val="Bold27,Spacing 0 pt94"/>
    <w:rsid w:val="00A0146B"/>
    <w:rPr>
      <w:b/>
      <w:bCs/>
      <w:spacing w:val="-8"/>
      <w:sz w:val="24"/>
      <w:szCs w:val="24"/>
      <w:lang w:bidi="ar-SA"/>
    </w:rPr>
  </w:style>
  <w:style w:type="character" w:customStyle="1" w:styleId="Bodytext2NotBold8">
    <w:name w:val="Body text (2) + Not Bold8"/>
    <w:aliases w:val="Italic12,Spacing 0 pt93"/>
    <w:rsid w:val="00A0146B"/>
    <w:rPr>
      <w:b/>
      <w:bCs/>
      <w:i/>
      <w:iCs/>
      <w:spacing w:val="-10"/>
      <w:sz w:val="25"/>
      <w:szCs w:val="25"/>
      <w:lang w:bidi="ar-SA"/>
    </w:rPr>
  </w:style>
  <w:style w:type="character" w:customStyle="1" w:styleId="Bodytext8pt">
    <w:name w:val="Body text + 8 pt"/>
    <w:aliases w:val="Spacing 0 pt92"/>
    <w:rsid w:val="00A0146B"/>
    <w:rPr>
      <w:spacing w:val="9"/>
      <w:sz w:val="16"/>
      <w:szCs w:val="16"/>
      <w:lang w:bidi="ar-SA"/>
    </w:rPr>
  </w:style>
  <w:style w:type="character" w:customStyle="1" w:styleId="Bodytext8pt3">
    <w:name w:val="Body text + 8 pt3"/>
    <w:aliases w:val="Spacing 0 pt91"/>
    <w:rsid w:val="00A0146B"/>
    <w:rPr>
      <w:noProof/>
      <w:spacing w:val="0"/>
      <w:sz w:val="16"/>
      <w:szCs w:val="16"/>
      <w:lang w:bidi="ar-SA"/>
    </w:rPr>
  </w:style>
  <w:style w:type="character" w:customStyle="1" w:styleId="Bodytext12">
    <w:name w:val="Body text (12)_"/>
    <w:link w:val="Bodytext120"/>
    <w:rsid w:val="00A0146B"/>
    <w:rPr>
      <w:b/>
      <w:bCs/>
      <w:spacing w:val="-9"/>
      <w:sz w:val="26"/>
      <w:szCs w:val="26"/>
      <w:lang w:bidi="ar-SA"/>
    </w:rPr>
  </w:style>
  <w:style w:type="paragraph" w:customStyle="1" w:styleId="Bodytext120">
    <w:name w:val="Body text (12)"/>
    <w:basedOn w:val="Normal"/>
    <w:link w:val="Bodytext12"/>
    <w:rsid w:val="00A0146B"/>
    <w:pPr>
      <w:widowControl w:val="0"/>
      <w:shd w:val="clear" w:color="auto" w:fill="FFFFFF"/>
      <w:spacing w:line="368" w:lineRule="exact"/>
      <w:jc w:val="both"/>
    </w:pPr>
    <w:rPr>
      <w:b/>
      <w:bCs/>
      <w:spacing w:val="-9"/>
      <w:sz w:val="26"/>
      <w:szCs w:val="26"/>
      <w:lang w:val="en-US" w:eastAsia="en-US"/>
    </w:rPr>
  </w:style>
  <w:style w:type="character" w:customStyle="1" w:styleId="Bodytext12125pt">
    <w:name w:val="Body text (12) + 12.5 pt"/>
    <w:aliases w:val="Not Bold8,Spacing 0 pt90"/>
    <w:rsid w:val="00A0146B"/>
    <w:rPr>
      <w:b/>
      <w:bCs/>
      <w:spacing w:val="-6"/>
      <w:sz w:val="25"/>
      <w:szCs w:val="25"/>
      <w:lang w:bidi="ar-SA"/>
    </w:rPr>
  </w:style>
  <w:style w:type="character" w:customStyle="1" w:styleId="Bodytext13">
    <w:name w:val="Body text (13)_"/>
    <w:link w:val="Bodytext130"/>
    <w:rsid w:val="00A0146B"/>
    <w:rPr>
      <w:sz w:val="9"/>
      <w:szCs w:val="9"/>
      <w:lang w:bidi="ar-SA"/>
    </w:rPr>
  </w:style>
  <w:style w:type="paragraph" w:customStyle="1" w:styleId="Bodytext130">
    <w:name w:val="Body text (13)"/>
    <w:basedOn w:val="Normal"/>
    <w:link w:val="Bodytext13"/>
    <w:rsid w:val="00A0146B"/>
    <w:pPr>
      <w:widowControl w:val="0"/>
      <w:shd w:val="clear" w:color="auto" w:fill="FFFFFF"/>
      <w:spacing w:after="60" w:line="240" w:lineRule="atLeast"/>
      <w:jc w:val="both"/>
    </w:pPr>
    <w:rPr>
      <w:sz w:val="9"/>
      <w:szCs w:val="9"/>
      <w:lang w:val="en-US" w:eastAsia="en-US"/>
    </w:rPr>
  </w:style>
  <w:style w:type="character" w:customStyle="1" w:styleId="BodytextSpacing0pt">
    <w:name w:val="Body text + Spacing 0 pt"/>
    <w:rsid w:val="00A0146B"/>
    <w:rPr>
      <w:spacing w:val="-4"/>
      <w:sz w:val="25"/>
      <w:szCs w:val="25"/>
      <w:lang w:bidi="ar-SA"/>
    </w:rPr>
  </w:style>
  <w:style w:type="character" w:customStyle="1" w:styleId="Bodytext8pt2">
    <w:name w:val="Body text + 8 pt2"/>
    <w:aliases w:val="Bold26,Spacing 0 pt89"/>
    <w:rsid w:val="00A0146B"/>
    <w:rPr>
      <w:b/>
      <w:bCs/>
      <w:noProof/>
      <w:spacing w:val="0"/>
      <w:sz w:val="16"/>
      <w:szCs w:val="16"/>
      <w:lang w:bidi="ar-SA"/>
    </w:rPr>
  </w:style>
  <w:style w:type="character" w:customStyle="1" w:styleId="Bodytext135pt">
    <w:name w:val="Body text + 13.5 pt"/>
    <w:aliases w:val="Bold25,Spacing 0 pt88"/>
    <w:rsid w:val="00A0146B"/>
    <w:rPr>
      <w:b/>
      <w:bCs/>
      <w:spacing w:val="-11"/>
      <w:sz w:val="27"/>
      <w:szCs w:val="27"/>
      <w:lang w:bidi="ar-SA"/>
    </w:rPr>
  </w:style>
  <w:style w:type="character" w:customStyle="1" w:styleId="Bodytext14">
    <w:name w:val="Body text (14)_"/>
    <w:link w:val="Bodytext141"/>
    <w:rsid w:val="00A0146B"/>
    <w:rPr>
      <w:i/>
      <w:iCs/>
      <w:spacing w:val="-8"/>
      <w:sz w:val="25"/>
      <w:szCs w:val="25"/>
      <w:lang w:bidi="ar-SA"/>
    </w:rPr>
  </w:style>
  <w:style w:type="paragraph" w:customStyle="1" w:styleId="Bodytext141">
    <w:name w:val="Body text (14)1"/>
    <w:basedOn w:val="Normal"/>
    <w:link w:val="Bodytext14"/>
    <w:rsid w:val="00A0146B"/>
    <w:pPr>
      <w:widowControl w:val="0"/>
      <w:shd w:val="clear" w:color="auto" w:fill="FFFFFF"/>
      <w:spacing w:line="301" w:lineRule="exact"/>
      <w:jc w:val="both"/>
    </w:pPr>
    <w:rPr>
      <w:i/>
      <w:iCs/>
      <w:spacing w:val="-8"/>
      <w:sz w:val="25"/>
      <w:szCs w:val="25"/>
      <w:lang w:val="en-US" w:eastAsia="en-US"/>
    </w:rPr>
  </w:style>
  <w:style w:type="character" w:customStyle="1" w:styleId="Bodytext14Bold">
    <w:name w:val="Body text (14) + Bold"/>
    <w:aliases w:val="Not Italic4,Spacing 0 pt87"/>
    <w:rsid w:val="00A0146B"/>
    <w:rPr>
      <w:b/>
      <w:bCs/>
      <w:i/>
      <w:iCs/>
      <w:spacing w:val="-7"/>
      <w:sz w:val="25"/>
      <w:szCs w:val="25"/>
      <w:lang w:bidi="ar-SA"/>
    </w:rPr>
  </w:style>
  <w:style w:type="character" w:customStyle="1" w:styleId="Bodytext15">
    <w:name w:val="Body text (15)_"/>
    <w:link w:val="Bodytext150"/>
    <w:rsid w:val="00A0146B"/>
    <w:rPr>
      <w:spacing w:val="2"/>
      <w:sz w:val="9"/>
      <w:szCs w:val="9"/>
      <w:lang w:bidi="ar-SA"/>
    </w:rPr>
  </w:style>
  <w:style w:type="paragraph" w:customStyle="1" w:styleId="Bodytext150">
    <w:name w:val="Body text (15)"/>
    <w:basedOn w:val="Normal"/>
    <w:link w:val="Bodytext15"/>
    <w:rsid w:val="00A0146B"/>
    <w:pPr>
      <w:widowControl w:val="0"/>
      <w:shd w:val="clear" w:color="auto" w:fill="FFFFFF"/>
      <w:spacing w:after="60" w:line="240" w:lineRule="atLeast"/>
      <w:jc w:val="both"/>
    </w:pPr>
    <w:rPr>
      <w:spacing w:val="2"/>
      <w:sz w:val="9"/>
      <w:szCs w:val="9"/>
      <w:lang w:val="en-US" w:eastAsia="en-US"/>
    </w:rPr>
  </w:style>
  <w:style w:type="character" w:customStyle="1" w:styleId="BodytextItalic5">
    <w:name w:val="Body text + Italic5"/>
    <w:aliases w:val="Spacing 0 pt86"/>
    <w:rsid w:val="00A0146B"/>
    <w:rPr>
      <w:i/>
      <w:iCs/>
      <w:spacing w:val="-10"/>
      <w:sz w:val="25"/>
      <w:szCs w:val="25"/>
      <w:u w:val="single"/>
      <w:lang w:bidi="ar-SA"/>
    </w:rPr>
  </w:style>
  <w:style w:type="character" w:customStyle="1" w:styleId="Bodytext8115pt1">
    <w:name w:val="Body text (8) + 11.5 pt1"/>
    <w:aliases w:val="Bold24,Not Italic3,Spacing 0 pt85"/>
    <w:rsid w:val="00A0146B"/>
    <w:rPr>
      <w:b/>
      <w:bCs/>
      <w:i/>
      <w:iCs/>
      <w:spacing w:val="14"/>
      <w:sz w:val="23"/>
      <w:szCs w:val="23"/>
      <w:lang w:bidi="ar-SA"/>
    </w:rPr>
  </w:style>
  <w:style w:type="character" w:customStyle="1" w:styleId="BodytextFranklinGothicHeavy">
    <w:name w:val="Body text + Franklin Gothic Heavy"/>
    <w:aliases w:val="4.5 pt,Spacing 0 pt84"/>
    <w:rsid w:val="00A0146B"/>
    <w:rPr>
      <w:rFonts w:ascii="Franklin Gothic Heavy" w:hAnsi="Franklin Gothic Heavy" w:cs="Franklin Gothic Heavy"/>
      <w:noProof/>
      <w:spacing w:val="0"/>
      <w:sz w:val="9"/>
      <w:szCs w:val="9"/>
      <w:lang w:bidi="ar-SA"/>
    </w:rPr>
  </w:style>
  <w:style w:type="character" w:customStyle="1" w:styleId="Heading4">
    <w:name w:val="Heading #4_"/>
    <w:link w:val="Heading41"/>
    <w:rsid w:val="00A0146B"/>
    <w:rPr>
      <w:spacing w:val="-6"/>
      <w:sz w:val="25"/>
      <w:szCs w:val="25"/>
      <w:lang w:bidi="ar-SA"/>
    </w:rPr>
  </w:style>
  <w:style w:type="paragraph" w:customStyle="1" w:styleId="Heading41">
    <w:name w:val="Heading #41"/>
    <w:basedOn w:val="Normal"/>
    <w:link w:val="Heading4"/>
    <w:rsid w:val="00A0146B"/>
    <w:pPr>
      <w:widowControl w:val="0"/>
      <w:shd w:val="clear" w:color="auto" w:fill="FFFFFF"/>
      <w:spacing w:after="60" w:line="315" w:lineRule="exact"/>
      <w:ind w:firstLine="540"/>
      <w:jc w:val="both"/>
      <w:outlineLvl w:val="3"/>
    </w:pPr>
    <w:rPr>
      <w:spacing w:val="-6"/>
      <w:sz w:val="25"/>
      <w:szCs w:val="25"/>
      <w:lang w:val="en-US" w:eastAsia="en-US"/>
    </w:rPr>
  </w:style>
  <w:style w:type="character" w:customStyle="1" w:styleId="Heading4Spacing0pt">
    <w:name w:val="Heading #4 + Spacing 0 pt"/>
    <w:rsid w:val="00A0146B"/>
    <w:rPr>
      <w:spacing w:val="-4"/>
      <w:sz w:val="25"/>
      <w:szCs w:val="25"/>
      <w:lang w:bidi="ar-SA"/>
    </w:rPr>
  </w:style>
  <w:style w:type="character" w:customStyle="1" w:styleId="Bodytext2SmallCaps">
    <w:name w:val="Body text (2) + Small Caps"/>
    <w:rsid w:val="00A0146B"/>
    <w:rPr>
      <w:b/>
      <w:bCs/>
      <w:smallCaps/>
      <w:spacing w:val="-7"/>
      <w:sz w:val="25"/>
      <w:szCs w:val="25"/>
      <w:lang w:bidi="ar-SA"/>
    </w:rPr>
  </w:style>
  <w:style w:type="character" w:customStyle="1" w:styleId="Bodytext12pt9">
    <w:name w:val="Body text + 12 pt9"/>
    <w:aliases w:val="Bold23,Spacing 0 pt83"/>
    <w:rsid w:val="00A0146B"/>
    <w:rPr>
      <w:b/>
      <w:bCs/>
      <w:spacing w:val="-8"/>
      <w:sz w:val="24"/>
      <w:szCs w:val="24"/>
      <w:lang w:bidi="ar-SA"/>
    </w:rPr>
  </w:style>
  <w:style w:type="character" w:customStyle="1" w:styleId="Bodytext95pt">
    <w:name w:val="Body text + 9.5 pt"/>
    <w:aliases w:val="Bold22,Spacing 0 pt82"/>
    <w:rsid w:val="00A0146B"/>
    <w:rPr>
      <w:b/>
      <w:bCs/>
      <w:noProof/>
      <w:spacing w:val="-9"/>
      <w:sz w:val="19"/>
      <w:szCs w:val="19"/>
      <w:lang w:bidi="ar-SA"/>
    </w:rPr>
  </w:style>
  <w:style w:type="character" w:customStyle="1" w:styleId="Heading3">
    <w:name w:val="Heading #3_"/>
    <w:link w:val="Heading30"/>
    <w:uiPriority w:val="99"/>
    <w:rsid w:val="00A0146B"/>
    <w:rPr>
      <w:b/>
      <w:bCs/>
      <w:spacing w:val="-7"/>
      <w:sz w:val="25"/>
      <w:szCs w:val="25"/>
      <w:lang w:bidi="ar-SA"/>
    </w:rPr>
  </w:style>
  <w:style w:type="paragraph" w:customStyle="1" w:styleId="Heading30">
    <w:name w:val="Heading #3"/>
    <w:basedOn w:val="Normal"/>
    <w:link w:val="Heading3"/>
    <w:uiPriority w:val="99"/>
    <w:rsid w:val="00A0146B"/>
    <w:pPr>
      <w:widowControl w:val="0"/>
      <w:shd w:val="clear" w:color="auto" w:fill="FFFFFF"/>
      <w:spacing w:after="180" w:line="240" w:lineRule="atLeast"/>
      <w:ind w:firstLine="380"/>
      <w:jc w:val="both"/>
      <w:outlineLvl w:val="2"/>
    </w:pPr>
    <w:rPr>
      <w:b/>
      <w:bCs/>
      <w:spacing w:val="-7"/>
      <w:sz w:val="25"/>
      <w:szCs w:val="25"/>
      <w:lang w:val="en-US" w:eastAsia="en-US"/>
    </w:rPr>
  </w:style>
  <w:style w:type="character" w:customStyle="1" w:styleId="Bodytext13pt">
    <w:name w:val="Body text + 13 pt"/>
    <w:aliases w:val="Bold21,Spacing 0 pt81"/>
    <w:rsid w:val="00A0146B"/>
    <w:rPr>
      <w:b/>
      <w:bCs/>
      <w:spacing w:val="-9"/>
      <w:sz w:val="26"/>
      <w:szCs w:val="26"/>
      <w:lang w:bidi="ar-SA"/>
    </w:rPr>
  </w:style>
  <w:style w:type="character" w:customStyle="1" w:styleId="Tablecaption13pt">
    <w:name w:val="Table caption + 13 pt"/>
    <w:aliases w:val="Bold20,Spacing 0 pt80"/>
    <w:rsid w:val="00A0146B"/>
    <w:rPr>
      <w:b/>
      <w:bCs/>
      <w:spacing w:val="-9"/>
      <w:sz w:val="26"/>
      <w:szCs w:val="26"/>
      <w:lang w:bidi="ar-SA"/>
    </w:rPr>
  </w:style>
  <w:style w:type="character" w:customStyle="1" w:styleId="Bodytext155pt">
    <w:name w:val="Body text + 15.5 pt"/>
    <w:aliases w:val="Bold19,Spacing 0 pt79"/>
    <w:rsid w:val="00A0146B"/>
    <w:rPr>
      <w:b/>
      <w:bCs/>
      <w:spacing w:val="-10"/>
      <w:sz w:val="31"/>
      <w:szCs w:val="31"/>
      <w:lang w:bidi="ar-SA"/>
    </w:rPr>
  </w:style>
  <w:style w:type="character" w:customStyle="1" w:styleId="Bodytext155pt1">
    <w:name w:val="Body text + 15.5 pt1"/>
    <w:aliases w:val="Spacing 0 pt78"/>
    <w:rsid w:val="00A0146B"/>
    <w:rPr>
      <w:noProof/>
      <w:spacing w:val="0"/>
      <w:sz w:val="31"/>
      <w:szCs w:val="31"/>
      <w:lang w:bidi="ar-SA"/>
    </w:rPr>
  </w:style>
  <w:style w:type="character" w:customStyle="1" w:styleId="Heading53">
    <w:name w:val="Heading #5 (3)_"/>
    <w:link w:val="Heading530"/>
    <w:rsid w:val="00A0146B"/>
    <w:rPr>
      <w:b/>
      <w:bCs/>
      <w:spacing w:val="-7"/>
      <w:sz w:val="25"/>
      <w:szCs w:val="25"/>
      <w:lang w:bidi="ar-SA"/>
    </w:rPr>
  </w:style>
  <w:style w:type="paragraph" w:customStyle="1" w:styleId="Heading530">
    <w:name w:val="Heading #5 (3)"/>
    <w:basedOn w:val="Normal"/>
    <w:link w:val="Heading53"/>
    <w:rsid w:val="00A0146B"/>
    <w:pPr>
      <w:widowControl w:val="0"/>
      <w:shd w:val="clear" w:color="auto" w:fill="FFFFFF"/>
      <w:spacing w:line="417" w:lineRule="exact"/>
      <w:ind w:firstLine="380"/>
      <w:jc w:val="both"/>
      <w:outlineLvl w:val="4"/>
    </w:pPr>
    <w:rPr>
      <w:b/>
      <w:bCs/>
      <w:spacing w:val="-7"/>
      <w:sz w:val="25"/>
      <w:szCs w:val="25"/>
      <w:lang w:val="en-US" w:eastAsia="en-US"/>
    </w:rPr>
  </w:style>
  <w:style w:type="character" w:customStyle="1" w:styleId="Bodytext15Italic">
    <w:name w:val="Body text (15) + Italic"/>
    <w:aliases w:val="Spacing 0 pt77,Scale 150%3"/>
    <w:rsid w:val="00A0146B"/>
    <w:rPr>
      <w:i/>
      <w:iCs/>
      <w:spacing w:val="3"/>
      <w:w w:val="150"/>
      <w:sz w:val="9"/>
      <w:szCs w:val="9"/>
      <w:lang w:bidi="ar-SA"/>
    </w:rPr>
  </w:style>
  <w:style w:type="character" w:customStyle="1" w:styleId="Bodytext15Spacing26pt">
    <w:name w:val="Body text (15) + Spacing 26 pt"/>
    <w:rsid w:val="00A0146B"/>
    <w:rPr>
      <w:spacing w:val="535"/>
      <w:sz w:val="9"/>
      <w:szCs w:val="9"/>
      <w:lang w:bidi="ar-SA"/>
    </w:rPr>
  </w:style>
  <w:style w:type="character" w:customStyle="1" w:styleId="Bodytext16">
    <w:name w:val="Body text (16)_"/>
    <w:link w:val="Bodytext160"/>
    <w:rsid w:val="00A0146B"/>
    <w:rPr>
      <w:rFonts w:ascii="Franklin Gothic Heavy" w:hAnsi="Franklin Gothic Heavy"/>
      <w:sz w:val="10"/>
      <w:szCs w:val="10"/>
      <w:lang w:bidi="ar-SA"/>
    </w:rPr>
  </w:style>
  <w:style w:type="paragraph" w:customStyle="1" w:styleId="Bodytext160">
    <w:name w:val="Body text (16)"/>
    <w:basedOn w:val="Normal"/>
    <w:link w:val="Bodytext16"/>
    <w:rsid w:val="00A0146B"/>
    <w:pPr>
      <w:widowControl w:val="0"/>
      <w:shd w:val="clear" w:color="auto" w:fill="FFFFFF"/>
      <w:spacing w:after="60" w:line="240" w:lineRule="atLeast"/>
      <w:jc w:val="both"/>
    </w:pPr>
    <w:rPr>
      <w:rFonts w:ascii="Franklin Gothic Heavy" w:hAnsi="Franklin Gothic Heavy"/>
      <w:sz w:val="10"/>
      <w:szCs w:val="10"/>
      <w:lang w:val="en-US" w:eastAsia="en-US"/>
    </w:rPr>
  </w:style>
  <w:style w:type="character" w:customStyle="1" w:styleId="Bodytext16TimesNewRoman">
    <w:name w:val="Body text (16) + Times New Roman"/>
    <w:rsid w:val="00A0146B"/>
    <w:rPr>
      <w:rFonts w:ascii="Times New Roman" w:hAnsi="Times New Roman" w:cs="Times New Roman"/>
      <w:noProof/>
      <w:sz w:val="10"/>
      <w:szCs w:val="10"/>
      <w:lang w:bidi="ar-SA"/>
    </w:rPr>
  </w:style>
  <w:style w:type="character" w:customStyle="1" w:styleId="Bodytext813pt">
    <w:name w:val="Body text (8) + 13 pt"/>
    <w:aliases w:val="Spacing 0 pt76"/>
    <w:rsid w:val="00A0146B"/>
    <w:rPr>
      <w:i/>
      <w:iCs/>
      <w:spacing w:val="-12"/>
      <w:sz w:val="26"/>
      <w:szCs w:val="26"/>
      <w:lang w:bidi="ar-SA"/>
    </w:rPr>
  </w:style>
  <w:style w:type="character" w:customStyle="1" w:styleId="Heading72">
    <w:name w:val="Heading #7 (2)_"/>
    <w:link w:val="Heading721"/>
    <w:rsid w:val="00A0146B"/>
    <w:rPr>
      <w:spacing w:val="-6"/>
      <w:sz w:val="25"/>
      <w:szCs w:val="25"/>
      <w:lang w:bidi="ar-SA"/>
    </w:rPr>
  </w:style>
  <w:style w:type="paragraph" w:customStyle="1" w:styleId="Heading721">
    <w:name w:val="Heading #7 (2)1"/>
    <w:basedOn w:val="Normal"/>
    <w:link w:val="Heading72"/>
    <w:rsid w:val="00A0146B"/>
    <w:pPr>
      <w:widowControl w:val="0"/>
      <w:shd w:val="clear" w:color="auto" w:fill="FFFFFF"/>
      <w:spacing w:line="359" w:lineRule="exact"/>
      <w:ind w:firstLine="560"/>
      <w:jc w:val="both"/>
      <w:outlineLvl w:val="6"/>
    </w:pPr>
    <w:rPr>
      <w:spacing w:val="-6"/>
      <w:sz w:val="25"/>
      <w:szCs w:val="25"/>
      <w:lang w:val="en-US" w:eastAsia="en-US"/>
    </w:rPr>
  </w:style>
  <w:style w:type="character" w:customStyle="1" w:styleId="Bodytext31">
    <w:name w:val="Body text3"/>
    <w:basedOn w:val="Bodytext0"/>
    <w:rsid w:val="00A0146B"/>
    <w:rPr>
      <w:spacing w:val="-6"/>
      <w:sz w:val="25"/>
      <w:szCs w:val="25"/>
      <w:lang w:bidi="ar-SA"/>
    </w:rPr>
  </w:style>
  <w:style w:type="character" w:customStyle="1" w:styleId="Bodytext2Spacing0pt">
    <w:name w:val="Body text (2) + Spacing 0 pt"/>
    <w:rsid w:val="00A0146B"/>
    <w:rPr>
      <w:b/>
      <w:bCs/>
      <w:spacing w:val="-6"/>
      <w:sz w:val="25"/>
      <w:szCs w:val="25"/>
      <w:lang w:bidi="ar-SA"/>
    </w:rPr>
  </w:style>
  <w:style w:type="character" w:customStyle="1" w:styleId="Bodytext17">
    <w:name w:val="Body text (17)_"/>
    <w:link w:val="Bodytext170"/>
    <w:rsid w:val="00A0146B"/>
    <w:rPr>
      <w:sz w:val="11"/>
      <w:szCs w:val="11"/>
      <w:lang w:bidi="ar-SA"/>
    </w:rPr>
  </w:style>
  <w:style w:type="paragraph" w:customStyle="1" w:styleId="Bodytext170">
    <w:name w:val="Body text (17)"/>
    <w:basedOn w:val="Normal"/>
    <w:link w:val="Bodytext17"/>
    <w:rsid w:val="00A0146B"/>
    <w:pPr>
      <w:widowControl w:val="0"/>
      <w:shd w:val="clear" w:color="auto" w:fill="FFFFFF"/>
      <w:spacing w:after="60" w:line="240" w:lineRule="atLeast"/>
      <w:jc w:val="both"/>
    </w:pPr>
    <w:rPr>
      <w:sz w:val="11"/>
      <w:szCs w:val="11"/>
      <w:lang w:val="en-US" w:eastAsia="en-US"/>
    </w:rPr>
  </w:style>
  <w:style w:type="character" w:customStyle="1" w:styleId="Heading3Spacing0pt">
    <w:name w:val="Heading #3 + Spacing 0 pt"/>
    <w:rsid w:val="00A0146B"/>
    <w:rPr>
      <w:b/>
      <w:bCs/>
      <w:spacing w:val="-6"/>
      <w:sz w:val="25"/>
      <w:szCs w:val="25"/>
      <w:lang w:bidi="ar-SA"/>
    </w:rPr>
  </w:style>
  <w:style w:type="character" w:customStyle="1" w:styleId="Heading40">
    <w:name w:val="Heading #4"/>
    <w:basedOn w:val="Heading4"/>
    <w:rsid w:val="00A0146B"/>
    <w:rPr>
      <w:spacing w:val="-6"/>
      <w:sz w:val="25"/>
      <w:szCs w:val="25"/>
      <w:lang w:bidi="ar-SA"/>
    </w:rPr>
  </w:style>
  <w:style w:type="character" w:customStyle="1" w:styleId="Heading4Italic">
    <w:name w:val="Heading #4 + Italic"/>
    <w:aliases w:val="Spacing 0 pt75"/>
    <w:rsid w:val="00A0146B"/>
    <w:rPr>
      <w:i/>
      <w:iCs/>
      <w:spacing w:val="-8"/>
      <w:sz w:val="25"/>
      <w:szCs w:val="25"/>
      <w:lang w:bidi="ar-SA"/>
    </w:rPr>
  </w:style>
  <w:style w:type="character" w:customStyle="1" w:styleId="Bodytext2NotBold7">
    <w:name w:val="Body text (2) + Not Bold7"/>
    <w:aliases w:val="Small Caps,Spacing 0 pt74"/>
    <w:rsid w:val="00A0146B"/>
    <w:rPr>
      <w:b/>
      <w:bCs/>
      <w:smallCaps/>
      <w:spacing w:val="-6"/>
      <w:sz w:val="25"/>
      <w:szCs w:val="25"/>
      <w:lang w:bidi="ar-SA"/>
    </w:rPr>
  </w:style>
  <w:style w:type="character" w:customStyle="1" w:styleId="Bodytext2NotBold6">
    <w:name w:val="Body text (2) + Not Bold6"/>
    <w:aliases w:val="Spacing 0 pt73"/>
    <w:rsid w:val="00A0146B"/>
    <w:rPr>
      <w:b/>
      <w:bCs/>
      <w:spacing w:val="-6"/>
      <w:sz w:val="25"/>
      <w:szCs w:val="25"/>
      <w:lang w:bidi="ar-SA"/>
    </w:rPr>
  </w:style>
  <w:style w:type="character" w:customStyle="1" w:styleId="Bodytext4Spacing0pt">
    <w:name w:val="Body text (4) + Spacing 0 pt"/>
    <w:rsid w:val="00A0146B"/>
    <w:rPr>
      <w:i/>
      <w:iCs/>
      <w:spacing w:val="-8"/>
      <w:sz w:val="25"/>
      <w:szCs w:val="25"/>
      <w:lang w:bidi="ar-SA"/>
    </w:rPr>
  </w:style>
  <w:style w:type="character" w:customStyle="1" w:styleId="Bodytext4NotItalic2">
    <w:name w:val="Body text (4) + Not Italic2"/>
    <w:aliases w:val="Spacing 0 pt72"/>
    <w:rsid w:val="00A0146B"/>
    <w:rPr>
      <w:i/>
      <w:iCs/>
      <w:spacing w:val="-6"/>
      <w:sz w:val="25"/>
      <w:szCs w:val="25"/>
      <w:lang w:bidi="ar-SA"/>
    </w:rPr>
  </w:style>
  <w:style w:type="character" w:customStyle="1" w:styleId="Bodytext18">
    <w:name w:val="Body text (18)_"/>
    <w:link w:val="Bodytext180"/>
    <w:rsid w:val="00A0146B"/>
    <w:rPr>
      <w:b/>
      <w:bCs/>
      <w:spacing w:val="-8"/>
      <w:sz w:val="26"/>
      <w:szCs w:val="26"/>
      <w:lang w:bidi="ar-SA"/>
    </w:rPr>
  </w:style>
  <w:style w:type="paragraph" w:customStyle="1" w:styleId="Bodytext180">
    <w:name w:val="Body text (18)"/>
    <w:basedOn w:val="Normal"/>
    <w:link w:val="Bodytext18"/>
    <w:rsid w:val="00A0146B"/>
    <w:pPr>
      <w:widowControl w:val="0"/>
      <w:shd w:val="clear" w:color="auto" w:fill="FFFFFF"/>
      <w:spacing w:line="373" w:lineRule="exact"/>
      <w:ind w:firstLine="520"/>
      <w:jc w:val="both"/>
    </w:pPr>
    <w:rPr>
      <w:b/>
      <w:bCs/>
      <w:spacing w:val="-8"/>
      <w:sz w:val="26"/>
      <w:szCs w:val="26"/>
      <w:lang w:val="en-US" w:eastAsia="en-US"/>
    </w:rPr>
  </w:style>
  <w:style w:type="character" w:customStyle="1" w:styleId="Bodytext18125pt">
    <w:name w:val="Body text (18) + 12.5 pt"/>
    <w:aliases w:val="Not Bold7,Spacing 0 pt71"/>
    <w:rsid w:val="00A0146B"/>
    <w:rPr>
      <w:b/>
      <w:bCs/>
      <w:spacing w:val="-6"/>
      <w:sz w:val="25"/>
      <w:szCs w:val="25"/>
      <w:lang w:bidi="ar-SA"/>
    </w:rPr>
  </w:style>
  <w:style w:type="character" w:customStyle="1" w:styleId="BodytextBold3">
    <w:name w:val="Body text + Bold3"/>
    <w:rsid w:val="00A0146B"/>
    <w:rPr>
      <w:b/>
      <w:bCs/>
      <w:spacing w:val="-6"/>
      <w:sz w:val="25"/>
      <w:szCs w:val="25"/>
      <w:lang w:bidi="ar-SA"/>
    </w:rPr>
  </w:style>
  <w:style w:type="character" w:customStyle="1" w:styleId="Tablecaption0">
    <w:name w:val="Table caption"/>
    <w:basedOn w:val="Tablecaption"/>
    <w:rsid w:val="00A0146B"/>
    <w:rPr>
      <w:spacing w:val="-6"/>
      <w:sz w:val="25"/>
      <w:szCs w:val="25"/>
      <w:lang w:bidi="ar-SA"/>
    </w:rPr>
  </w:style>
  <w:style w:type="character" w:customStyle="1" w:styleId="Bodytext2NotBold5">
    <w:name w:val="Body text (2) + Not Bold5"/>
    <w:aliases w:val="Italic11,Spacing 0 pt70"/>
    <w:rsid w:val="00A0146B"/>
    <w:rPr>
      <w:b/>
      <w:bCs/>
      <w:i/>
      <w:iCs/>
      <w:spacing w:val="-8"/>
      <w:sz w:val="25"/>
      <w:szCs w:val="25"/>
      <w:lang w:bidi="ar-SA"/>
    </w:rPr>
  </w:style>
  <w:style w:type="character" w:customStyle="1" w:styleId="Bodytext115pt">
    <w:name w:val="Body text + 11.5 pt"/>
    <w:aliases w:val="Bold18,Spacing 0 pt69"/>
    <w:rsid w:val="00A0146B"/>
    <w:rPr>
      <w:b/>
      <w:bCs/>
      <w:spacing w:val="-13"/>
      <w:sz w:val="23"/>
      <w:szCs w:val="23"/>
      <w:lang w:bidi="ar-SA"/>
    </w:rPr>
  </w:style>
  <w:style w:type="character" w:customStyle="1" w:styleId="Heading7Spacing0pt">
    <w:name w:val="Heading #7 + Spacing 0 pt"/>
    <w:rsid w:val="00A0146B"/>
    <w:rPr>
      <w:b/>
      <w:bCs/>
      <w:spacing w:val="-6"/>
      <w:sz w:val="25"/>
      <w:szCs w:val="25"/>
      <w:lang w:bidi="ar-SA"/>
    </w:rPr>
  </w:style>
  <w:style w:type="character" w:customStyle="1" w:styleId="Bodytext19">
    <w:name w:val="Body text (19)_"/>
    <w:link w:val="Bodytext190"/>
    <w:rsid w:val="00A0146B"/>
    <w:rPr>
      <w:sz w:val="10"/>
      <w:szCs w:val="10"/>
      <w:lang w:bidi="ar-SA"/>
    </w:rPr>
  </w:style>
  <w:style w:type="paragraph" w:customStyle="1" w:styleId="Bodytext190">
    <w:name w:val="Body text (19)"/>
    <w:basedOn w:val="Normal"/>
    <w:link w:val="Bodytext19"/>
    <w:rsid w:val="00A0146B"/>
    <w:pPr>
      <w:widowControl w:val="0"/>
      <w:shd w:val="clear" w:color="auto" w:fill="FFFFFF"/>
      <w:spacing w:after="60" w:line="240" w:lineRule="atLeast"/>
      <w:jc w:val="both"/>
    </w:pPr>
    <w:rPr>
      <w:sz w:val="10"/>
      <w:szCs w:val="10"/>
      <w:lang w:val="en-US" w:eastAsia="en-US"/>
    </w:rPr>
  </w:style>
  <w:style w:type="character" w:customStyle="1" w:styleId="Bodytext21">
    <w:name w:val="Body text2"/>
    <w:rsid w:val="00A0146B"/>
    <w:rPr>
      <w:spacing w:val="-6"/>
      <w:sz w:val="25"/>
      <w:szCs w:val="25"/>
      <w:u w:val="single"/>
      <w:lang w:bidi="ar-SA"/>
    </w:rPr>
  </w:style>
  <w:style w:type="character" w:customStyle="1" w:styleId="Heading320">
    <w:name w:val="Heading #3 (2)"/>
    <w:basedOn w:val="Heading32"/>
    <w:rsid w:val="00A0146B"/>
    <w:rPr>
      <w:spacing w:val="-6"/>
      <w:sz w:val="25"/>
      <w:szCs w:val="25"/>
      <w:lang w:bidi="ar-SA"/>
    </w:rPr>
  </w:style>
  <w:style w:type="character" w:customStyle="1" w:styleId="Bodytext213pt1">
    <w:name w:val="Body text (2) + 13 pt1"/>
    <w:aliases w:val="Spacing 0 pt68"/>
    <w:rsid w:val="00A0146B"/>
    <w:rPr>
      <w:b/>
      <w:bCs/>
      <w:spacing w:val="-9"/>
      <w:sz w:val="26"/>
      <w:szCs w:val="26"/>
      <w:lang w:bidi="ar-SA"/>
    </w:rPr>
  </w:style>
  <w:style w:type="character" w:customStyle="1" w:styleId="Bodytext110">
    <w:name w:val="Body text (11)"/>
    <w:basedOn w:val="Bodytext11"/>
    <w:rsid w:val="00A0146B"/>
    <w:rPr>
      <w:b/>
      <w:bCs/>
      <w:spacing w:val="-9"/>
      <w:sz w:val="26"/>
      <w:szCs w:val="26"/>
      <w:lang w:bidi="ar-SA"/>
    </w:rPr>
  </w:style>
  <w:style w:type="character" w:customStyle="1" w:styleId="Heading54">
    <w:name w:val="Heading #5 (4)_"/>
    <w:link w:val="Heading541"/>
    <w:rsid w:val="00A0146B"/>
    <w:rPr>
      <w:spacing w:val="-6"/>
      <w:sz w:val="25"/>
      <w:szCs w:val="25"/>
      <w:lang w:bidi="ar-SA"/>
    </w:rPr>
  </w:style>
  <w:style w:type="paragraph" w:customStyle="1" w:styleId="Heading541">
    <w:name w:val="Heading #5 (4)1"/>
    <w:basedOn w:val="Normal"/>
    <w:link w:val="Heading54"/>
    <w:rsid w:val="00A0146B"/>
    <w:pPr>
      <w:widowControl w:val="0"/>
      <w:shd w:val="clear" w:color="auto" w:fill="FFFFFF"/>
      <w:spacing w:before="180" w:line="417" w:lineRule="exact"/>
      <w:ind w:firstLine="400"/>
      <w:jc w:val="both"/>
      <w:outlineLvl w:val="4"/>
    </w:pPr>
    <w:rPr>
      <w:spacing w:val="-6"/>
      <w:sz w:val="25"/>
      <w:szCs w:val="25"/>
      <w:lang w:val="en-US" w:eastAsia="en-US"/>
    </w:rPr>
  </w:style>
  <w:style w:type="character" w:customStyle="1" w:styleId="Heading540">
    <w:name w:val="Heading #5 (4)"/>
    <w:basedOn w:val="Heading54"/>
    <w:rsid w:val="00A0146B"/>
    <w:rPr>
      <w:spacing w:val="-6"/>
      <w:sz w:val="25"/>
      <w:szCs w:val="25"/>
      <w:lang w:bidi="ar-SA"/>
    </w:rPr>
  </w:style>
  <w:style w:type="character" w:customStyle="1" w:styleId="Bodytext115pt2">
    <w:name w:val="Body text + 11.5 pt2"/>
    <w:aliases w:val="Bold17,Spacing 0 pt67"/>
    <w:rsid w:val="00A0146B"/>
    <w:rPr>
      <w:b/>
      <w:bCs/>
      <w:spacing w:val="-8"/>
      <w:sz w:val="23"/>
      <w:szCs w:val="23"/>
      <w:lang w:bidi="ar-SA"/>
    </w:rPr>
  </w:style>
  <w:style w:type="character" w:customStyle="1" w:styleId="Bodytext14Bold1">
    <w:name w:val="Body text (14) + Bold1"/>
    <w:aliases w:val="Not Italic2,Spacing 0 pt66"/>
    <w:rsid w:val="00A0146B"/>
    <w:rPr>
      <w:b/>
      <w:bCs/>
      <w:i/>
      <w:iCs/>
      <w:spacing w:val="-6"/>
      <w:sz w:val="25"/>
      <w:szCs w:val="25"/>
      <w:lang w:bidi="ar-SA"/>
    </w:rPr>
  </w:style>
  <w:style w:type="character" w:customStyle="1" w:styleId="Bodytext140">
    <w:name w:val="Body text (14)"/>
    <w:basedOn w:val="Bodytext14"/>
    <w:rsid w:val="00A0146B"/>
    <w:rPr>
      <w:i/>
      <w:iCs/>
      <w:spacing w:val="-8"/>
      <w:sz w:val="25"/>
      <w:szCs w:val="25"/>
      <w:lang w:bidi="ar-SA"/>
    </w:rPr>
  </w:style>
  <w:style w:type="character" w:customStyle="1" w:styleId="BodytextItalic4">
    <w:name w:val="Body text + Italic4"/>
    <w:aliases w:val="Spacing 0 pt65"/>
    <w:rsid w:val="00A0146B"/>
    <w:rPr>
      <w:i/>
      <w:iCs/>
      <w:spacing w:val="-8"/>
      <w:sz w:val="25"/>
      <w:szCs w:val="25"/>
      <w:lang w:bidi="ar-SA"/>
    </w:rPr>
  </w:style>
  <w:style w:type="character" w:customStyle="1" w:styleId="Bodytext4pt">
    <w:name w:val="Body text + 4 pt"/>
    <w:aliases w:val="Spacing 0 pt64"/>
    <w:rsid w:val="00A0146B"/>
    <w:rPr>
      <w:noProof/>
      <w:spacing w:val="0"/>
      <w:sz w:val="8"/>
      <w:szCs w:val="8"/>
      <w:lang w:bidi="ar-SA"/>
    </w:rPr>
  </w:style>
  <w:style w:type="character" w:customStyle="1" w:styleId="BodytextCourierNew">
    <w:name w:val="Body text + Courier New"/>
    <w:aliases w:val="4 pt,Italic10,Spacing 0 pt63"/>
    <w:rsid w:val="00A0146B"/>
    <w:rPr>
      <w:rFonts w:ascii="Courier New" w:hAnsi="Courier New" w:cs="Courier New"/>
      <w:i/>
      <w:iCs/>
      <w:spacing w:val="0"/>
      <w:sz w:val="8"/>
      <w:szCs w:val="8"/>
      <w:lang w:bidi="ar-SA"/>
    </w:rPr>
  </w:style>
  <w:style w:type="character" w:customStyle="1" w:styleId="Bodytext15Spacing0pt">
    <w:name w:val="Body text (15) + Spacing 0 pt"/>
    <w:rsid w:val="00A0146B"/>
    <w:rPr>
      <w:spacing w:val="0"/>
      <w:sz w:val="9"/>
      <w:szCs w:val="9"/>
      <w:lang w:bidi="ar-SA"/>
    </w:rPr>
  </w:style>
  <w:style w:type="character" w:customStyle="1" w:styleId="Heading43">
    <w:name w:val="Heading #4 (3)_"/>
    <w:link w:val="Heading430"/>
    <w:rsid w:val="00A0146B"/>
    <w:rPr>
      <w:b/>
      <w:bCs/>
      <w:spacing w:val="-6"/>
      <w:sz w:val="25"/>
      <w:szCs w:val="25"/>
      <w:lang w:bidi="ar-SA"/>
    </w:rPr>
  </w:style>
  <w:style w:type="paragraph" w:customStyle="1" w:styleId="Heading430">
    <w:name w:val="Heading #4 (3)"/>
    <w:basedOn w:val="Normal"/>
    <w:link w:val="Heading43"/>
    <w:rsid w:val="00A0146B"/>
    <w:pPr>
      <w:widowControl w:val="0"/>
      <w:shd w:val="clear" w:color="auto" w:fill="FFFFFF"/>
      <w:spacing w:before="60" w:after="60" w:line="240" w:lineRule="atLeast"/>
      <w:ind w:firstLine="400"/>
      <w:jc w:val="both"/>
      <w:outlineLvl w:val="3"/>
    </w:pPr>
    <w:rPr>
      <w:b/>
      <w:bCs/>
      <w:spacing w:val="-6"/>
      <w:sz w:val="25"/>
      <w:szCs w:val="25"/>
      <w:lang w:val="en-US" w:eastAsia="en-US"/>
    </w:rPr>
  </w:style>
  <w:style w:type="character" w:customStyle="1" w:styleId="Headerorfooter2">
    <w:name w:val="Header or footer (2)_"/>
    <w:link w:val="Headerorfooter20"/>
    <w:rsid w:val="00A0146B"/>
    <w:rPr>
      <w:spacing w:val="-3"/>
      <w:sz w:val="25"/>
      <w:szCs w:val="25"/>
      <w:lang w:bidi="ar-SA"/>
    </w:rPr>
  </w:style>
  <w:style w:type="paragraph" w:customStyle="1" w:styleId="Headerorfooter20">
    <w:name w:val="Header or footer (2)"/>
    <w:basedOn w:val="Normal"/>
    <w:link w:val="Headerorfooter2"/>
    <w:rsid w:val="00A0146B"/>
    <w:pPr>
      <w:widowControl w:val="0"/>
      <w:shd w:val="clear" w:color="auto" w:fill="FFFFFF"/>
      <w:spacing w:line="240" w:lineRule="atLeast"/>
      <w:jc w:val="right"/>
    </w:pPr>
    <w:rPr>
      <w:spacing w:val="-3"/>
      <w:sz w:val="25"/>
      <w:szCs w:val="25"/>
      <w:lang w:val="en-US" w:eastAsia="en-US"/>
    </w:rPr>
  </w:style>
  <w:style w:type="character" w:customStyle="1" w:styleId="Bodytext8pt1">
    <w:name w:val="Body text + 8 pt1"/>
    <w:aliases w:val="Spacing 0 pt62"/>
    <w:rsid w:val="00A0146B"/>
    <w:rPr>
      <w:spacing w:val="7"/>
      <w:sz w:val="16"/>
      <w:szCs w:val="16"/>
      <w:lang w:bidi="ar-SA"/>
    </w:rPr>
  </w:style>
  <w:style w:type="character" w:customStyle="1" w:styleId="Bodytext13pt3">
    <w:name w:val="Body text + 13 pt3"/>
    <w:aliases w:val="Bold16,Spacing 0 pt61"/>
    <w:rsid w:val="00A0146B"/>
    <w:rPr>
      <w:b/>
      <w:bCs/>
      <w:spacing w:val="-9"/>
      <w:sz w:val="26"/>
      <w:szCs w:val="26"/>
      <w:lang w:bidi="ar-SA"/>
    </w:rPr>
  </w:style>
  <w:style w:type="character" w:customStyle="1" w:styleId="BodytextSpacing0pt4">
    <w:name w:val="Body text + Spacing 0 pt4"/>
    <w:rsid w:val="00A0146B"/>
    <w:rPr>
      <w:spacing w:val="-5"/>
      <w:sz w:val="25"/>
      <w:szCs w:val="25"/>
      <w:lang w:bidi="ar-SA"/>
    </w:rPr>
  </w:style>
  <w:style w:type="character" w:customStyle="1" w:styleId="Bodytext5pt">
    <w:name w:val="Body text + 5 pt"/>
    <w:aliases w:val="Spacing 0 pt60"/>
    <w:rsid w:val="00A0146B"/>
    <w:rPr>
      <w:noProof/>
      <w:spacing w:val="0"/>
      <w:sz w:val="10"/>
      <w:szCs w:val="10"/>
      <w:lang w:bidi="ar-SA"/>
    </w:rPr>
  </w:style>
  <w:style w:type="character" w:customStyle="1" w:styleId="Bodytext11125pt3">
    <w:name w:val="Body text (11) + 12.5 pt3"/>
    <w:aliases w:val="Not Bold6,Spacing 0 pt59"/>
    <w:rsid w:val="00A0146B"/>
    <w:rPr>
      <w:b/>
      <w:bCs/>
      <w:spacing w:val="-6"/>
      <w:sz w:val="25"/>
      <w:szCs w:val="25"/>
      <w:lang w:bidi="ar-SA"/>
    </w:rPr>
  </w:style>
  <w:style w:type="character" w:customStyle="1" w:styleId="Bodytext11125pt2">
    <w:name w:val="Body text (11) + 12.5 pt2"/>
    <w:aliases w:val="Spacing 0 pt58"/>
    <w:rsid w:val="00A0146B"/>
    <w:rPr>
      <w:b/>
      <w:bCs/>
      <w:spacing w:val="-6"/>
      <w:sz w:val="25"/>
      <w:szCs w:val="25"/>
      <w:lang w:bidi="ar-SA"/>
    </w:rPr>
  </w:style>
  <w:style w:type="character" w:customStyle="1" w:styleId="Heading720">
    <w:name w:val="Heading #7 (2)"/>
    <w:basedOn w:val="Heading72"/>
    <w:rsid w:val="00A0146B"/>
    <w:rPr>
      <w:spacing w:val="-6"/>
      <w:sz w:val="25"/>
      <w:szCs w:val="25"/>
      <w:lang w:bidi="ar-SA"/>
    </w:rPr>
  </w:style>
  <w:style w:type="character" w:customStyle="1" w:styleId="BodytextItalic3">
    <w:name w:val="Body text + Italic3"/>
    <w:aliases w:val="Spacing 0 pt57"/>
    <w:rsid w:val="00A0146B"/>
    <w:rPr>
      <w:i/>
      <w:iCs/>
      <w:spacing w:val="-8"/>
      <w:sz w:val="25"/>
      <w:szCs w:val="25"/>
      <w:u w:val="single"/>
      <w:lang w:bidi="ar-SA"/>
    </w:rPr>
  </w:style>
  <w:style w:type="character" w:customStyle="1" w:styleId="Bodytext200">
    <w:name w:val="Body text (20)_"/>
    <w:link w:val="Bodytext201"/>
    <w:rsid w:val="00A0146B"/>
    <w:rPr>
      <w:rFonts w:ascii="Consolas" w:hAnsi="Consolas"/>
      <w:sz w:val="8"/>
      <w:szCs w:val="8"/>
      <w:lang w:bidi="ar-SA"/>
    </w:rPr>
  </w:style>
  <w:style w:type="paragraph" w:customStyle="1" w:styleId="Bodytext201">
    <w:name w:val="Body text (20)"/>
    <w:basedOn w:val="Normal"/>
    <w:link w:val="Bodytext200"/>
    <w:rsid w:val="00A0146B"/>
    <w:pPr>
      <w:widowControl w:val="0"/>
      <w:shd w:val="clear" w:color="auto" w:fill="FFFFFF"/>
      <w:spacing w:after="60" w:line="240" w:lineRule="atLeast"/>
      <w:jc w:val="both"/>
    </w:pPr>
    <w:rPr>
      <w:rFonts w:ascii="Consolas" w:hAnsi="Consolas"/>
      <w:sz w:val="8"/>
      <w:szCs w:val="8"/>
      <w:lang w:val="en-US" w:eastAsia="en-US"/>
    </w:rPr>
  </w:style>
  <w:style w:type="character" w:customStyle="1" w:styleId="Bodytext20Italic">
    <w:name w:val="Body text (20) + Italic"/>
    <w:rsid w:val="00A0146B"/>
    <w:rPr>
      <w:rFonts w:ascii="Consolas" w:hAnsi="Consolas"/>
      <w:i/>
      <w:iCs/>
      <w:sz w:val="8"/>
      <w:szCs w:val="8"/>
      <w:lang w:bidi="ar-SA"/>
    </w:rPr>
  </w:style>
  <w:style w:type="character" w:customStyle="1" w:styleId="Bodytext20TimesNewRoman">
    <w:name w:val="Body text (20) + Times New Roman"/>
    <w:aliases w:val="Italic9,Scale 150%2"/>
    <w:rsid w:val="00A0146B"/>
    <w:rPr>
      <w:rFonts w:ascii="Times New Roman" w:hAnsi="Times New Roman" w:cs="Times New Roman"/>
      <w:i/>
      <w:iCs/>
      <w:noProof/>
      <w:w w:val="150"/>
      <w:sz w:val="8"/>
      <w:szCs w:val="8"/>
      <w:lang w:bidi="ar-SA"/>
    </w:rPr>
  </w:style>
  <w:style w:type="character" w:customStyle="1" w:styleId="Bodytext210">
    <w:name w:val="Body text (21)_"/>
    <w:link w:val="Bodytext211"/>
    <w:rsid w:val="00A0146B"/>
    <w:rPr>
      <w:rFonts w:ascii="Consolas" w:hAnsi="Consolas"/>
      <w:sz w:val="9"/>
      <w:szCs w:val="9"/>
      <w:lang w:bidi="ar-SA"/>
    </w:rPr>
  </w:style>
  <w:style w:type="paragraph" w:customStyle="1" w:styleId="Bodytext211">
    <w:name w:val="Body text (21)"/>
    <w:basedOn w:val="Normal"/>
    <w:link w:val="Bodytext210"/>
    <w:rsid w:val="00A0146B"/>
    <w:pPr>
      <w:widowControl w:val="0"/>
      <w:shd w:val="clear" w:color="auto" w:fill="FFFFFF"/>
      <w:spacing w:after="180" w:line="240" w:lineRule="atLeast"/>
      <w:jc w:val="both"/>
    </w:pPr>
    <w:rPr>
      <w:rFonts w:ascii="Consolas" w:hAnsi="Consolas"/>
      <w:sz w:val="9"/>
      <w:szCs w:val="9"/>
      <w:lang w:val="en-US" w:eastAsia="en-US"/>
    </w:rPr>
  </w:style>
  <w:style w:type="character" w:customStyle="1" w:styleId="Bodytext21BookmanOldStyle">
    <w:name w:val="Body text (21) + Bookman Old Style"/>
    <w:aliases w:val="4 pt3,Bold15"/>
    <w:rsid w:val="00A0146B"/>
    <w:rPr>
      <w:rFonts w:ascii="Bookman Old Style" w:hAnsi="Bookman Old Style" w:cs="Bookman Old Style"/>
      <w:b/>
      <w:bCs/>
      <w:noProof/>
      <w:sz w:val="8"/>
      <w:szCs w:val="8"/>
      <w:lang w:bidi="ar-SA"/>
    </w:rPr>
  </w:style>
  <w:style w:type="character" w:customStyle="1" w:styleId="BodytextBold2">
    <w:name w:val="Body text + Bold2"/>
    <w:aliases w:val="Spacing 0 pt56"/>
    <w:rsid w:val="00A0146B"/>
    <w:rPr>
      <w:b/>
      <w:bCs/>
      <w:spacing w:val="-9"/>
      <w:sz w:val="25"/>
      <w:szCs w:val="25"/>
      <w:lang w:bidi="ar-SA"/>
    </w:rPr>
  </w:style>
  <w:style w:type="character" w:customStyle="1" w:styleId="Bodytext22">
    <w:name w:val="Body text (22)_"/>
    <w:link w:val="Bodytext220"/>
    <w:rsid w:val="00A0146B"/>
    <w:rPr>
      <w:b/>
      <w:bCs/>
      <w:spacing w:val="-9"/>
      <w:sz w:val="25"/>
      <w:szCs w:val="25"/>
      <w:lang w:bidi="ar-SA"/>
    </w:rPr>
  </w:style>
  <w:style w:type="paragraph" w:customStyle="1" w:styleId="Bodytext220">
    <w:name w:val="Body text (22)"/>
    <w:basedOn w:val="Normal"/>
    <w:link w:val="Bodytext22"/>
    <w:rsid w:val="00A0146B"/>
    <w:pPr>
      <w:widowControl w:val="0"/>
      <w:shd w:val="clear" w:color="auto" w:fill="FFFFFF"/>
      <w:spacing w:line="330" w:lineRule="exact"/>
      <w:ind w:firstLine="400"/>
      <w:jc w:val="both"/>
    </w:pPr>
    <w:rPr>
      <w:b/>
      <w:bCs/>
      <w:spacing w:val="-9"/>
      <w:sz w:val="25"/>
      <w:szCs w:val="25"/>
      <w:lang w:val="en-US" w:eastAsia="en-US"/>
    </w:rPr>
  </w:style>
  <w:style w:type="character" w:customStyle="1" w:styleId="Bodytext22NotBold">
    <w:name w:val="Body text (22) + Not Bold"/>
    <w:aliases w:val="Spacing 0 pt55"/>
    <w:rsid w:val="00A0146B"/>
    <w:rPr>
      <w:b/>
      <w:bCs/>
      <w:spacing w:val="-6"/>
      <w:sz w:val="25"/>
      <w:szCs w:val="25"/>
      <w:lang w:bidi="ar-SA"/>
    </w:rPr>
  </w:style>
  <w:style w:type="character" w:customStyle="1" w:styleId="Bodytext45pt1">
    <w:name w:val="Body text + 4.5 pt1"/>
    <w:aliases w:val="Spacing 0 pt54"/>
    <w:rsid w:val="00A0146B"/>
    <w:rPr>
      <w:noProof/>
      <w:spacing w:val="0"/>
      <w:sz w:val="9"/>
      <w:szCs w:val="9"/>
      <w:lang w:bidi="ar-SA"/>
    </w:rPr>
  </w:style>
  <w:style w:type="character" w:customStyle="1" w:styleId="Bodytext2NotBold4">
    <w:name w:val="Body text (2) + Not Bold4"/>
    <w:aliases w:val="Italic8,Spacing 0 pt53"/>
    <w:rsid w:val="00A0146B"/>
    <w:rPr>
      <w:b/>
      <w:bCs/>
      <w:i/>
      <w:iCs/>
      <w:spacing w:val="-8"/>
      <w:sz w:val="25"/>
      <w:szCs w:val="25"/>
      <w:lang w:bidi="ar-SA"/>
    </w:rPr>
  </w:style>
  <w:style w:type="character" w:customStyle="1" w:styleId="Bodytext23">
    <w:name w:val="Body text (23)_"/>
    <w:link w:val="Bodytext230"/>
    <w:rsid w:val="00A0146B"/>
    <w:rPr>
      <w:b/>
      <w:bCs/>
      <w:spacing w:val="-12"/>
      <w:sz w:val="26"/>
      <w:szCs w:val="26"/>
      <w:lang w:bidi="ar-SA"/>
    </w:rPr>
  </w:style>
  <w:style w:type="paragraph" w:customStyle="1" w:styleId="Bodytext230">
    <w:name w:val="Body text (23)"/>
    <w:basedOn w:val="Normal"/>
    <w:link w:val="Bodytext23"/>
    <w:rsid w:val="00A0146B"/>
    <w:pPr>
      <w:widowControl w:val="0"/>
      <w:shd w:val="clear" w:color="auto" w:fill="FFFFFF"/>
      <w:spacing w:before="300" w:after="240" w:line="301" w:lineRule="exact"/>
      <w:ind w:hanging="920"/>
    </w:pPr>
    <w:rPr>
      <w:b/>
      <w:bCs/>
      <w:spacing w:val="-12"/>
      <w:sz w:val="26"/>
      <w:szCs w:val="26"/>
      <w:lang w:val="en-US" w:eastAsia="en-US"/>
    </w:rPr>
  </w:style>
  <w:style w:type="character" w:customStyle="1" w:styleId="Bodytext23125pt">
    <w:name w:val="Body text (23) + 12.5 pt"/>
    <w:aliases w:val="Not Bold5,Spacing 0 pt52"/>
    <w:rsid w:val="00A0146B"/>
    <w:rPr>
      <w:b/>
      <w:bCs/>
      <w:spacing w:val="-6"/>
      <w:sz w:val="25"/>
      <w:szCs w:val="25"/>
      <w:lang w:bidi="ar-SA"/>
    </w:rPr>
  </w:style>
  <w:style w:type="character" w:customStyle="1" w:styleId="Bodytext24">
    <w:name w:val="Body text (24)_"/>
    <w:link w:val="Bodytext240"/>
    <w:rsid w:val="00A0146B"/>
    <w:rPr>
      <w:spacing w:val="-5"/>
      <w:sz w:val="25"/>
      <w:szCs w:val="25"/>
      <w:lang w:bidi="ar-SA"/>
    </w:rPr>
  </w:style>
  <w:style w:type="paragraph" w:customStyle="1" w:styleId="Bodytext240">
    <w:name w:val="Body text (24)"/>
    <w:basedOn w:val="Normal"/>
    <w:link w:val="Bodytext24"/>
    <w:rsid w:val="00A0146B"/>
    <w:pPr>
      <w:widowControl w:val="0"/>
      <w:shd w:val="clear" w:color="auto" w:fill="FFFFFF"/>
      <w:spacing w:line="339" w:lineRule="exact"/>
      <w:ind w:firstLine="500"/>
      <w:jc w:val="both"/>
    </w:pPr>
    <w:rPr>
      <w:spacing w:val="-5"/>
      <w:sz w:val="25"/>
      <w:szCs w:val="25"/>
      <w:lang w:val="en-US" w:eastAsia="en-US"/>
    </w:rPr>
  </w:style>
  <w:style w:type="character" w:customStyle="1" w:styleId="Bodytext24Spacing0pt">
    <w:name w:val="Body text (24) + Spacing 0 pt"/>
    <w:rsid w:val="00A0146B"/>
    <w:rPr>
      <w:spacing w:val="-6"/>
      <w:sz w:val="25"/>
      <w:szCs w:val="25"/>
      <w:lang w:bidi="ar-SA"/>
    </w:rPr>
  </w:style>
  <w:style w:type="character" w:customStyle="1" w:styleId="Heading7NotBold">
    <w:name w:val="Heading #7 + Not Bold"/>
    <w:aliases w:val="Italic7,Spacing 0 pt51"/>
    <w:rsid w:val="00A0146B"/>
    <w:rPr>
      <w:b/>
      <w:bCs/>
      <w:i/>
      <w:iCs/>
      <w:spacing w:val="-8"/>
      <w:sz w:val="25"/>
      <w:szCs w:val="25"/>
      <w:lang w:bidi="ar-SA"/>
    </w:rPr>
  </w:style>
  <w:style w:type="character" w:customStyle="1" w:styleId="BodytextItalic2">
    <w:name w:val="Body text + Italic2"/>
    <w:aliases w:val="Spacing 0 pt50"/>
    <w:rsid w:val="00A0146B"/>
    <w:rPr>
      <w:i/>
      <w:iCs/>
      <w:spacing w:val="-8"/>
      <w:sz w:val="25"/>
      <w:szCs w:val="25"/>
      <w:lang w:bidi="ar-SA"/>
    </w:rPr>
  </w:style>
  <w:style w:type="character" w:customStyle="1" w:styleId="Bodytext25">
    <w:name w:val="Body text (25)_"/>
    <w:link w:val="Bodytext250"/>
    <w:rsid w:val="00A0146B"/>
    <w:rPr>
      <w:b/>
      <w:bCs/>
      <w:spacing w:val="-9"/>
      <w:sz w:val="25"/>
      <w:szCs w:val="25"/>
      <w:lang w:bidi="ar-SA"/>
    </w:rPr>
  </w:style>
  <w:style w:type="paragraph" w:customStyle="1" w:styleId="Bodytext250">
    <w:name w:val="Body text (25)"/>
    <w:basedOn w:val="Normal"/>
    <w:link w:val="Bodytext25"/>
    <w:rsid w:val="00A0146B"/>
    <w:pPr>
      <w:widowControl w:val="0"/>
      <w:shd w:val="clear" w:color="auto" w:fill="FFFFFF"/>
      <w:spacing w:after="300" w:line="310" w:lineRule="exact"/>
      <w:ind w:hanging="940"/>
    </w:pPr>
    <w:rPr>
      <w:b/>
      <w:bCs/>
      <w:spacing w:val="-9"/>
      <w:sz w:val="25"/>
      <w:szCs w:val="25"/>
      <w:lang w:val="en-US" w:eastAsia="en-US"/>
    </w:rPr>
  </w:style>
  <w:style w:type="character" w:customStyle="1" w:styleId="Bodytext25SmallCaps">
    <w:name w:val="Body text (25) + Small Caps"/>
    <w:aliases w:val="Spacing 0 pt49"/>
    <w:rsid w:val="00A0146B"/>
    <w:rPr>
      <w:b/>
      <w:bCs/>
      <w:smallCaps/>
      <w:spacing w:val="-6"/>
      <w:sz w:val="25"/>
      <w:szCs w:val="25"/>
      <w:lang w:bidi="ar-SA"/>
    </w:rPr>
  </w:style>
  <w:style w:type="character" w:customStyle="1" w:styleId="Bodytext25Spacing0pt">
    <w:name w:val="Body text (25) + Spacing 0 pt"/>
    <w:rsid w:val="00A0146B"/>
    <w:rPr>
      <w:b/>
      <w:bCs/>
      <w:spacing w:val="-6"/>
      <w:sz w:val="25"/>
      <w:szCs w:val="25"/>
      <w:lang w:bidi="ar-SA"/>
    </w:rPr>
  </w:style>
  <w:style w:type="character" w:customStyle="1" w:styleId="Bodytext25NotBold">
    <w:name w:val="Body text (25) + Not Bold"/>
    <w:aliases w:val="Spacing 0 pt48"/>
    <w:rsid w:val="00A0146B"/>
    <w:rPr>
      <w:b/>
      <w:bCs/>
      <w:spacing w:val="-6"/>
      <w:sz w:val="25"/>
      <w:szCs w:val="25"/>
      <w:lang w:bidi="ar-SA"/>
    </w:rPr>
  </w:style>
  <w:style w:type="character" w:customStyle="1" w:styleId="Bodytext2513pt">
    <w:name w:val="Body text (25) + 13 pt"/>
    <w:aliases w:val="Spacing 0 pt47"/>
    <w:rsid w:val="00A0146B"/>
    <w:rPr>
      <w:b/>
      <w:bCs/>
      <w:spacing w:val="-8"/>
      <w:sz w:val="26"/>
      <w:szCs w:val="26"/>
      <w:lang w:bidi="ar-SA"/>
    </w:rPr>
  </w:style>
  <w:style w:type="character" w:customStyle="1" w:styleId="Bodytext12pt8">
    <w:name w:val="Body text + 12 pt8"/>
    <w:aliases w:val="Bold14"/>
    <w:rsid w:val="00A0146B"/>
    <w:rPr>
      <w:b/>
      <w:bCs/>
      <w:spacing w:val="-6"/>
      <w:sz w:val="24"/>
      <w:szCs w:val="24"/>
      <w:lang w:bidi="ar-SA"/>
    </w:rPr>
  </w:style>
  <w:style w:type="character" w:customStyle="1" w:styleId="Heading44">
    <w:name w:val="Heading #4 (4)_"/>
    <w:link w:val="Heading440"/>
    <w:rsid w:val="00A0146B"/>
    <w:rPr>
      <w:b/>
      <w:bCs/>
      <w:spacing w:val="-9"/>
      <w:sz w:val="25"/>
      <w:szCs w:val="25"/>
      <w:lang w:bidi="ar-SA"/>
    </w:rPr>
  </w:style>
  <w:style w:type="paragraph" w:customStyle="1" w:styleId="Heading440">
    <w:name w:val="Heading #4 (4)"/>
    <w:basedOn w:val="Normal"/>
    <w:link w:val="Heading44"/>
    <w:rsid w:val="00A0146B"/>
    <w:pPr>
      <w:widowControl w:val="0"/>
      <w:shd w:val="clear" w:color="auto" w:fill="FFFFFF"/>
      <w:spacing w:before="120" w:after="120" w:line="240" w:lineRule="atLeast"/>
      <w:ind w:firstLine="480"/>
      <w:jc w:val="both"/>
      <w:outlineLvl w:val="3"/>
    </w:pPr>
    <w:rPr>
      <w:b/>
      <w:bCs/>
      <w:spacing w:val="-9"/>
      <w:sz w:val="25"/>
      <w:szCs w:val="25"/>
      <w:lang w:val="en-US" w:eastAsia="en-US"/>
    </w:rPr>
  </w:style>
  <w:style w:type="character" w:customStyle="1" w:styleId="Bodytext12pt7">
    <w:name w:val="Body text + 12 pt7"/>
    <w:aliases w:val="Bold13,Spacing 0 pt46"/>
    <w:rsid w:val="00A0146B"/>
    <w:rPr>
      <w:b/>
      <w:bCs/>
      <w:spacing w:val="-10"/>
      <w:sz w:val="24"/>
      <w:szCs w:val="24"/>
      <w:lang w:bidi="ar-SA"/>
    </w:rPr>
  </w:style>
  <w:style w:type="character" w:customStyle="1" w:styleId="Bodytext26">
    <w:name w:val="Body text (26)_"/>
    <w:link w:val="Bodytext260"/>
    <w:rsid w:val="00A0146B"/>
    <w:rPr>
      <w:b/>
      <w:bCs/>
      <w:spacing w:val="-10"/>
      <w:lang w:bidi="ar-SA"/>
    </w:rPr>
  </w:style>
  <w:style w:type="paragraph" w:customStyle="1" w:styleId="Bodytext260">
    <w:name w:val="Body text (26)"/>
    <w:basedOn w:val="Normal"/>
    <w:link w:val="Bodytext26"/>
    <w:rsid w:val="00A0146B"/>
    <w:pPr>
      <w:widowControl w:val="0"/>
      <w:shd w:val="clear" w:color="auto" w:fill="FFFFFF"/>
      <w:spacing w:before="60" w:after="60" w:line="305" w:lineRule="exact"/>
      <w:ind w:firstLine="440"/>
    </w:pPr>
    <w:rPr>
      <w:b/>
      <w:bCs/>
      <w:spacing w:val="-10"/>
      <w:sz w:val="20"/>
      <w:szCs w:val="20"/>
      <w:lang w:val="en-US" w:eastAsia="en-US"/>
    </w:rPr>
  </w:style>
  <w:style w:type="character" w:customStyle="1" w:styleId="Bodytext26125pt">
    <w:name w:val="Body text (26) + 12.5 pt"/>
    <w:aliases w:val="Not Bold4,Spacing 0 pt45"/>
    <w:rsid w:val="00A0146B"/>
    <w:rPr>
      <w:b/>
      <w:bCs/>
      <w:spacing w:val="-6"/>
      <w:sz w:val="25"/>
      <w:szCs w:val="25"/>
      <w:lang w:bidi="ar-SA"/>
    </w:rPr>
  </w:style>
  <w:style w:type="character" w:customStyle="1" w:styleId="BodytextItalic1">
    <w:name w:val="Body text + Italic1"/>
    <w:aliases w:val="Spacing 0 pt44"/>
    <w:rsid w:val="00A0146B"/>
    <w:rPr>
      <w:i/>
      <w:iCs/>
      <w:spacing w:val="-9"/>
      <w:sz w:val="25"/>
      <w:szCs w:val="25"/>
      <w:lang w:bidi="ar-SA"/>
    </w:rPr>
  </w:style>
  <w:style w:type="character" w:customStyle="1" w:styleId="Heading22">
    <w:name w:val="Heading #2 (2)_"/>
    <w:link w:val="Heading220"/>
    <w:rsid w:val="00A0146B"/>
    <w:rPr>
      <w:i/>
      <w:iCs/>
      <w:spacing w:val="-9"/>
      <w:sz w:val="25"/>
      <w:szCs w:val="25"/>
      <w:lang w:bidi="ar-SA"/>
    </w:rPr>
  </w:style>
  <w:style w:type="paragraph" w:customStyle="1" w:styleId="Heading220">
    <w:name w:val="Heading #2 (2)"/>
    <w:basedOn w:val="Normal"/>
    <w:link w:val="Heading22"/>
    <w:rsid w:val="00A0146B"/>
    <w:pPr>
      <w:widowControl w:val="0"/>
      <w:shd w:val="clear" w:color="auto" w:fill="FFFFFF"/>
      <w:spacing w:after="480" w:line="305" w:lineRule="exact"/>
      <w:outlineLvl w:val="1"/>
    </w:pPr>
    <w:rPr>
      <w:i/>
      <w:iCs/>
      <w:spacing w:val="-9"/>
      <w:sz w:val="25"/>
      <w:szCs w:val="25"/>
      <w:lang w:val="en-US" w:eastAsia="en-US"/>
    </w:rPr>
  </w:style>
  <w:style w:type="character" w:customStyle="1" w:styleId="Heading9">
    <w:name w:val="Heading #9_"/>
    <w:link w:val="Heading90"/>
    <w:rsid w:val="00A0146B"/>
    <w:rPr>
      <w:b/>
      <w:bCs/>
      <w:spacing w:val="-6"/>
      <w:sz w:val="25"/>
      <w:szCs w:val="25"/>
      <w:lang w:bidi="ar-SA"/>
    </w:rPr>
  </w:style>
  <w:style w:type="paragraph" w:customStyle="1" w:styleId="Heading90">
    <w:name w:val="Heading #9"/>
    <w:basedOn w:val="Normal"/>
    <w:link w:val="Heading9"/>
    <w:rsid w:val="00A0146B"/>
    <w:pPr>
      <w:widowControl w:val="0"/>
      <w:shd w:val="clear" w:color="auto" w:fill="FFFFFF"/>
      <w:spacing w:before="120" w:after="120" w:line="240" w:lineRule="atLeast"/>
      <w:ind w:firstLine="380"/>
      <w:jc w:val="both"/>
      <w:outlineLvl w:val="8"/>
    </w:pPr>
    <w:rPr>
      <w:b/>
      <w:bCs/>
      <w:spacing w:val="-6"/>
      <w:sz w:val="25"/>
      <w:szCs w:val="25"/>
      <w:lang w:val="en-US" w:eastAsia="en-US"/>
    </w:rPr>
  </w:style>
  <w:style w:type="character" w:customStyle="1" w:styleId="HeaderorfooterSpacing0pt">
    <w:name w:val="Header or footer + Spacing 0 pt"/>
    <w:rsid w:val="00A0146B"/>
    <w:rPr>
      <w:spacing w:val="-8"/>
      <w:sz w:val="25"/>
      <w:szCs w:val="25"/>
      <w:lang w:bidi="ar-SA"/>
    </w:rPr>
  </w:style>
  <w:style w:type="character" w:customStyle="1" w:styleId="Heading62">
    <w:name w:val="Heading #6 (2)_"/>
    <w:link w:val="Heading620"/>
    <w:rsid w:val="00A0146B"/>
    <w:rPr>
      <w:spacing w:val="-6"/>
      <w:sz w:val="25"/>
      <w:szCs w:val="25"/>
      <w:lang w:bidi="ar-SA"/>
    </w:rPr>
  </w:style>
  <w:style w:type="paragraph" w:customStyle="1" w:styleId="Heading620">
    <w:name w:val="Heading #6 (2)"/>
    <w:basedOn w:val="Normal"/>
    <w:link w:val="Heading62"/>
    <w:rsid w:val="00A0146B"/>
    <w:pPr>
      <w:widowControl w:val="0"/>
      <w:shd w:val="clear" w:color="auto" w:fill="FFFFFF"/>
      <w:spacing w:line="240" w:lineRule="atLeast"/>
      <w:ind w:firstLine="380"/>
      <w:jc w:val="both"/>
      <w:outlineLvl w:val="5"/>
    </w:pPr>
    <w:rPr>
      <w:spacing w:val="-6"/>
      <w:sz w:val="25"/>
      <w:szCs w:val="25"/>
      <w:lang w:val="en-US" w:eastAsia="en-US"/>
    </w:rPr>
  </w:style>
  <w:style w:type="character" w:customStyle="1" w:styleId="Bodytext29">
    <w:name w:val="Body text (29)_"/>
    <w:link w:val="Bodytext290"/>
    <w:rsid w:val="00A0146B"/>
    <w:rPr>
      <w:rFonts w:ascii="Franklin Gothic Heavy" w:hAnsi="Franklin Gothic Heavy"/>
      <w:spacing w:val="-2"/>
      <w:sz w:val="10"/>
      <w:szCs w:val="10"/>
      <w:lang w:bidi="ar-SA"/>
    </w:rPr>
  </w:style>
  <w:style w:type="paragraph" w:customStyle="1" w:styleId="Bodytext290">
    <w:name w:val="Body text (29)"/>
    <w:basedOn w:val="Normal"/>
    <w:link w:val="Bodytext29"/>
    <w:rsid w:val="00A0146B"/>
    <w:pPr>
      <w:widowControl w:val="0"/>
      <w:shd w:val="clear" w:color="auto" w:fill="FFFFFF"/>
      <w:spacing w:after="60" w:line="240" w:lineRule="atLeast"/>
      <w:jc w:val="both"/>
    </w:pPr>
    <w:rPr>
      <w:rFonts w:ascii="Franklin Gothic Heavy" w:hAnsi="Franklin Gothic Heavy"/>
      <w:spacing w:val="-2"/>
      <w:sz w:val="10"/>
      <w:szCs w:val="10"/>
      <w:lang w:val="en-US" w:eastAsia="en-US"/>
    </w:rPr>
  </w:style>
  <w:style w:type="character" w:customStyle="1" w:styleId="Bodytext24Spacing0pt3">
    <w:name w:val="Body text (24) + Spacing 0 pt3"/>
    <w:rsid w:val="00A0146B"/>
    <w:rPr>
      <w:spacing w:val="-6"/>
      <w:sz w:val="25"/>
      <w:szCs w:val="25"/>
      <w:lang w:bidi="ar-SA"/>
    </w:rPr>
  </w:style>
  <w:style w:type="character" w:customStyle="1" w:styleId="Bodytext13pt2">
    <w:name w:val="Body text + 13 pt2"/>
    <w:aliases w:val="Italic6,Spacing 0 pt43"/>
    <w:rsid w:val="00A0146B"/>
    <w:rPr>
      <w:i/>
      <w:iCs/>
      <w:spacing w:val="19"/>
      <w:sz w:val="26"/>
      <w:szCs w:val="26"/>
      <w:lang w:bidi="ar-SA"/>
    </w:rPr>
  </w:style>
  <w:style w:type="character" w:customStyle="1" w:styleId="Bodytext4Spacing0pt2">
    <w:name w:val="Body text (4) + Spacing 0 pt2"/>
    <w:rsid w:val="00A0146B"/>
    <w:rPr>
      <w:i/>
      <w:iCs/>
      <w:spacing w:val="-9"/>
      <w:sz w:val="25"/>
      <w:szCs w:val="25"/>
      <w:lang w:bidi="ar-SA"/>
    </w:rPr>
  </w:style>
  <w:style w:type="character" w:customStyle="1" w:styleId="Tablecaption13pt1">
    <w:name w:val="Table caption + 13 pt1"/>
    <w:aliases w:val="Bold12,Spacing 0 pt42"/>
    <w:rsid w:val="00A0146B"/>
    <w:rPr>
      <w:b/>
      <w:bCs/>
      <w:spacing w:val="-9"/>
      <w:sz w:val="26"/>
      <w:szCs w:val="26"/>
      <w:lang w:bidi="ar-SA"/>
    </w:rPr>
  </w:style>
  <w:style w:type="character" w:customStyle="1" w:styleId="Heading63">
    <w:name w:val="Heading #6 (3)_"/>
    <w:link w:val="Heading630"/>
    <w:rsid w:val="00A0146B"/>
    <w:rPr>
      <w:b/>
      <w:bCs/>
      <w:spacing w:val="-4"/>
      <w:sz w:val="25"/>
      <w:szCs w:val="25"/>
      <w:lang w:bidi="ar-SA"/>
    </w:rPr>
  </w:style>
  <w:style w:type="paragraph" w:customStyle="1" w:styleId="Heading630">
    <w:name w:val="Heading #6 (3)"/>
    <w:basedOn w:val="Normal"/>
    <w:link w:val="Heading63"/>
    <w:rsid w:val="00A0146B"/>
    <w:pPr>
      <w:widowControl w:val="0"/>
      <w:shd w:val="clear" w:color="auto" w:fill="FFFFFF"/>
      <w:spacing w:line="296" w:lineRule="exact"/>
      <w:jc w:val="center"/>
      <w:outlineLvl w:val="5"/>
    </w:pPr>
    <w:rPr>
      <w:b/>
      <w:bCs/>
      <w:spacing w:val="-4"/>
      <w:sz w:val="25"/>
      <w:szCs w:val="25"/>
      <w:lang w:val="en-US" w:eastAsia="en-US"/>
    </w:rPr>
  </w:style>
  <w:style w:type="character" w:customStyle="1" w:styleId="Heading63NotBold">
    <w:name w:val="Heading #6 (3) + Not Bold"/>
    <w:aliases w:val="Spacing 0 pt41"/>
    <w:rsid w:val="00A0146B"/>
    <w:rPr>
      <w:b/>
      <w:bCs/>
      <w:spacing w:val="-6"/>
      <w:sz w:val="25"/>
      <w:szCs w:val="25"/>
      <w:lang w:bidi="ar-SA"/>
    </w:rPr>
  </w:style>
  <w:style w:type="character" w:customStyle="1" w:styleId="Heading23">
    <w:name w:val="Heading #2 (3)_"/>
    <w:link w:val="Heading230"/>
    <w:rsid w:val="00A0146B"/>
    <w:rPr>
      <w:spacing w:val="-6"/>
      <w:sz w:val="25"/>
      <w:szCs w:val="25"/>
      <w:lang w:bidi="ar-SA"/>
    </w:rPr>
  </w:style>
  <w:style w:type="paragraph" w:customStyle="1" w:styleId="Heading230">
    <w:name w:val="Heading #2 (3)"/>
    <w:basedOn w:val="Normal"/>
    <w:link w:val="Heading23"/>
    <w:rsid w:val="00A0146B"/>
    <w:pPr>
      <w:widowControl w:val="0"/>
      <w:shd w:val="clear" w:color="auto" w:fill="FFFFFF"/>
      <w:spacing w:line="417" w:lineRule="exact"/>
      <w:ind w:firstLine="380"/>
      <w:jc w:val="both"/>
      <w:outlineLvl w:val="1"/>
    </w:pPr>
    <w:rPr>
      <w:spacing w:val="-6"/>
      <w:sz w:val="25"/>
      <w:szCs w:val="25"/>
      <w:lang w:val="en-US" w:eastAsia="en-US"/>
    </w:rPr>
  </w:style>
  <w:style w:type="character" w:customStyle="1" w:styleId="Headerorfooter2Spacing0pt">
    <w:name w:val="Header or footer (2) + Spacing 0 pt"/>
    <w:rsid w:val="00A0146B"/>
    <w:rPr>
      <w:spacing w:val="-8"/>
      <w:sz w:val="25"/>
      <w:szCs w:val="25"/>
      <w:lang w:bidi="ar-SA"/>
    </w:rPr>
  </w:style>
  <w:style w:type="character" w:customStyle="1" w:styleId="Headerorfooter3">
    <w:name w:val="Header or footer (3)_"/>
    <w:link w:val="Headerorfooter30"/>
    <w:rsid w:val="00A0146B"/>
    <w:rPr>
      <w:b/>
      <w:bCs/>
      <w:i/>
      <w:iCs/>
      <w:spacing w:val="-4"/>
      <w:sz w:val="23"/>
      <w:szCs w:val="23"/>
      <w:lang w:bidi="ar-SA"/>
    </w:rPr>
  </w:style>
  <w:style w:type="paragraph" w:customStyle="1" w:styleId="Headerorfooter30">
    <w:name w:val="Header or footer (3)"/>
    <w:basedOn w:val="Normal"/>
    <w:link w:val="Headerorfooter3"/>
    <w:rsid w:val="00A0146B"/>
    <w:pPr>
      <w:widowControl w:val="0"/>
      <w:shd w:val="clear" w:color="auto" w:fill="FFFFFF"/>
      <w:spacing w:line="240" w:lineRule="atLeast"/>
    </w:pPr>
    <w:rPr>
      <w:b/>
      <w:bCs/>
      <w:i/>
      <w:iCs/>
      <w:spacing w:val="-4"/>
      <w:sz w:val="23"/>
      <w:szCs w:val="23"/>
      <w:lang w:val="en-US" w:eastAsia="en-US"/>
    </w:rPr>
  </w:style>
  <w:style w:type="character" w:customStyle="1" w:styleId="Bodytext300">
    <w:name w:val="Body text (30)_"/>
    <w:link w:val="Bodytext301"/>
    <w:rsid w:val="00A0146B"/>
    <w:rPr>
      <w:rFonts w:ascii="Verdana" w:hAnsi="Verdana"/>
      <w:sz w:val="9"/>
      <w:szCs w:val="9"/>
      <w:lang w:bidi="ar-SA"/>
    </w:rPr>
  </w:style>
  <w:style w:type="paragraph" w:customStyle="1" w:styleId="Bodytext301">
    <w:name w:val="Body text (30)"/>
    <w:basedOn w:val="Normal"/>
    <w:link w:val="Bodytext300"/>
    <w:rsid w:val="00A0146B"/>
    <w:pPr>
      <w:widowControl w:val="0"/>
      <w:shd w:val="clear" w:color="auto" w:fill="FFFFFF"/>
      <w:spacing w:after="60" w:line="240" w:lineRule="atLeast"/>
      <w:jc w:val="both"/>
    </w:pPr>
    <w:rPr>
      <w:rFonts w:ascii="Verdana" w:hAnsi="Verdana"/>
      <w:sz w:val="9"/>
      <w:szCs w:val="9"/>
      <w:lang w:val="en-US" w:eastAsia="en-US"/>
    </w:rPr>
  </w:style>
  <w:style w:type="character" w:customStyle="1" w:styleId="Bodytext310">
    <w:name w:val="Body text (31)_"/>
    <w:link w:val="Bodytext311"/>
    <w:rsid w:val="00A0146B"/>
    <w:rPr>
      <w:rFonts w:ascii="Verdana" w:hAnsi="Verdana"/>
      <w:sz w:val="9"/>
      <w:szCs w:val="9"/>
      <w:lang w:bidi="ar-SA"/>
    </w:rPr>
  </w:style>
  <w:style w:type="paragraph" w:customStyle="1" w:styleId="Bodytext311">
    <w:name w:val="Body text (31)"/>
    <w:basedOn w:val="Normal"/>
    <w:link w:val="Bodytext310"/>
    <w:rsid w:val="00A0146B"/>
    <w:pPr>
      <w:widowControl w:val="0"/>
      <w:shd w:val="clear" w:color="auto" w:fill="FFFFFF"/>
      <w:spacing w:after="60" w:line="240" w:lineRule="atLeast"/>
      <w:jc w:val="both"/>
    </w:pPr>
    <w:rPr>
      <w:rFonts w:ascii="Verdana" w:hAnsi="Verdana"/>
      <w:sz w:val="9"/>
      <w:szCs w:val="9"/>
      <w:lang w:val="en-US" w:eastAsia="en-US"/>
    </w:rPr>
  </w:style>
  <w:style w:type="character" w:customStyle="1" w:styleId="Bodytext2NotBold3">
    <w:name w:val="Body text (2) + Not Bold3"/>
    <w:aliases w:val="Italic5,Spacing 0 pt40"/>
    <w:rsid w:val="00A0146B"/>
    <w:rPr>
      <w:b/>
      <w:bCs/>
      <w:i/>
      <w:iCs/>
      <w:spacing w:val="-7"/>
      <w:sz w:val="25"/>
      <w:szCs w:val="25"/>
      <w:lang w:bidi="ar-SA"/>
    </w:rPr>
  </w:style>
  <w:style w:type="character" w:customStyle="1" w:styleId="Heading92">
    <w:name w:val="Heading #9 (2)_"/>
    <w:link w:val="Heading921"/>
    <w:rsid w:val="00A0146B"/>
    <w:rPr>
      <w:spacing w:val="-6"/>
      <w:sz w:val="25"/>
      <w:szCs w:val="25"/>
      <w:lang w:bidi="ar-SA"/>
    </w:rPr>
  </w:style>
  <w:style w:type="paragraph" w:customStyle="1" w:styleId="Heading921">
    <w:name w:val="Heading #9 (2)1"/>
    <w:basedOn w:val="Normal"/>
    <w:link w:val="Heading92"/>
    <w:rsid w:val="00A0146B"/>
    <w:pPr>
      <w:widowControl w:val="0"/>
      <w:shd w:val="clear" w:color="auto" w:fill="FFFFFF"/>
      <w:spacing w:before="120" w:after="120" w:line="240" w:lineRule="atLeast"/>
      <w:ind w:firstLine="400"/>
      <w:jc w:val="both"/>
      <w:outlineLvl w:val="8"/>
    </w:pPr>
    <w:rPr>
      <w:spacing w:val="-6"/>
      <w:sz w:val="25"/>
      <w:szCs w:val="25"/>
      <w:lang w:val="en-US" w:eastAsia="en-US"/>
    </w:rPr>
  </w:style>
  <w:style w:type="character" w:customStyle="1" w:styleId="Heading920">
    <w:name w:val="Heading #9 (2)"/>
    <w:rsid w:val="00A0146B"/>
    <w:rPr>
      <w:spacing w:val="-6"/>
      <w:sz w:val="25"/>
      <w:szCs w:val="25"/>
      <w:u w:val="single"/>
      <w:lang w:bidi="ar-SA"/>
    </w:rPr>
  </w:style>
  <w:style w:type="character" w:customStyle="1" w:styleId="Heading6312pt">
    <w:name w:val="Heading #6 (3) + 12 pt"/>
    <w:aliases w:val="Spacing 0 pt39"/>
    <w:rsid w:val="00A0146B"/>
    <w:rPr>
      <w:b/>
      <w:bCs/>
      <w:spacing w:val="-5"/>
      <w:sz w:val="24"/>
      <w:szCs w:val="24"/>
      <w:lang w:bidi="ar-SA"/>
    </w:rPr>
  </w:style>
  <w:style w:type="character" w:customStyle="1" w:styleId="BodytextVerdana">
    <w:name w:val="Body text + Verdana"/>
    <w:aliases w:val="4 pt2,Spacing 0 pt38"/>
    <w:rsid w:val="00A0146B"/>
    <w:rPr>
      <w:rFonts w:ascii="Verdana" w:hAnsi="Verdana" w:cs="Verdana"/>
      <w:noProof/>
      <w:spacing w:val="0"/>
      <w:sz w:val="8"/>
      <w:szCs w:val="8"/>
      <w:lang w:bidi="ar-SA"/>
    </w:rPr>
  </w:style>
  <w:style w:type="character" w:customStyle="1" w:styleId="TablecaptionItalic">
    <w:name w:val="Table caption + Italic"/>
    <w:aliases w:val="Spacing 0 pt37"/>
    <w:rsid w:val="00A0146B"/>
    <w:rPr>
      <w:i/>
      <w:iCs/>
      <w:spacing w:val="-9"/>
      <w:sz w:val="25"/>
      <w:szCs w:val="25"/>
      <w:lang w:bidi="ar-SA"/>
    </w:rPr>
  </w:style>
  <w:style w:type="character" w:customStyle="1" w:styleId="Bodytext32">
    <w:name w:val="Body text (32)_"/>
    <w:link w:val="Bodytext320"/>
    <w:rsid w:val="00A0146B"/>
    <w:rPr>
      <w:rFonts w:ascii="Verdana" w:hAnsi="Verdana"/>
      <w:sz w:val="9"/>
      <w:szCs w:val="9"/>
      <w:lang w:bidi="ar-SA"/>
    </w:rPr>
  </w:style>
  <w:style w:type="paragraph" w:customStyle="1" w:styleId="Bodytext320">
    <w:name w:val="Body text (32)"/>
    <w:basedOn w:val="Normal"/>
    <w:link w:val="Bodytext32"/>
    <w:rsid w:val="00A0146B"/>
    <w:pPr>
      <w:widowControl w:val="0"/>
      <w:shd w:val="clear" w:color="auto" w:fill="FFFFFF"/>
      <w:spacing w:after="60" w:line="240" w:lineRule="atLeast"/>
      <w:jc w:val="both"/>
    </w:pPr>
    <w:rPr>
      <w:rFonts w:ascii="Verdana" w:hAnsi="Verdana"/>
      <w:sz w:val="9"/>
      <w:szCs w:val="9"/>
      <w:lang w:val="en-US" w:eastAsia="en-US"/>
    </w:rPr>
  </w:style>
  <w:style w:type="character" w:customStyle="1" w:styleId="Bodytext33">
    <w:name w:val="Body text (33)_"/>
    <w:link w:val="Bodytext330"/>
    <w:rsid w:val="00A0146B"/>
    <w:rPr>
      <w:rFonts w:ascii="Franklin Gothic Heavy" w:hAnsi="Franklin Gothic Heavy"/>
      <w:sz w:val="10"/>
      <w:szCs w:val="10"/>
      <w:lang w:bidi="ar-SA"/>
    </w:rPr>
  </w:style>
  <w:style w:type="paragraph" w:customStyle="1" w:styleId="Bodytext330">
    <w:name w:val="Body text (33)"/>
    <w:basedOn w:val="Normal"/>
    <w:link w:val="Bodytext33"/>
    <w:rsid w:val="00A0146B"/>
    <w:pPr>
      <w:widowControl w:val="0"/>
      <w:shd w:val="clear" w:color="auto" w:fill="FFFFFF"/>
      <w:spacing w:after="60" w:line="240" w:lineRule="atLeast"/>
    </w:pPr>
    <w:rPr>
      <w:rFonts w:ascii="Franklin Gothic Heavy" w:hAnsi="Franklin Gothic Heavy"/>
      <w:sz w:val="10"/>
      <w:szCs w:val="10"/>
      <w:lang w:val="en-US" w:eastAsia="en-US"/>
    </w:rPr>
  </w:style>
  <w:style w:type="character" w:customStyle="1" w:styleId="Heading52Spacing0pt">
    <w:name w:val="Heading #5 (2) + Spacing 0 pt"/>
    <w:rsid w:val="00A0146B"/>
    <w:rPr>
      <w:spacing w:val="-6"/>
      <w:sz w:val="25"/>
      <w:szCs w:val="25"/>
      <w:lang w:bidi="ar-SA"/>
    </w:rPr>
  </w:style>
  <w:style w:type="character" w:customStyle="1" w:styleId="Heading52Spacing0pt2">
    <w:name w:val="Heading #5 (2) + Spacing 0 pt2"/>
    <w:rsid w:val="00A0146B"/>
    <w:rPr>
      <w:spacing w:val="-6"/>
      <w:sz w:val="25"/>
      <w:szCs w:val="25"/>
      <w:u w:val="single"/>
      <w:lang w:bidi="ar-SA"/>
    </w:rPr>
  </w:style>
  <w:style w:type="character" w:customStyle="1" w:styleId="Heading52Spacing0pt1">
    <w:name w:val="Heading #5 (2) + Spacing 0 pt1"/>
    <w:rsid w:val="00A0146B"/>
    <w:rPr>
      <w:spacing w:val="-6"/>
      <w:sz w:val="25"/>
      <w:szCs w:val="25"/>
      <w:lang w:bidi="ar-SA"/>
    </w:rPr>
  </w:style>
  <w:style w:type="character" w:customStyle="1" w:styleId="Bodytext13pt1">
    <w:name w:val="Body text + 13 pt1"/>
    <w:aliases w:val="Bold11,Spacing 0 pt36"/>
    <w:rsid w:val="00A0146B"/>
    <w:rPr>
      <w:b/>
      <w:bCs/>
      <w:spacing w:val="-9"/>
      <w:sz w:val="26"/>
      <w:szCs w:val="26"/>
      <w:lang w:bidi="ar-SA"/>
    </w:rPr>
  </w:style>
  <w:style w:type="character" w:customStyle="1" w:styleId="Bodytext16pt">
    <w:name w:val="Body text + 16 pt"/>
    <w:aliases w:val="Spacing 0 pt35"/>
    <w:rsid w:val="00A0146B"/>
    <w:rPr>
      <w:spacing w:val="2"/>
      <w:sz w:val="32"/>
      <w:szCs w:val="32"/>
      <w:lang w:bidi="ar-SA"/>
    </w:rPr>
  </w:style>
  <w:style w:type="character" w:customStyle="1" w:styleId="BodytextFranklinGothicHeavy2">
    <w:name w:val="Body text + Franklin Gothic Heavy2"/>
    <w:aliases w:val="14.5 pt,Spacing 0 pt34"/>
    <w:rsid w:val="00A0146B"/>
    <w:rPr>
      <w:rFonts w:ascii="Franklin Gothic Heavy" w:hAnsi="Franklin Gothic Heavy" w:cs="Franklin Gothic Heavy"/>
      <w:spacing w:val="-13"/>
      <w:sz w:val="29"/>
      <w:szCs w:val="29"/>
      <w:lang w:bidi="ar-SA"/>
    </w:rPr>
  </w:style>
  <w:style w:type="character" w:customStyle="1" w:styleId="Picturecaption2">
    <w:name w:val="Picture caption (2)_"/>
    <w:link w:val="Picturecaption20"/>
    <w:rsid w:val="00A0146B"/>
    <w:rPr>
      <w:spacing w:val="-6"/>
      <w:sz w:val="25"/>
      <w:szCs w:val="25"/>
      <w:lang w:bidi="ar-SA"/>
    </w:rPr>
  </w:style>
  <w:style w:type="paragraph" w:customStyle="1" w:styleId="Picturecaption20">
    <w:name w:val="Picture caption (2)"/>
    <w:basedOn w:val="Normal"/>
    <w:link w:val="Picturecaption2"/>
    <w:rsid w:val="00A0146B"/>
    <w:pPr>
      <w:widowControl w:val="0"/>
      <w:shd w:val="clear" w:color="auto" w:fill="FFFFFF"/>
      <w:spacing w:line="305" w:lineRule="exact"/>
      <w:jc w:val="right"/>
    </w:pPr>
    <w:rPr>
      <w:spacing w:val="-6"/>
      <w:sz w:val="25"/>
      <w:szCs w:val="25"/>
      <w:lang w:val="en-US" w:eastAsia="en-US"/>
    </w:rPr>
  </w:style>
  <w:style w:type="character" w:customStyle="1" w:styleId="Picturecaption3">
    <w:name w:val="Picture caption (3)_"/>
    <w:link w:val="Picturecaption30"/>
    <w:rsid w:val="00A0146B"/>
    <w:rPr>
      <w:rFonts w:ascii="Franklin Gothic Heavy" w:hAnsi="Franklin Gothic Heavy"/>
      <w:spacing w:val="-2"/>
      <w:sz w:val="10"/>
      <w:szCs w:val="10"/>
      <w:lang w:bidi="ar-SA"/>
    </w:rPr>
  </w:style>
  <w:style w:type="paragraph" w:customStyle="1" w:styleId="Picturecaption30">
    <w:name w:val="Picture caption (3)"/>
    <w:basedOn w:val="Normal"/>
    <w:link w:val="Picturecaption3"/>
    <w:rsid w:val="00A0146B"/>
    <w:pPr>
      <w:widowControl w:val="0"/>
      <w:shd w:val="clear" w:color="auto" w:fill="FFFFFF"/>
      <w:spacing w:line="240" w:lineRule="atLeast"/>
      <w:jc w:val="both"/>
    </w:pPr>
    <w:rPr>
      <w:rFonts w:ascii="Franklin Gothic Heavy" w:hAnsi="Franklin Gothic Heavy"/>
      <w:spacing w:val="-2"/>
      <w:sz w:val="10"/>
      <w:szCs w:val="10"/>
      <w:lang w:val="en-US" w:eastAsia="en-US"/>
    </w:rPr>
  </w:style>
  <w:style w:type="character" w:customStyle="1" w:styleId="Picturecaption3TimesNewRoman">
    <w:name w:val="Picture caption (3) + Times New Roman"/>
    <w:aliases w:val="4.5 pt2,Spacing 1 pt"/>
    <w:rsid w:val="00A0146B"/>
    <w:rPr>
      <w:rFonts w:ascii="Times New Roman" w:hAnsi="Times New Roman" w:cs="Times New Roman"/>
      <w:spacing w:val="29"/>
      <w:sz w:val="9"/>
      <w:szCs w:val="9"/>
      <w:lang w:bidi="ar-SA"/>
    </w:rPr>
  </w:style>
  <w:style w:type="character" w:customStyle="1" w:styleId="Picturecaption3TimesNewRoman1">
    <w:name w:val="Picture caption (3) + Times New Roman1"/>
    <w:aliases w:val="4 pt1,Spacing 0 pt33,Scale 150%1"/>
    <w:rsid w:val="00A0146B"/>
    <w:rPr>
      <w:rFonts w:ascii="Times New Roman" w:hAnsi="Times New Roman" w:cs="Times New Roman"/>
      <w:spacing w:val="0"/>
      <w:w w:val="150"/>
      <w:sz w:val="8"/>
      <w:szCs w:val="8"/>
      <w:lang w:bidi="ar-SA"/>
    </w:rPr>
  </w:style>
  <w:style w:type="character" w:customStyle="1" w:styleId="Heading64">
    <w:name w:val="Heading #6 (4)_"/>
    <w:link w:val="Heading640"/>
    <w:rsid w:val="00A0146B"/>
    <w:rPr>
      <w:spacing w:val="-6"/>
      <w:sz w:val="25"/>
      <w:szCs w:val="25"/>
      <w:lang w:bidi="ar-SA"/>
    </w:rPr>
  </w:style>
  <w:style w:type="paragraph" w:customStyle="1" w:styleId="Heading640">
    <w:name w:val="Heading #6 (4)"/>
    <w:basedOn w:val="Normal"/>
    <w:link w:val="Heading64"/>
    <w:rsid w:val="00A0146B"/>
    <w:pPr>
      <w:widowControl w:val="0"/>
      <w:shd w:val="clear" w:color="auto" w:fill="FFFFFF"/>
      <w:spacing w:before="60" w:after="60" w:line="240" w:lineRule="atLeast"/>
      <w:jc w:val="both"/>
      <w:outlineLvl w:val="5"/>
    </w:pPr>
    <w:rPr>
      <w:spacing w:val="-6"/>
      <w:sz w:val="25"/>
      <w:szCs w:val="25"/>
      <w:lang w:val="en-US" w:eastAsia="en-US"/>
    </w:rPr>
  </w:style>
  <w:style w:type="character" w:customStyle="1" w:styleId="Bodytext2FranklinGothicHeavy">
    <w:name w:val="Body text (2) + Franklin Gothic Heavy"/>
    <w:aliases w:val="5 pt,Not Bold3,Spacing 0 pt32"/>
    <w:rsid w:val="00A0146B"/>
    <w:rPr>
      <w:rFonts w:ascii="Franklin Gothic Heavy" w:hAnsi="Franklin Gothic Heavy" w:cs="Franklin Gothic Heavy"/>
      <w:b/>
      <w:bCs/>
      <w:spacing w:val="-2"/>
      <w:sz w:val="10"/>
      <w:szCs w:val="10"/>
      <w:lang w:bidi="ar-SA"/>
    </w:rPr>
  </w:style>
  <w:style w:type="character" w:customStyle="1" w:styleId="Bodytext175pt">
    <w:name w:val="Body text + 17.5 pt"/>
    <w:aliases w:val="Spacing 0 pt31"/>
    <w:rsid w:val="00A0146B"/>
    <w:rPr>
      <w:spacing w:val="-7"/>
      <w:sz w:val="35"/>
      <w:szCs w:val="35"/>
      <w:lang w:bidi="ar-SA"/>
    </w:rPr>
  </w:style>
  <w:style w:type="character" w:customStyle="1" w:styleId="Heading55">
    <w:name w:val="Heading #5 (5)_"/>
    <w:link w:val="Heading550"/>
    <w:rsid w:val="00A0146B"/>
    <w:rPr>
      <w:i/>
      <w:iCs/>
      <w:spacing w:val="-6"/>
      <w:sz w:val="26"/>
      <w:szCs w:val="26"/>
      <w:lang w:bidi="ar-SA"/>
    </w:rPr>
  </w:style>
  <w:style w:type="paragraph" w:customStyle="1" w:styleId="Heading550">
    <w:name w:val="Heading #5 (5)"/>
    <w:basedOn w:val="Normal"/>
    <w:link w:val="Heading55"/>
    <w:rsid w:val="00A0146B"/>
    <w:pPr>
      <w:widowControl w:val="0"/>
      <w:shd w:val="clear" w:color="auto" w:fill="FFFFFF"/>
      <w:spacing w:after="300" w:line="240" w:lineRule="atLeast"/>
      <w:outlineLvl w:val="4"/>
    </w:pPr>
    <w:rPr>
      <w:i/>
      <w:iCs/>
      <w:spacing w:val="-6"/>
      <w:sz w:val="26"/>
      <w:szCs w:val="26"/>
      <w:lang w:val="en-US" w:eastAsia="en-US"/>
    </w:rPr>
  </w:style>
  <w:style w:type="character" w:customStyle="1" w:styleId="Heading55NotItalic">
    <w:name w:val="Heading #5 (5) + Not Italic"/>
    <w:aliases w:val="Spacing 0 pt30"/>
    <w:rsid w:val="00A0146B"/>
    <w:rPr>
      <w:i/>
      <w:iCs/>
      <w:spacing w:val="0"/>
      <w:sz w:val="26"/>
      <w:szCs w:val="26"/>
      <w:lang w:bidi="ar-SA"/>
    </w:rPr>
  </w:style>
  <w:style w:type="character" w:customStyle="1" w:styleId="Bodytext34">
    <w:name w:val="Body text (34)_"/>
    <w:link w:val="Bodytext340"/>
    <w:rsid w:val="00A0146B"/>
    <w:rPr>
      <w:b/>
      <w:bCs/>
      <w:spacing w:val="-9"/>
      <w:sz w:val="26"/>
      <w:szCs w:val="26"/>
      <w:lang w:bidi="ar-SA"/>
    </w:rPr>
  </w:style>
  <w:style w:type="paragraph" w:customStyle="1" w:styleId="Bodytext340">
    <w:name w:val="Body text (34)"/>
    <w:basedOn w:val="Normal"/>
    <w:link w:val="Bodytext34"/>
    <w:rsid w:val="00A0146B"/>
    <w:pPr>
      <w:widowControl w:val="0"/>
      <w:shd w:val="clear" w:color="auto" w:fill="FFFFFF"/>
      <w:spacing w:before="180" w:after="180" w:line="310" w:lineRule="exact"/>
      <w:ind w:firstLine="560"/>
      <w:jc w:val="both"/>
    </w:pPr>
    <w:rPr>
      <w:b/>
      <w:bCs/>
      <w:spacing w:val="-9"/>
      <w:sz w:val="26"/>
      <w:szCs w:val="26"/>
      <w:lang w:val="en-US" w:eastAsia="en-US"/>
    </w:rPr>
  </w:style>
  <w:style w:type="character" w:customStyle="1" w:styleId="Bodytext34125pt">
    <w:name w:val="Body text (34) + 12.5 pt"/>
    <w:aliases w:val="Not Bold2,Spacing 0 pt29"/>
    <w:rsid w:val="00A0146B"/>
    <w:rPr>
      <w:b/>
      <w:bCs/>
      <w:spacing w:val="-6"/>
      <w:sz w:val="25"/>
      <w:szCs w:val="25"/>
      <w:lang w:bidi="ar-SA"/>
    </w:rPr>
  </w:style>
  <w:style w:type="character" w:customStyle="1" w:styleId="BodytextVerdana1">
    <w:name w:val="Body text + Verdana1"/>
    <w:aliases w:val="4.5 pt1,Spacing 0 pt28"/>
    <w:rsid w:val="00A0146B"/>
    <w:rPr>
      <w:rFonts w:ascii="Verdana" w:hAnsi="Verdana" w:cs="Verdana"/>
      <w:noProof/>
      <w:spacing w:val="0"/>
      <w:sz w:val="9"/>
      <w:szCs w:val="9"/>
      <w:lang w:bidi="ar-SA"/>
    </w:rPr>
  </w:style>
  <w:style w:type="character" w:customStyle="1" w:styleId="Heading13">
    <w:name w:val="Heading #1 (3)_"/>
    <w:link w:val="Heading130"/>
    <w:rsid w:val="00A0146B"/>
    <w:rPr>
      <w:spacing w:val="-6"/>
      <w:sz w:val="35"/>
      <w:szCs w:val="35"/>
      <w:lang w:bidi="ar-SA"/>
    </w:rPr>
  </w:style>
  <w:style w:type="paragraph" w:customStyle="1" w:styleId="Heading130">
    <w:name w:val="Heading #1 (3)"/>
    <w:basedOn w:val="Normal"/>
    <w:link w:val="Heading13"/>
    <w:rsid w:val="00A0146B"/>
    <w:pPr>
      <w:widowControl w:val="0"/>
      <w:shd w:val="clear" w:color="auto" w:fill="FFFFFF"/>
      <w:spacing w:after="60" w:line="240" w:lineRule="atLeast"/>
      <w:jc w:val="both"/>
      <w:outlineLvl w:val="0"/>
    </w:pPr>
    <w:rPr>
      <w:spacing w:val="-6"/>
      <w:sz w:val="35"/>
      <w:szCs w:val="35"/>
      <w:lang w:val="en-US" w:eastAsia="en-US"/>
    </w:rPr>
  </w:style>
  <w:style w:type="character" w:customStyle="1" w:styleId="Heading13125pt">
    <w:name w:val="Heading #1 (3) + 12.5 pt"/>
    <w:rsid w:val="00A0146B"/>
    <w:rPr>
      <w:spacing w:val="-6"/>
      <w:sz w:val="25"/>
      <w:szCs w:val="25"/>
      <w:lang w:bidi="ar-SA"/>
    </w:rPr>
  </w:style>
  <w:style w:type="character" w:customStyle="1" w:styleId="Bodytext35">
    <w:name w:val="Body text (35)_"/>
    <w:link w:val="Bodytext350"/>
    <w:rsid w:val="00A0146B"/>
    <w:rPr>
      <w:b/>
      <w:bCs/>
      <w:spacing w:val="-10"/>
      <w:sz w:val="27"/>
      <w:szCs w:val="27"/>
      <w:lang w:bidi="ar-SA"/>
    </w:rPr>
  </w:style>
  <w:style w:type="paragraph" w:customStyle="1" w:styleId="Bodytext350">
    <w:name w:val="Body text (35)"/>
    <w:basedOn w:val="Normal"/>
    <w:link w:val="Bodytext35"/>
    <w:rsid w:val="00A0146B"/>
    <w:pPr>
      <w:widowControl w:val="0"/>
      <w:shd w:val="clear" w:color="auto" w:fill="FFFFFF"/>
      <w:spacing w:before="660" w:line="436" w:lineRule="exact"/>
      <w:ind w:firstLine="560"/>
      <w:jc w:val="both"/>
    </w:pPr>
    <w:rPr>
      <w:b/>
      <w:bCs/>
      <w:spacing w:val="-10"/>
      <w:sz w:val="27"/>
      <w:szCs w:val="27"/>
      <w:lang w:val="en-US" w:eastAsia="en-US"/>
    </w:rPr>
  </w:style>
  <w:style w:type="character" w:customStyle="1" w:styleId="Bodytext12pt6">
    <w:name w:val="Body text + 12 pt6"/>
    <w:aliases w:val="Bold10,Spacing 0 pt27"/>
    <w:rsid w:val="00A0146B"/>
    <w:rPr>
      <w:b/>
      <w:bCs/>
      <w:spacing w:val="-2"/>
      <w:sz w:val="24"/>
      <w:szCs w:val="24"/>
      <w:lang w:bidi="ar-SA"/>
    </w:rPr>
  </w:style>
  <w:style w:type="character" w:customStyle="1" w:styleId="TablecaptionCandara">
    <w:name w:val="Table caption + Candara"/>
    <w:aliases w:val="19 pt,Spacing -2 pt"/>
    <w:rsid w:val="00A0146B"/>
    <w:rPr>
      <w:rFonts w:ascii="Candara" w:hAnsi="Candara" w:cs="Candara"/>
      <w:spacing w:val="-41"/>
      <w:sz w:val="38"/>
      <w:szCs w:val="38"/>
      <w:lang w:bidi="ar-SA"/>
    </w:rPr>
  </w:style>
  <w:style w:type="character" w:customStyle="1" w:styleId="BodytextGaramond">
    <w:name w:val="Body text + Garamond"/>
    <w:aliases w:val="6 pt,Bold9,Spacing 0 pt26"/>
    <w:rsid w:val="00A0146B"/>
    <w:rPr>
      <w:rFonts w:ascii="Garamond" w:hAnsi="Garamond" w:cs="Garamond"/>
      <w:b/>
      <w:bCs/>
      <w:spacing w:val="0"/>
      <w:sz w:val="12"/>
      <w:szCs w:val="12"/>
      <w:lang w:bidi="ar-SA"/>
    </w:rPr>
  </w:style>
  <w:style w:type="character" w:customStyle="1" w:styleId="Bodytext10pt">
    <w:name w:val="Body text + 10 pt"/>
    <w:aliases w:val="Spacing 0 pt25"/>
    <w:rsid w:val="00A0146B"/>
    <w:rPr>
      <w:noProof/>
      <w:spacing w:val="0"/>
      <w:sz w:val="20"/>
      <w:szCs w:val="20"/>
      <w:lang w:bidi="ar-SA"/>
    </w:rPr>
  </w:style>
  <w:style w:type="character" w:customStyle="1" w:styleId="Tablecaption2">
    <w:name w:val="Table caption (2)_"/>
    <w:link w:val="Tablecaption20"/>
    <w:rsid w:val="00A0146B"/>
    <w:rPr>
      <w:b/>
      <w:bCs/>
      <w:spacing w:val="-6"/>
      <w:sz w:val="25"/>
      <w:szCs w:val="25"/>
      <w:lang w:bidi="ar-SA"/>
    </w:rPr>
  </w:style>
  <w:style w:type="paragraph" w:customStyle="1" w:styleId="Tablecaption20">
    <w:name w:val="Table caption (2)"/>
    <w:basedOn w:val="Normal"/>
    <w:link w:val="Tablecaption2"/>
    <w:rsid w:val="00A0146B"/>
    <w:pPr>
      <w:widowControl w:val="0"/>
      <w:shd w:val="clear" w:color="auto" w:fill="FFFFFF"/>
      <w:spacing w:line="240" w:lineRule="atLeast"/>
    </w:pPr>
    <w:rPr>
      <w:b/>
      <w:bCs/>
      <w:spacing w:val="-6"/>
      <w:sz w:val="25"/>
      <w:szCs w:val="25"/>
      <w:lang w:val="en-US" w:eastAsia="en-US"/>
    </w:rPr>
  </w:style>
  <w:style w:type="character" w:customStyle="1" w:styleId="Bodytext135pt2">
    <w:name w:val="Body text + 13.5 pt2"/>
    <w:aliases w:val="Italic4,Spacing -1 pt"/>
    <w:rsid w:val="00A0146B"/>
    <w:rPr>
      <w:i/>
      <w:iCs/>
      <w:spacing w:val="-24"/>
      <w:sz w:val="27"/>
      <w:szCs w:val="27"/>
      <w:lang w:bidi="ar-SA"/>
    </w:rPr>
  </w:style>
  <w:style w:type="character" w:customStyle="1" w:styleId="Bodytext135pt1">
    <w:name w:val="Body text + 13.5 pt1"/>
    <w:aliases w:val="Spacing 0 pt24"/>
    <w:rsid w:val="00A0146B"/>
    <w:rPr>
      <w:noProof/>
      <w:spacing w:val="0"/>
      <w:sz w:val="27"/>
      <w:szCs w:val="27"/>
      <w:lang w:bidi="ar-SA"/>
    </w:rPr>
  </w:style>
  <w:style w:type="character" w:customStyle="1" w:styleId="Bodytext12pt5">
    <w:name w:val="Body text + 12 pt5"/>
    <w:aliases w:val="Bold8,Spacing 0 pt23"/>
    <w:rsid w:val="00A0146B"/>
    <w:rPr>
      <w:b/>
      <w:bCs/>
      <w:spacing w:val="-7"/>
      <w:sz w:val="24"/>
      <w:szCs w:val="24"/>
      <w:lang w:bidi="ar-SA"/>
    </w:rPr>
  </w:style>
  <w:style w:type="character" w:customStyle="1" w:styleId="Bodytext2512pt">
    <w:name w:val="Body text (25) + 12 pt"/>
    <w:aliases w:val="Spacing 0 pt22"/>
    <w:rsid w:val="00A0146B"/>
    <w:rPr>
      <w:b/>
      <w:bCs/>
      <w:spacing w:val="-7"/>
      <w:sz w:val="24"/>
      <w:szCs w:val="24"/>
      <w:lang w:bidi="ar-SA"/>
    </w:rPr>
  </w:style>
  <w:style w:type="character" w:customStyle="1" w:styleId="Bodytext25NotBold1">
    <w:name w:val="Body text (25) + Not Bold1"/>
    <w:aliases w:val="Spacing 0 pt21"/>
    <w:rsid w:val="00A0146B"/>
    <w:rPr>
      <w:b/>
      <w:bCs/>
      <w:spacing w:val="-6"/>
      <w:sz w:val="25"/>
      <w:szCs w:val="25"/>
      <w:lang w:bidi="ar-SA"/>
    </w:rPr>
  </w:style>
  <w:style w:type="character" w:customStyle="1" w:styleId="BodytextSpacing0pt3">
    <w:name w:val="Body text + Spacing 0 pt3"/>
    <w:rsid w:val="00A0146B"/>
    <w:rPr>
      <w:spacing w:val="-8"/>
      <w:sz w:val="25"/>
      <w:szCs w:val="25"/>
      <w:lang w:bidi="ar-SA"/>
    </w:rPr>
  </w:style>
  <w:style w:type="character" w:customStyle="1" w:styleId="Bodytext12pt4">
    <w:name w:val="Body text + 12 pt4"/>
    <w:aliases w:val="Bold7,Spacing 0 pt20"/>
    <w:rsid w:val="00A0146B"/>
    <w:rPr>
      <w:b/>
      <w:bCs/>
      <w:spacing w:val="-7"/>
      <w:sz w:val="24"/>
      <w:szCs w:val="24"/>
      <w:lang w:bidi="ar-SA"/>
    </w:rPr>
  </w:style>
  <w:style w:type="character" w:customStyle="1" w:styleId="TablecaptionSpacing0pt">
    <w:name w:val="Table caption + Spacing 0 pt"/>
    <w:rsid w:val="00A0146B"/>
    <w:rPr>
      <w:spacing w:val="-8"/>
      <w:sz w:val="25"/>
      <w:szCs w:val="25"/>
      <w:lang w:bidi="ar-SA"/>
    </w:rPr>
  </w:style>
  <w:style w:type="character" w:customStyle="1" w:styleId="Bodytext4Spacing0pt1">
    <w:name w:val="Body text (4) + Spacing 0 pt1"/>
    <w:rsid w:val="00A0146B"/>
    <w:rPr>
      <w:i/>
      <w:iCs/>
      <w:spacing w:val="-8"/>
      <w:sz w:val="25"/>
      <w:szCs w:val="25"/>
      <w:lang w:bidi="ar-SA"/>
    </w:rPr>
  </w:style>
  <w:style w:type="character" w:customStyle="1" w:styleId="Headerorfooter2Spacing0pt1">
    <w:name w:val="Header or footer (2) + Spacing 0 pt1"/>
    <w:rsid w:val="00A0146B"/>
    <w:rPr>
      <w:spacing w:val="-10"/>
      <w:sz w:val="25"/>
      <w:szCs w:val="25"/>
      <w:lang w:bidi="ar-SA"/>
    </w:rPr>
  </w:style>
  <w:style w:type="character" w:customStyle="1" w:styleId="Headerorfooter4">
    <w:name w:val="Header or footer (4)_"/>
    <w:link w:val="Headerorfooter40"/>
    <w:rsid w:val="00A0146B"/>
    <w:rPr>
      <w:i/>
      <w:iCs/>
      <w:spacing w:val="-8"/>
      <w:sz w:val="25"/>
      <w:szCs w:val="25"/>
      <w:lang w:bidi="ar-SA"/>
    </w:rPr>
  </w:style>
  <w:style w:type="paragraph" w:customStyle="1" w:styleId="Headerorfooter40">
    <w:name w:val="Header or footer (4)"/>
    <w:basedOn w:val="Normal"/>
    <w:link w:val="Headerorfooter4"/>
    <w:rsid w:val="00A0146B"/>
    <w:pPr>
      <w:widowControl w:val="0"/>
      <w:shd w:val="clear" w:color="auto" w:fill="FFFFFF"/>
      <w:spacing w:after="660" w:line="240" w:lineRule="atLeast"/>
      <w:jc w:val="both"/>
    </w:pPr>
    <w:rPr>
      <w:i/>
      <w:iCs/>
      <w:spacing w:val="-8"/>
      <w:sz w:val="25"/>
      <w:szCs w:val="25"/>
      <w:lang w:val="en-US" w:eastAsia="en-US"/>
    </w:rPr>
  </w:style>
  <w:style w:type="character" w:customStyle="1" w:styleId="Headerorfooter4NotItalic">
    <w:name w:val="Header or footer (4) + Not Italic"/>
    <w:rsid w:val="00A0146B"/>
    <w:rPr>
      <w:i/>
      <w:iCs/>
      <w:noProof/>
      <w:spacing w:val="-8"/>
      <w:sz w:val="25"/>
      <w:szCs w:val="25"/>
      <w:lang w:bidi="ar-SA"/>
    </w:rPr>
  </w:style>
  <w:style w:type="character" w:customStyle="1" w:styleId="TablecaptionVerdana">
    <w:name w:val="Table caption + Verdana"/>
    <w:aliases w:val="14.5 pt1,Italic3,Spacing -1 pt1"/>
    <w:rsid w:val="00A0146B"/>
    <w:rPr>
      <w:rFonts w:ascii="Verdana" w:hAnsi="Verdana" w:cs="Verdana"/>
      <w:i/>
      <w:iCs/>
      <w:spacing w:val="-30"/>
      <w:sz w:val="29"/>
      <w:szCs w:val="29"/>
      <w:lang w:bidi="ar-SA"/>
    </w:rPr>
  </w:style>
  <w:style w:type="character" w:customStyle="1" w:styleId="Tablecaption18pt">
    <w:name w:val="Table caption + 18 pt"/>
    <w:aliases w:val="Spacing 0 pt19"/>
    <w:rsid w:val="00A0146B"/>
    <w:rPr>
      <w:noProof/>
      <w:spacing w:val="0"/>
      <w:sz w:val="36"/>
      <w:szCs w:val="36"/>
      <w:lang w:bidi="ar-SA"/>
    </w:rPr>
  </w:style>
  <w:style w:type="character" w:customStyle="1" w:styleId="TablecaptionBold">
    <w:name w:val="Table caption + Bold"/>
    <w:aliases w:val="Spacing 0 pt18"/>
    <w:rsid w:val="00A0146B"/>
    <w:rPr>
      <w:b/>
      <w:bCs/>
      <w:spacing w:val="-8"/>
      <w:sz w:val="25"/>
      <w:szCs w:val="25"/>
      <w:lang w:bidi="ar-SA"/>
    </w:rPr>
  </w:style>
  <w:style w:type="character" w:customStyle="1" w:styleId="Bodytext2NotBold2">
    <w:name w:val="Body text (2) + Not Bold2"/>
    <w:aliases w:val="Spacing 0 pt17"/>
    <w:rsid w:val="00A0146B"/>
    <w:rPr>
      <w:b/>
      <w:bCs/>
      <w:spacing w:val="-8"/>
      <w:sz w:val="25"/>
      <w:szCs w:val="25"/>
      <w:lang w:bidi="ar-SA"/>
    </w:rPr>
  </w:style>
  <w:style w:type="character" w:customStyle="1" w:styleId="Bodytext2Spacing0pt1">
    <w:name w:val="Body text (2) + Spacing 0 pt1"/>
    <w:rsid w:val="00A0146B"/>
    <w:rPr>
      <w:b/>
      <w:bCs/>
      <w:spacing w:val="-6"/>
      <w:sz w:val="25"/>
      <w:szCs w:val="25"/>
      <w:u w:val="single"/>
      <w:lang w:bidi="ar-SA"/>
    </w:rPr>
  </w:style>
  <w:style w:type="character" w:customStyle="1" w:styleId="BodytextSpacing0pt2">
    <w:name w:val="Body text + Spacing 0 pt2"/>
    <w:rsid w:val="00A0146B"/>
    <w:rPr>
      <w:spacing w:val="-8"/>
      <w:sz w:val="25"/>
      <w:szCs w:val="25"/>
      <w:u w:val="single"/>
      <w:lang w:bidi="ar-SA"/>
    </w:rPr>
  </w:style>
  <w:style w:type="character" w:customStyle="1" w:styleId="Heading8">
    <w:name w:val="Heading #8_"/>
    <w:link w:val="Heading80"/>
    <w:rsid w:val="00A0146B"/>
    <w:rPr>
      <w:spacing w:val="-8"/>
      <w:sz w:val="25"/>
      <w:szCs w:val="25"/>
      <w:lang w:bidi="ar-SA"/>
    </w:rPr>
  </w:style>
  <w:style w:type="paragraph" w:customStyle="1" w:styleId="Heading80">
    <w:name w:val="Heading #8"/>
    <w:basedOn w:val="Normal"/>
    <w:link w:val="Heading8"/>
    <w:rsid w:val="00A0146B"/>
    <w:pPr>
      <w:widowControl w:val="0"/>
      <w:shd w:val="clear" w:color="auto" w:fill="FFFFFF"/>
      <w:spacing w:before="180" w:line="412" w:lineRule="exact"/>
      <w:jc w:val="both"/>
      <w:outlineLvl w:val="7"/>
    </w:pPr>
    <w:rPr>
      <w:spacing w:val="-8"/>
      <w:sz w:val="25"/>
      <w:szCs w:val="25"/>
      <w:lang w:val="en-US" w:eastAsia="en-US"/>
    </w:rPr>
  </w:style>
  <w:style w:type="character" w:customStyle="1" w:styleId="Bodytext4NotItalic1">
    <w:name w:val="Body text (4) + Not Italic1"/>
    <w:aliases w:val="Spacing 0 pt16"/>
    <w:rsid w:val="00A0146B"/>
    <w:rPr>
      <w:i/>
      <w:iCs/>
      <w:spacing w:val="-8"/>
      <w:sz w:val="25"/>
      <w:szCs w:val="25"/>
      <w:lang w:bidi="ar-SA"/>
    </w:rPr>
  </w:style>
  <w:style w:type="character" w:customStyle="1" w:styleId="Bodytext28">
    <w:name w:val="Body text (28)_"/>
    <w:link w:val="Bodytext280"/>
    <w:rsid w:val="00A0146B"/>
    <w:rPr>
      <w:b/>
      <w:bCs/>
      <w:spacing w:val="-3"/>
      <w:sz w:val="25"/>
      <w:szCs w:val="25"/>
      <w:lang w:bidi="ar-SA"/>
    </w:rPr>
  </w:style>
  <w:style w:type="paragraph" w:customStyle="1" w:styleId="Bodytext280">
    <w:name w:val="Body text (28)"/>
    <w:basedOn w:val="Normal"/>
    <w:link w:val="Bodytext28"/>
    <w:rsid w:val="00A0146B"/>
    <w:pPr>
      <w:widowControl w:val="0"/>
      <w:shd w:val="clear" w:color="auto" w:fill="FFFFFF"/>
      <w:spacing w:before="60" w:after="60" w:line="240" w:lineRule="atLeast"/>
      <w:ind w:firstLine="380"/>
      <w:jc w:val="both"/>
    </w:pPr>
    <w:rPr>
      <w:b/>
      <w:bCs/>
      <w:spacing w:val="-3"/>
      <w:sz w:val="25"/>
      <w:szCs w:val="25"/>
      <w:lang w:val="en-US" w:eastAsia="en-US"/>
    </w:rPr>
  </w:style>
  <w:style w:type="character" w:customStyle="1" w:styleId="Bodytext28135pt">
    <w:name w:val="Body text (28) + 13.5 pt"/>
    <w:aliases w:val="Spacing 0 pt15"/>
    <w:rsid w:val="00A0146B"/>
    <w:rPr>
      <w:b/>
      <w:bCs/>
      <w:spacing w:val="-7"/>
      <w:sz w:val="27"/>
      <w:szCs w:val="27"/>
      <w:lang w:bidi="ar-SA"/>
    </w:rPr>
  </w:style>
  <w:style w:type="character" w:customStyle="1" w:styleId="Bodytext36">
    <w:name w:val="Body text (36)_"/>
    <w:link w:val="Bodytext360"/>
    <w:rsid w:val="00A0146B"/>
    <w:rPr>
      <w:b/>
      <w:bCs/>
      <w:spacing w:val="-9"/>
      <w:sz w:val="26"/>
      <w:szCs w:val="26"/>
      <w:lang w:bidi="ar-SA"/>
    </w:rPr>
  </w:style>
  <w:style w:type="paragraph" w:customStyle="1" w:styleId="Bodytext360">
    <w:name w:val="Body text (36)"/>
    <w:basedOn w:val="Normal"/>
    <w:link w:val="Bodytext36"/>
    <w:rsid w:val="00A0146B"/>
    <w:pPr>
      <w:widowControl w:val="0"/>
      <w:shd w:val="clear" w:color="auto" w:fill="FFFFFF"/>
      <w:spacing w:before="180" w:after="180" w:line="240" w:lineRule="atLeast"/>
      <w:ind w:firstLine="560"/>
      <w:jc w:val="both"/>
    </w:pPr>
    <w:rPr>
      <w:b/>
      <w:bCs/>
      <w:spacing w:val="-9"/>
      <w:sz w:val="26"/>
      <w:szCs w:val="26"/>
      <w:lang w:val="en-US" w:eastAsia="en-US"/>
    </w:rPr>
  </w:style>
  <w:style w:type="character" w:customStyle="1" w:styleId="Headerorfooter3Spacing0pt">
    <w:name w:val="Header or footer (3) + Spacing 0 pt"/>
    <w:rsid w:val="00A0146B"/>
    <w:rPr>
      <w:b/>
      <w:bCs/>
      <w:i/>
      <w:iCs/>
      <w:spacing w:val="-5"/>
      <w:sz w:val="23"/>
      <w:szCs w:val="23"/>
      <w:lang w:bidi="ar-SA"/>
    </w:rPr>
  </w:style>
  <w:style w:type="character" w:customStyle="1" w:styleId="Bodytext29Spacing0pt">
    <w:name w:val="Body text (29) + Spacing 0 pt"/>
    <w:rsid w:val="00A0146B"/>
    <w:rPr>
      <w:rFonts w:ascii="Franklin Gothic Heavy" w:hAnsi="Franklin Gothic Heavy"/>
      <w:spacing w:val="0"/>
      <w:sz w:val="10"/>
      <w:szCs w:val="10"/>
      <w:lang w:bidi="ar-SA"/>
    </w:rPr>
  </w:style>
  <w:style w:type="character" w:customStyle="1" w:styleId="Heading12">
    <w:name w:val="Heading #12_"/>
    <w:link w:val="Heading120"/>
    <w:rsid w:val="00A0146B"/>
    <w:rPr>
      <w:b/>
      <w:bCs/>
      <w:spacing w:val="-6"/>
      <w:sz w:val="25"/>
      <w:szCs w:val="25"/>
      <w:lang w:bidi="ar-SA"/>
    </w:rPr>
  </w:style>
  <w:style w:type="paragraph" w:customStyle="1" w:styleId="Heading120">
    <w:name w:val="Heading #12"/>
    <w:basedOn w:val="Normal"/>
    <w:link w:val="Heading12"/>
    <w:rsid w:val="00A0146B"/>
    <w:pPr>
      <w:widowControl w:val="0"/>
      <w:shd w:val="clear" w:color="auto" w:fill="FFFFFF"/>
      <w:spacing w:before="180" w:after="60" w:line="240" w:lineRule="atLeast"/>
      <w:jc w:val="both"/>
    </w:pPr>
    <w:rPr>
      <w:b/>
      <w:bCs/>
      <w:spacing w:val="-6"/>
      <w:sz w:val="25"/>
      <w:szCs w:val="25"/>
      <w:lang w:val="en-US" w:eastAsia="en-US"/>
    </w:rPr>
  </w:style>
  <w:style w:type="character" w:customStyle="1" w:styleId="Heading122">
    <w:name w:val="Heading #12 (2)_"/>
    <w:link w:val="Heading1220"/>
    <w:rsid w:val="00A0146B"/>
    <w:rPr>
      <w:spacing w:val="-8"/>
      <w:sz w:val="25"/>
      <w:szCs w:val="25"/>
      <w:lang w:bidi="ar-SA"/>
    </w:rPr>
  </w:style>
  <w:style w:type="paragraph" w:customStyle="1" w:styleId="Heading1220">
    <w:name w:val="Heading #12 (2)"/>
    <w:basedOn w:val="Normal"/>
    <w:link w:val="Heading122"/>
    <w:rsid w:val="00A0146B"/>
    <w:pPr>
      <w:widowControl w:val="0"/>
      <w:shd w:val="clear" w:color="auto" w:fill="FFFFFF"/>
      <w:spacing w:before="60" w:after="60" w:line="240" w:lineRule="atLeast"/>
      <w:jc w:val="both"/>
    </w:pPr>
    <w:rPr>
      <w:spacing w:val="-8"/>
      <w:sz w:val="25"/>
      <w:szCs w:val="25"/>
      <w:lang w:val="en-US" w:eastAsia="en-US"/>
    </w:rPr>
  </w:style>
  <w:style w:type="character" w:customStyle="1" w:styleId="Heading54Spacing0pt">
    <w:name w:val="Heading #5 (4) + Spacing 0 pt"/>
    <w:rsid w:val="00A0146B"/>
    <w:rPr>
      <w:spacing w:val="-8"/>
      <w:sz w:val="25"/>
      <w:szCs w:val="25"/>
      <w:lang w:bidi="ar-SA"/>
    </w:rPr>
  </w:style>
  <w:style w:type="character" w:customStyle="1" w:styleId="BodytextBold1">
    <w:name w:val="Body text + Bold1"/>
    <w:aliases w:val="Spacing 0 pt14"/>
    <w:rsid w:val="00A0146B"/>
    <w:rPr>
      <w:b/>
      <w:bCs/>
      <w:spacing w:val="-5"/>
      <w:sz w:val="25"/>
      <w:szCs w:val="25"/>
      <w:lang w:bidi="ar-SA"/>
    </w:rPr>
  </w:style>
  <w:style w:type="character" w:customStyle="1" w:styleId="Bodytext95pt1">
    <w:name w:val="Body text + 9.5 pt1"/>
    <w:aliases w:val="Bold6,Spacing 0 pt13"/>
    <w:rsid w:val="00A0146B"/>
    <w:rPr>
      <w:b/>
      <w:bCs/>
      <w:noProof/>
      <w:spacing w:val="0"/>
      <w:sz w:val="19"/>
      <w:szCs w:val="19"/>
      <w:lang w:bidi="ar-SA"/>
    </w:rPr>
  </w:style>
  <w:style w:type="character" w:customStyle="1" w:styleId="BodytextSmallCaps">
    <w:name w:val="Body text + Small Caps"/>
    <w:aliases w:val="Spacing 0 pt12"/>
    <w:rsid w:val="00A0146B"/>
    <w:rPr>
      <w:smallCaps/>
      <w:spacing w:val="-8"/>
      <w:sz w:val="25"/>
      <w:szCs w:val="25"/>
      <w:lang w:bidi="ar-SA"/>
    </w:rPr>
  </w:style>
  <w:style w:type="character" w:customStyle="1" w:styleId="Bodytext4135pt">
    <w:name w:val="Body text (4) + 13.5 pt"/>
    <w:aliases w:val="Spacing 0 pt11"/>
    <w:rsid w:val="00A0146B"/>
    <w:rPr>
      <w:i/>
      <w:iCs/>
      <w:spacing w:val="-7"/>
      <w:sz w:val="27"/>
      <w:szCs w:val="27"/>
      <w:lang w:bidi="ar-SA"/>
    </w:rPr>
  </w:style>
  <w:style w:type="character" w:customStyle="1" w:styleId="Bodytext37">
    <w:name w:val="Body text (37)_"/>
    <w:link w:val="Bodytext370"/>
    <w:rsid w:val="00A0146B"/>
    <w:rPr>
      <w:rFonts w:ascii="Verdana" w:hAnsi="Verdana"/>
      <w:sz w:val="8"/>
      <w:szCs w:val="8"/>
      <w:lang w:bidi="ar-SA"/>
    </w:rPr>
  </w:style>
  <w:style w:type="paragraph" w:customStyle="1" w:styleId="Bodytext370">
    <w:name w:val="Body text (37)"/>
    <w:basedOn w:val="Normal"/>
    <w:link w:val="Bodytext37"/>
    <w:rsid w:val="00A0146B"/>
    <w:pPr>
      <w:widowControl w:val="0"/>
      <w:shd w:val="clear" w:color="auto" w:fill="FFFFFF"/>
      <w:spacing w:after="60" w:line="240" w:lineRule="atLeast"/>
      <w:jc w:val="both"/>
    </w:pPr>
    <w:rPr>
      <w:rFonts w:ascii="Verdana" w:hAnsi="Verdana"/>
      <w:sz w:val="8"/>
      <w:szCs w:val="8"/>
      <w:lang w:val="en-US" w:eastAsia="en-US"/>
    </w:rPr>
  </w:style>
  <w:style w:type="character" w:customStyle="1" w:styleId="Bodytext37TimesNewRoman">
    <w:name w:val="Body text (37) + Times New Roman"/>
    <w:aliases w:val="Italic2,Scale 200%"/>
    <w:rsid w:val="00A0146B"/>
    <w:rPr>
      <w:rFonts w:ascii="Times New Roman" w:hAnsi="Times New Roman" w:cs="Times New Roman"/>
      <w:i/>
      <w:iCs/>
      <w:noProof/>
      <w:w w:val="200"/>
      <w:sz w:val="8"/>
      <w:szCs w:val="8"/>
      <w:lang w:bidi="ar-SA"/>
    </w:rPr>
  </w:style>
  <w:style w:type="character" w:customStyle="1" w:styleId="BodytextSpacing0pt1">
    <w:name w:val="Body text + Spacing 0 pt1"/>
    <w:rsid w:val="00A0146B"/>
    <w:rPr>
      <w:spacing w:val="-7"/>
      <w:sz w:val="25"/>
      <w:szCs w:val="25"/>
      <w:lang w:bidi="ar-SA"/>
    </w:rPr>
  </w:style>
  <w:style w:type="character" w:customStyle="1" w:styleId="Bodytext12pt3">
    <w:name w:val="Body text + 12 pt3"/>
    <w:aliases w:val="Bold5,Spacing 0 pt10"/>
    <w:rsid w:val="00A0146B"/>
    <w:rPr>
      <w:b/>
      <w:bCs/>
      <w:spacing w:val="-10"/>
      <w:sz w:val="24"/>
      <w:szCs w:val="24"/>
      <w:lang w:bidi="ar-SA"/>
    </w:rPr>
  </w:style>
  <w:style w:type="character" w:customStyle="1" w:styleId="Heading92Spacing0pt">
    <w:name w:val="Heading #9 (2) + Spacing 0 pt"/>
    <w:rsid w:val="00A0146B"/>
    <w:rPr>
      <w:spacing w:val="-8"/>
      <w:sz w:val="25"/>
      <w:szCs w:val="25"/>
      <w:lang w:bidi="ar-SA"/>
    </w:rPr>
  </w:style>
  <w:style w:type="character" w:customStyle="1" w:styleId="Heading92Bold">
    <w:name w:val="Heading #9 (2) + Bold"/>
    <w:aliases w:val="Spacing 0 pt9"/>
    <w:rsid w:val="00A0146B"/>
    <w:rPr>
      <w:b/>
      <w:bCs/>
      <w:spacing w:val="-8"/>
      <w:sz w:val="25"/>
      <w:szCs w:val="25"/>
      <w:lang w:bidi="ar-SA"/>
    </w:rPr>
  </w:style>
  <w:style w:type="character" w:customStyle="1" w:styleId="BodytextFranklinGothicHeavy1">
    <w:name w:val="Body text + Franklin Gothic Heavy1"/>
    <w:aliases w:val="5 pt1,Spacing 0 pt8"/>
    <w:rsid w:val="00A0146B"/>
    <w:rPr>
      <w:rFonts w:ascii="Franklin Gothic Heavy" w:hAnsi="Franklin Gothic Heavy" w:cs="Franklin Gothic Heavy"/>
      <w:spacing w:val="0"/>
      <w:sz w:val="10"/>
      <w:szCs w:val="10"/>
      <w:lang w:bidi="ar-SA"/>
    </w:rPr>
  </w:style>
  <w:style w:type="character" w:customStyle="1" w:styleId="Bodytext38">
    <w:name w:val="Body text (38)_"/>
    <w:link w:val="Bodytext380"/>
    <w:rsid w:val="00A0146B"/>
    <w:rPr>
      <w:rFonts w:ascii="Verdana" w:hAnsi="Verdana"/>
      <w:sz w:val="8"/>
      <w:szCs w:val="8"/>
      <w:lang w:bidi="ar-SA"/>
    </w:rPr>
  </w:style>
  <w:style w:type="paragraph" w:customStyle="1" w:styleId="Bodytext380">
    <w:name w:val="Body text (38)"/>
    <w:basedOn w:val="Normal"/>
    <w:link w:val="Bodytext38"/>
    <w:rsid w:val="00A0146B"/>
    <w:pPr>
      <w:widowControl w:val="0"/>
      <w:shd w:val="clear" w:color="auto" w:fill="FFFFFF"/>
      <w:spacing w:after="60" w:line="240" w:lineRule="atLeast"/>
      <w:jc w:val="both"/>
    </w:pPr>
    <w:rPr>
      <w:rFonts w:ascii="Verdana" w:hAnsi="Verdana"/>
      <w:sz w:val="8"/>
      <w:szCs w:val="8"/>
      <w:lang w:val="en-US" w:eastAsia="en-US"/>
    </w:rPr>
  </w:style>
  <w:style w:type="character" w:customStyle="1" w:styleId="Heading82">
    <w:name w:val="Heading #8 (2)_"/>
    <w:link w:val="Heading820"/>
    <w:rsid w:val="00A0146B"/>
    <w:rPr>
      <w:b/>
      <w:bCs/>
      <w:spacing w:val="-6"/>
      <w:sz w:val="25"/>
      <w:szCs w:val="25"/>
      <w:lang w:bidi="ar-SA"/>
    </w:rPr>
  </w:style>
  <w:style w:type="paragraph" w:customStyle="1" w:styleId="Heading820">
    <w:name w:val="Heading #8 (2)"/>
    <w:basedOn w:val="Normal"/>
    <w:link w:val="Heading82"/>
    <w:rsid w:val="00A0146B"/>
    <w:pPr>
      <w:widowControl w:val="0"/>
      <w:shd w:val="clear" w:color="auto" w:fill="FFFFFF"/>
      <w:spacing w:before="60" w:line="412" w:lineRule="exact"/>
      <w:jc w:val="both"/>
      <w:outlineLvl w:val="7"/>
    </w:pPr>
    <w:rPr>
      <w:b/>
      <w:bCs/>
      <w:spacing w:val="-6"/>
      <w:sz w:val="25"/>
      <w:szCs w:val="25"/>
      <w:lang w:val="en-US" w:eastAsia="en-US"/>
    </w:rPr>
  </w:style>
  <w:style w:type="character" w:customStyle="1" w:styleId="Heading92Spacing0pt1">
    <w:name w:val="Heading #9 (2) + Spacing 0 pt1"/>
    <w:rsid w:val="00A0146B"/>
    <w:rPr>
      <w:spacing w:val="-7"/>
      <w:sz w:val="25"/>
      <w:szCs w:val="25"/>
      <w:lang w:bidi="ar-SA"/>
    </w:rPr>
  </w:style>
  <w:style w:type="character" w:customStyle="1" w:styleId="Heading93">
    <w:name w:val="Heading #9 (3)_"/>
    <w:link w:val="Heading930"/>
    <w:rsid w:val="00A0146B"/>
    <w:rPr>
      <w:spacing w:val="-7"/>
      <w:sz w:val="25"/>
      <w:szCs w:val="25"/>
      <w:lang w:bidi="ar-SA"/>
    </w:rPr>
  </w:style>
  <w:style w:type="paragraph" w:customStyle="1" w:styleId="Heading930">
    <w:name w:val="Heading #9 (3)"/>
    <w:basedOn w:val="Normal"/>
    <w:link w:val="Heading93"/>
    <w:rsid w:val="00A0146B"/>
    <w:pPr>
      <w:widowControl w:val="0"/>
      <w:shd w:val="clear" w:color="auto" w:fill="FFFFFF"/>
      <w:spacing w:before="120" w:line="240" w:lineRule="atLeast"/>
      <w:outlineLvl w:val="8"/>
    </w:pPr>
    <w:rPr>
      <w:spacing w:val="-7"/>
      <w:sz w:val="25"/>
      <w:szCs w:val="25"/>
      <w:lang w:val="en-US" w:eastAsia="en-US"/>
    </w:rPr>
  </w:style>
  <w:style w:type="character" w:customStyle="1" w:styleId="Bodytext39">
    <w:name w:val="Body text (39)_"/>
    <w:link w:val="Bodytext390"/>
    <w:rsid w:val="00A0146B"/>
    <w:rPr>
      <w:noProof/>
      <w:sz w:val="8"/>
      <w:szCs w:val="8"/>
      <w:lang w:bidi="ar-SA"/>
    </w:rPr>
  </w:style>
  <w:style w:type="paragraph" w:customStyle="1" w:styleId="Bodytext390">
    <w:name w:val="Body text (39)"/>
    <w:basedOn w:val="Normal"/>
    <w:link w:val="Bodytext39"/>
    <w:rsid w:val="00A0146B"/>
    <w:pPr>
      <w:widowControl w:val="0"/>
      <w:shd w:val="clear" w:color="auto" w:fill="FFFFFF"/>
      <w:spacing w:after="120" w:line="240" w:lineRule="atLeast"/>
    </w:pPr>
    <w:rPr>
      <w:noProof/>
      <w:sz w:val="8"/>
      <w:szCs w:val="8"/>
      <w:lang w:val="en-US" w:eastAsia="en-US"/>
    </w:rPr>
  </w:style>
  <w:style w:type="character" w:customStyle="1" w:styleId="Heading4Spacing0pt1">
    <w:name w:val="Heading #4 + Spacing 0 pt1"/>
    <w:rsid w:val="00A0146B"/>
    <w:rPr>
      <w:spacing w:val="-8"/>
      <w:sz w:val="25"/>
      <w:szCs w:val="25"/>
      <w:lang w:bidi="ar-SA"/>
    </w:rPr>
  </w:style>
  <w:style w:type="character" w:customStyle="1" w:styleId="Bodytext400">
    <w:name w:val="Body text (40)_"/>
    <w:link w:val="Bodytext401"/>
    <w:rsid w:val="00A0146B"/>
    <w:rPr>
      <w:rFonts w:ascii="Franklin Gothic Heavy" w:hAnsi="Franklin Gothic Heavy"/>
      <w:sz w:val="9"/>
      <w:szCs w:val="9"/>
      <w:lang w:bidi="ar-SA"/>
    </w:rPr>
  </w:style>
  <w:style w:type="paragraph" w:customStyle="1" w:styleId="Bodytext401">
    <w:name w:val="Body text (40)"/>
    <w:basedOn w:val="Normal"/>
    <w:link w:val="Bodytext400"/>
    <w:rsid w:val="00A0146B"/>
    <w:pPr>
      <w:widowControl w:val="0"/>
      <w:shd w:val="clear" w:color="auto" w:fill="FFFFFF"/>
      <w:spacing w:after="60" w:line="240" w:lineRule="atLeast"/>
      <w:jc w:val="both"/>
    </w:pPr>
    <w:rPr>
      <w:rFonts w:ascii="Franklin Gothic Heavy" w:hAnsi="Franklin Gothic Heavy"/>
      <w:sz w:val="9"/>
      <w:szCs w:val="9"/>
      <w:lang w:val="en-US" w:eastAsia="en-US"/>
    </w:rPr>
  </w:style>
  <w:style w:type="character" w:customStyle="1" w:styleId="Bodytext40TimesNewRoman">
    <w:name w:val="Body text (40) + Times New Roman"/>
    <w:rsid w:val="00A0146B"/>
    <w:rPr>
      <w:rFonts w:ascii="Times New Roman" w:hAnsi="Times New Roman" w:cs="Times New Roman"/>
      <w:noProof/>
      <w:sz w:val="9"/>
      <w:szCs w:val="9"/>
      <w:lang w:bidi="ar-SA"/>
    </w:rPr>
  </w:style>
  <w:style w:type="character" w:customStyle="1" w:styleId="Bodytext115pt1">
    <w:name w:val="Body text + 11.5 pt1"/>
    <w:aliases w:val="Bold4,Spacing 0 pt7"/>
    <w:rsid w:val="00A0146B"/>
    <w:rPr>
      <w:b/>
      <w:bCs/>
      <w:spacing w:val="-9"/>
      <w:sz w:val="23"/>
      <w:szCs w:val="23"/>
      <w:lang w:bidi="ar-SA"/>
    </w:rPr>
  </w:style>
  <w:style w:type="character" w:customStyle="1" w:styleId="Bodytext12pt2">
    <w:name w:val="Body text + 12 pt2"/>
    <w:aliases w:val="Bold3,Spacing 0 pt6"/>
    <w:rsid w:val="00A0146B"/>
    <w:rPr>
      <w:b/>
      <w:bCs/>
      <w:spacing w:val="-4"/>
      <w:sz w:val="24"/>
      <w:szCs w:val="24"/>
      <w:lang w:bidi="ar-SA"/>
    </w:rPr>
  </w:style>
  <w:style w:type="character" w:customStyle="1" w:styleId="Heading23Spacing0pt">
    <w:name w:val="Heading #2 (3) + Spacing 0 pt"/>
    <w:rsid w:val="00A0146B"/>
    <w:rPr>
      <w:spacing w:val="-8"/>
      <w:sz w:val="25"/>
      <w:szCs w:val="25"/>
      <w:lang w:bidi="ar-SA"/>
    </w:rPr>
  </w:style>
  <w:style w:type="character" w:customStyle="1" w:styleId="Bodytext26Spacing0pt">
    <w:name w:val="Body text (26) + Spacing 0 pt"/>
    <w:rsid w:val="00A0146B"/>
    <w:rPr>
      <w:b/>
      <w:bCs/>
      <w:spacing w:val="-7"/>
      <w:lang w:bidi="ar-SA"/>
    </w:rPr>
  </w:style>
  <w:style w:type="character" w:customStyle="1" w:styleId="Bodytext410">
    <w:name w:val="Body text (41)_"/>
    <w:link w:val="Bodytext411"/>
    <w:rsid w:val="00A0146B"/>
    <w:rPr>
      <w:b/>
      <w:bCs/>
      <w:spacing w:val="-8"/>
      <w:sz w:val="26"/>
      <w:szCs w:val="26"/>
      <w:lang w:bidi="ar-SA"/>
    </w:rPr>
  </w:style>
  <w:style w:type="paragraph" w:customStyle="1" w:styleId="Bodytext411">
    <w:name w:val="Body text (41)"/>
    <w:basedOn w:val="Normal"/>
    <w:link w:val="Bodytext410"/>
    <w:rsid w:val="00A0146B"/>
    <w:pPr>
      <w:widowControl w:val="0"/>
      <w:shd w:val="clear" w:color="auto" w:fill="FFFFFF"/>
      <w:spacing w:before="120" w:after="120" w:line="240" w:lineRule="atLeast"/>
      <w:ind w:firstLine="540"/>
      <w:jc w:val="both"/>
    </w:pPr>
    <w:rPr>
      <w:b/>
      <w:bCs/>
      <w:spacing w:val="-8"/>
      <w:sz w:val="26"/>
      <w:szCs w:val="26"/>
      <w:lang w:val="en-US" w:eastAsia="en-US"/>
    </w:rPr>
  </w:style>
  <w:style w:type="character" w:customStyle="1" w:styleId="Bodytext12pt1">
    <w:name w:val="Body text + 12 pt1"/>
    <w:aliases w:val="Bold2,Spacing 0 pt5"/>
    <w:rsid w:val="00A0146B"/>
    <w:rPr>
      <w:b/>
      <w:bCs/>
      <w:spacing w:val="-7"/>
      <w:sz w:val="24"/>
      <w:szCs w:val="24"/>
      <w:lang w:bidi="ar-SA"/>
    </w:rPr>
  </w:style>
  <w:style w:type="character" w:customStyle="1" w:styleId="Bodytext11125pt1">
    <w:name w:val="Body text (11) + 12.5 pt1"/>
    <w:aliases w:val="Not Bold1,Spacing 0 pt4"/>
    <w:rsid w:val="00A0146B"/>
    <w:rPr>
      <w:b/>
      <w:bCs/>
      <w:spacing w:val="-8"/>
      <w:sz w:val="25"/>
      <w:szCs w:val="25"/>
      <w:lang w:bidi="ar-SA"/>
    </w:rPr>
  </w:style>
  <w:style w:type="character" w:customStyle="1" w:styleId="Bodytext413pt">
    <w:name w:val="Body text (4) + 13 pt"/>
    <w:aliases w:val="Bold1,Not Italic1,Spacing 0 pt3"/>
    <w:rsid w:val="00A0146B"/>
    <w:rPr>
      <w:b/>
      <w:bCs/>
      <w:i/>
      <w:iCs/>
      <w:spacing w:val="-9"/>
      <w:sz w:val="26"/>
      <w:szCs w:val="26"/>
      <w:lang w:bidi="ar-SA"/>
    </w:rPr>
  </w:style>
  <w:style w:type="character" w:customStyle="1" w:styleId="Heading94">
    <w:name w:val="Heading #9 (4)_"/>
    <w:link w:val="Heading940"/>
    <w:rsid w:val="00A0146B"/>
    <w:rPr>
      <w:b/>
      <w:bCs/>
      <w:spacing w:val="-5"/>
      <w:sz w:val="25"/>
      <w:szCs w:val="25"/>
      <w:lang w:bidi="ar-SA"/>
    </w:rPr>
  </w:style>
  <w:style w:type="paragraph" w:customStyle="1" w:styleId="Heading940">
    <w:name w:val="Heading #9 (4)"/>
    <w:basedOn w:val="Normal"/>
    <w:link w:val="Heading94"/>
    <w:rsid w:val="00A0146B"/>
    <w:pPr>
      <w:widowControl w:val="0"/>
      <w:shd w:val="clear" w:color="auto" w:fill="FFFFFF"/>
      <w:spacing w:after="60" w:line="240" w:lineRule="atLeast"/>
      <w:jc w:val="center"/>
      <w:outlineLvl w:val="8"/>
    </w:pPr>
    <w:rPr>
      <w:b/>
      <w:bCs/>
      <w:spacing w:val="-5"/>
      <w:sz w:val="25"/>
      <w:szCs w:val="25"/>
      <w:lang w:val="en-US" w:eastAsia="en-US"/>
    </w:rPr>
  </w:style>
  <w:style w:type="character" w:customStyle="1" w:styleId="Heading9412pt">
    <w:name w:val="Heading #9 (4) + 12 pt"/>
    <w:aliases w:val="Spacing 0 pt2"/>
    <w:rsid w:val="00A0146B"/>
    <w:rPr>
      <w:b/>
      <w:bCs/>
      <w:spacing w:val="-7"/>
      <w:sz w:val="24"/>
      <w:szCs w:val="24"/>
      <w:lang w:bidi="ar-SA"/>
    </w:rPr>
  </w:style>
  <w:style w:type="character" w:customStyle="1" w:styleId="Bodytext42">
    <w:name w:val="Body text (42)_"/>
    <w:link w:val="Bodytext420"/>
    <w:rsid w:val="00A0146B"/>
    <w:rPr>
      <w:rFonts w:ascii="Verdana" w:hAnsi="Verdana"/>
      <w:sz w:val="8"/>
      <w:szCs w:val="8"/>
      <w:lang w:bidi="ar-SA"/>
    </w:rPr>
  </w:style>
  <w:style w:type="paragraph" w:customStyle="1" w:styleId="Bodytext420">
    <w:name w:val="Body text (42)"/>
    <w:basedOn w:val="Normal"/>
    <w:link w:val="Bodytext42"/>
    <w:rsid w:val="00A0146B"/>
    <w:pPr>
      <w:widowControl w:val="0"/>
      <w:shd w:val="clear" w:color="auto" w:fill="FFFFFF"/>
      <w:spacing w:after="60" w:line="240" w:lineRule="atLeast"/>
      <w:jc w:val="both"/>
    </w:pPr>
    <w:rPr>
      <w:rFonts w:ascii="Verdana" w:hAnsi="Verdana"/>
      <w:sz w:val="8"/>
      <w:szCs w:val="8"/>
      <w:lang w:val="en-US" w:eastAsia="en-US"/>
    </w:rPr>
  </w:style>
  <w:style w:type="character" w:customStyle="1" w:styleId="Bodytext42FranklinGothicHeavy">
    <w:name w:val="Body text (42) + Franklin Gothic Heavy"/>
    <w:rsid w:val="00A0146B"/>
    <w:rPr>
      <w:rFonts w:ascii="Franklin Gothic Heavy" w:hAnsi="Franklin Gothic Heavy" w:cs="Franklin Gothic Heavy"/>
      <w:noProof/>
      <w:sz w:val="8"/>
      <w:szCs w:val="8"/>
      <w:lang w:bidi="ar-SA"/>
    </w:rPr>
  </w:style>
  <w:style w:type="character" w:customStyle="1" w:styleId="Heading95">
    <w:name w:val="Heading #9 (5)_"/>
    <w:link w:val="Heading950"/>
    <w:rsid w:val="00A0146B"/>
    <w:rPr>
      <w:i/>
      <w:iCs/>
      <w:spacing w:val="-8"/>
      <w:sz w:val="25"/>
      <w:szCs w:val="25"/>
      <w:lang w:bidi="ar-SA"/>
    </w:rPr>
  </w:style>
  <w:style w:type="paragraph" w:customStyle="1" w:styleId="Heading950">
    <w:name w:val="Heading #9 (5)"/>
    <w:basedOn w:val="Normal"/>
    <w:link w:val="Heading95"/>
    <w:rsid w:val="00A0146B"/>
    <w:pPr>
      <w:widowControl w:val="0"/>
      <w:shd w:val="clear" w:color="auto" w:fill="FFFFFF"/>
      <w:spacing w:after="780" w:line="330" w:lineRule="exact"/>
      <w:outlineLvl w:val="8"/>
    </w:pPr>
    <w:rPr>
      <w:i/>
      <w:iCs/>
      <w:spacing w:val="-8"/>
      <w:sz w:val="25"/>
      <w:szCs w:val="25"/>
      <w:lang w:val="en-US" w:eastAsia="en-US"/>
    </w:rPr>
  </w:style>
  <w:style w:type="character" w:customStyle="1" w:styleId="Heading95NotItalic">
    <w:name w:val="Heading #9 (5) + Not Italic"/>
    <w:basedOn w:val="Heading95"/>
    <w:rsid w:val="00A0146B"/>
    <w:rPr>
      <w:i/>
      <w:iCs/>
      <w:spacing w:val="-8"/>
      <w:sz w:val="25"/>
      <w:szCs w:val="25"/>
      <w:lang w:bidi="ar-SA"/>
    </w:rPr>
  </w:style>
  <w:style w:type="character" w:customStyle="1" w:styleId="Heading1Spacing0pt">
    <w:name w:val="Heading #1 + Spacing 0 pt"/>
    <w:rsid w:val="00A0146B"/>
    <w:rPr>
      <w:spacing w:val="-8"/>
      <w:sz w:val="25"/>
      <w:szCs w:val="25"/>
      <w:lang w:bidi="ar-SA"/>
    </w:rPr>
  </w:style>
  <w:style w:type="character" w:customStyle="1" w:styleId="Bodytext43">
    <w:name w:val="Body text (43)_"/>
    <w:link w:val="Bodytext430"/>
    <w:rsid w:val="00A0146B"/>
    <w:rPr>
      <w:b/>
      <w:bCs/>
      <w:spacing w:val="-5"/>
      <w:sz w:val="22"/>
      <w:szCs w:val="22"/>
      <w:lang w:bidi="ar-SA"/>
    </w:rPr>
  </w:style>
  <w:style w:type="paragraph" w:customStyle="1" w:styleId="Bodytext430">
    <w:name w:val="Body text (43)"/>
    <w:basedOn w:val="Normal"/>
    <w:link w:val="Bodytext43"/>
    <w:rsid w:val="00A0146B"/>
    <w:pPr>
      <w:widowControl w:val="0"/>
      <w:shd w:val="clear" w:color="auto" w:fill="FFFFFF"/>
      <w:spacing w:line="301" w:lineRule="exact"/>
    </w:pPr>
    <w:rPr>
      <w:b/>
      <w:bCs/>
      <w:spacing w:val="-5"/>
      <w:sz w:val="22"/>
      <w:szCs w:val="22"/>
      <w:lang w:val="en-US" w:eastAsia="en-US"/>
    </w:rPr>
  </w:style>
  <w:style w:type="character" w:customStyle="1" w:styleId="Bodytext2NotBold1">
    <w:name w:val="Body text (2) + Not Bold1"/>
    <w:aliases w:val="Italic1,Spacing 0 pt1"/>
    <w:rsid w:val="00A0146B"/>
    <w:rPr>
      <w:b/>
      <w:bCs/>
      <w:i/>
      <w:iCs/>
      <w:spacing w:val="13"/>
      <w:sz w:val="25"/>
      <w:szCs w:val="25"/>
      <w:lang w:bidi="ar-SA"/>
    </w:rPr>
  </w:style>
  <w:style w:type="character" w:customStyle="1" w:styleId="Heading72Spacing0pt">
    <w:name w:val="Heading #7 (2) + Spacing 0 pt"/>
    <w:rsid w:val="00A0146B"/>
    <w:rPr>
      <w:spacing w:val="-8"/>
      <w:sz w:val="25"/>
      <w:szCs w:val="25"/>
      <w:lang w:bidi="ar-SA"/>
    </w:rPr>
  </w:style>
  <w:style w:type="character" w:customStyle="1" w:styleId="Bodytext24Spacing0pt2">
    <w:name w:val="Body text (24) + Spacing 0 pt2"/>
    <w:rsid w:val="00A0146B"/>
    <w:rPr>
      <w:spacing w:val="-8"/>
      <w:sz w:val="25"/>
      <w:szCs w:val="25"/>
      <w:lang w:bidi="ar-SA"/>
    </w:rPr>
  </w:style>
  <w:style w:type="character" w:customStyle="1" w:styleId="Bodytext24Spacing0pt1">
    <w:name w:val="Body text (24) + Spacing 0 pt1"/>
    <w:rsid w:val="00A0146B"/>
    <w:rPr>
      <w:spacing w:val="-7"/>
      <w:sz w:val="25"/>
      <w:szCs w:val="25"/>
      <w:lang w:bidi="ar-SA"/>
    </w:rPr>
  </w:style>
  <w:style w:type="character" w:customStyle="1" w:styleId="Headerorfooter5">
    <w:name w:val="Header or footer (5)_"/>
    <w:link w:val="Headerorfooter50"/>
    <w:rsid w:val="00A0146B"/>
    <w:rPr>
      <w:rFonts w:ascii="Courier New" w:hAnsi="Courier New"/>
      <w:i/>
      <w:iCs/>
      <w:noProof/>
      <w:sz w:val="9"/>
      <w:szCs w:val="9"/>
      <w:lang w:bidi="ar-SA"/>
    </w:rPr>
  </w:style>
  <w:style w:type="paragraph" w:customStyle="1" w:styleId="Headerorfooter50">
    <w:name w:val="Header or footer (5)"/>
    <w:basedOn w:val="Normal"/>
    <w:link w:val="Headerorfooter5"/>
    <w:rsid w:val="00A0146B"/>
    <w:pPr>
      <w:widowControl w:val="0"/>
      <w:shd w:val="clear" w:color="auto" w:fill="FFFFFF"/>
      <w:spacing w:line="240" w:lineRule="atLeast"/>
    </w:pPr>
    <w:rPr>
      <w:rFonts w:ascii="Courier New" w:hAnsi="Courier New"/>
      <w:i/>
      <w:iCs/>
      <w:noProof/>
      <w:sz w:val="9"/>
      <w:szCs w:val="9"/>
      <w:lang w:val="en-US" w:eastAsia="en-US"/>
    </w:rPr>
  </w:style>
  <w:style w:type="character" w:customStyle="1" w:styleId="Bodytext44">
    <w:name w:val="Body text (44)_"/>
    <w:link w:val="Bodytext440"/>
    <w:rsid w:val="00A0146B"/>
    <w:rPr>
      <w:b/>
      <w:bCs/>
      <w:spacing w:val="-12"/>
      <w:sz w:val="26"/>
      <w:szCs w:val="26"/>
      <w:lang w:bidi="ar-SA"/>
    </w:rPr>
  </w:style>
  <w:style w:type="paragraph" w:customStyle="1" w:styleId="Bodytext440">
    <w:name w:val="Body text (44)"/>
    <w:basedOn w:val="Normal"/>
    <w:link w:val="Bodytext44"/>
    <w:rsid w:val="00A0146B"/>
    <w:pPr>
      <w:widowControl w:val="0"/>
      <w:shd w:val="clear" w:color="auto" w:fill="FFFFFF"/>
      <w:spacing w:after="60" w:line="240" w:lineRule="atLeast"/>
      <w:jc w:val="center"/>
    </w:pPr>
    <w:rPr>
      <w:b/>
      <w:bCs/>
      <w:spacing w:val="-12"/>
      <w:sz w:val="26"/>
      <w:szCs w:val="26"/>
      <w:lang w:val="en-US" w:eastAsia="en-US"/>
    </w:rPr>
  </w:style>
  <w:style w:type="character" w:customStyle="1" w:styleId="Heading62Spacing0pt">
    <w:name w:val="Heading #6 (2) + Spacing 0 pt"/>
    <w:rsid w:val="00A0146B"/>
    <w:rPr>
      <w:spacing w:val="-8"/>
      <w:sz w:val="25"/>
      <w:szCs w:val="25"/>
      <w:lang w:bidi="ar-SA"/>
    </w:rPr>
  </w:style>
  <w:style w:type="character" w:customStyle="1" w:styleId="Picturecaption2Spacing0pt">
    <w:name w:val="Picture caption (2) + Spacing 0 pt"/>
    <w:rsid w:val="00A0146B"/>
    <w:rPr>
      <w:spacing w:val="-8"/>
      <w:sz w:val="25"/>
      <w:szCs w:val="25"/>
      <w:lang w:bidi="ar-SA"/>
    </w:rPr>
  </w:style>
  <w:style w:type="paragraph" w:customStyle="1" w:styleId="CharCharCharCharCharCharChar">
    <w:name w:val=" Char Char Char Char Char Char Char"/>
    <w:autoRedefine/>
    <w:rsid w:val="00A0146B"/>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rsid w:val="00A0146B"/>
    <w:rPr>
      <w:rFonts w:ascii="Arial" w:hAnsi="Arial" w:cs="Arial"/>
      <w:sz w:val="20"/>
      <w:szCs w:val="20"/>
    </w:rPr>
  </w:style>
  <w:style w:type="character" w:styleId="FootnoteReference">
    <w:name w:val="footnote reference"/>
    <w:rsid w:val="00A0146B"/>
    <w:rPr>
      <w:vertAlign w:val="superscript"/>
    </w:rPr>
  </w:style>
  <w:style w:type="character" w:customStyle="1" w:styleId="CharChar3">
    <w:name w:val=" Char Char3"/>
    <w:rsid w:val="00A0146B"/>
    <w:rPr>
      <w:sz w:val="24"/>
      <w:szCs w:val="24"/>
      <w:lang w:val="en-US" w:eastAsia="en-US" w:bidi="ar-SA"/>
    </w:rPr>
  </w:style>
  <w:style w:type="paragraph" w:styleId="Header">
    <w:name w:val="header"/>
    <w:basedOn w:val="Normal"/>
    <w:rsid w:val="00A0146B"/>
    <w:pPr>
      <w:tabs>
        <w:tab w:val="center" w:pos="4680"/>
        <w:tab w:val="right" w:pos="9360"/>
      </w:tabs>
    </w:pPr>
    <w:rPr>
      <w:sz w:val="24"/>
      <w:szCs w:val="24"/>
      <w:lang w:val="x-none" w:eastAsia="x-none"/>
    </w:rPr>
  </w:style>
  <w:style w:type="character" w:customStyle="1" w:styleId="msonormal0">
    <w:name w:val="msonormal"/>
    <w:basedOn w:val="DefaultParagraphFont"/>
    <w:rsid w:val="00A0146B"/>
  </w:style>
  <w:style w:type="character" w:customStyle="1" w:styleId="apple-converted-space">
    <w:name w:val="apple-converted-space"/>
    <w:basedOn w:val="DefaultParagraphFont"/>
    <w:rsid w:val="00A0146B"/>
  </w:style>
  <w:style w:type="paragraph" w:styleId="NormalWeb">
    <w:name w:val="Normal (Web)"/>
    <w:basedOn w:val="Normal"/>
    <w:rsid w:val="00A0146B"/>
    <w:pPr>
      <w:spacing w:before="100" w:beforeAutospacing="1" w:after="100" w:afterAutospacing="1"/>
    </w:pPr>
    <w:rPr>
      <w:sz w:val="24"/>
      <w:szCs w:val="24"/>
      <w:lang w:val="vi-VN" w:eastAsia="vi-VN"/>
    </w:rPr>
  </w:style>
  <w:style w:type="character" w:customStyle="1" w:styleId="normal-h1">
    <w:name w:val="normal-h1"/>
    <w:basedOn w:val="DefaultParagraphFont"/>
    <w:rsid w:val="00A0146B"/>
  </w:style>
  <w:style w:type="paragraph" w:customStyle="1" w:styleId="normal-p">
    <w:name w:val="normal-p"/>
    <w:basedOn w:val="Normal"/>
    <w:rsid w:val="00A0146B"/>
    <w:pPr>
      <w:spacing w:before="100" w:beforeAutospacing="1" w:after="100" w:afterAutospacing="1"/>
    </w:pPr>
    <w:rPr>
      <w:sz w:val="24"/>
      <w:szCs w:val="24"/>
    </w:rPr>
  </w:style>
  <w:style w:type="paragraph" w:customStyle="1" w:styleId="bodytextindent-p">
    <w:name w:val="bodytextindent-p"/>
    <w:basedOn w:val="Normal"/>
    <w:rsid w:val="00A0146B"/>
    <w:pPr>
      <w:spacing w:before="100" w:beforeAutospacing="1" w:after="100" w:afterAutospacing="1"/>
    </w:pPr>
    <w:rPr>
      <w:sz w:val="24"/>
      <w:szCs w:val="24"/>
    </w:rPr>
  </w:style>
  <w:style w:type="character" w:customStyle="1" w:styleId="bodytextindent-h1">
    <w:name w:val="bodytextindent-h1"/>
    <w:basedOn w:val="DefaultParagraphFont"/>
    <w:rsid w:val="00A0146B"/>
  </w:style>
  <w:style w:type="paragraph" w:customStyle="1" w:styleId="heading5-p">
    <w:name w:val="heading5-p"/>
    <w:basedOn w:val="Normal"/>
    <w:rsid w:val="00A0146B"/>
    <w:pPr>
      <w:spacing w:before="100" w:beforeAutospacing="1" w:after="100" w:afterAutospacing="1"/>
    </w:pPr>
    <w:rPr>
      <w:sz w:val="24"/>
      <w:szCs w:val="24"/>
    </w:rPr>
  </w:style>
  <w:style w:type="character" w:customStyle="1" w:styleId="heading5-h1">
    <w:name w:val="heading5-h1"/>
    <w:basedOn w:val="DefaultParagraphFont"/>
    <w:rsid w:val="00A0146B"/>
  </w:style>
  <w:style w:type="paragraph" w:customStyle="1" w:styleId="Bodytext212">
    <w:name w:val="Body text (2)1"/>
    <w:basedOn w:val="Normal"/>
    <w:uiPriority w:val="99"/>
    <w:rsid w:val="00651D98"/>
    <w:pPr>
      <w:widowControl w:val="0"/>
      <w:shd w:val="clear" w:color="auto" w:fill="FFFFFF"/>
      <w:spacing w:line="240" w:lineRule="atLeast"/>
      <w:jc w:val="center"/>
    </w:pPr>
    <w:rPr>
      <w:rFonts w:eastAsia="Calibri"/>
    </w:rPr>
  </w:style>
  <w:style w:type="paragraph" w:customStyle="1" w:styleId="Heading31">
    <w:name w:val="Heading #31"/>
    <w:basedOn w:val="Normal"/>
    <w:uiPriority w:val="99"/>
    <w:rsid w:val="00651D98"/>
    <w:pPr>
      <w:widowControl w:val="0"/>
      <w:shd w:val="clear" w:color="auto" w:fill="FFFFFF"/>
      <w:spacing w:line="322" w:lineRule="exact"/>
      <w:ind w:hanging="220"/>
      <w:jc w:val="center"/>
      <w:outlineLvl w:val="2"/>
    </w:pPr>
    <w:rPr>
      <w:rFonts w:eastAsia="Calibri"/>
      <w:b/>
      <w:bCs/>
    </w:rPr>
  </w:style>
  <w:style w:type="character" w:customStyle="1" w:styleId="BodyTextChar">
    <w:name w:val="Body Text Char"/>
    <w:locked/>
    <w:rsid w:val="007E0405"/>
    <w:rPr>
      <w:rFonts w:ascii=".VnTime" w:hAnsi=".VnTime" w:cs="Times New Roman"/>
      <w:sz w:val="20"/>
      <w:szCs w:val="20"/>
    </w:rPr>
  </w:style>
  <w:style w:type="paragraph" w:customStyle="1" w:styleId="DefaultParagraphFontParaCharCharCharCharChar">
    <w:name w:val="Default Paragraph Font Para Char Char Char Char Char"/>
    <w:autoRedefine/>
    <w:rsid w:val="001D1DEC"/>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SignatureIdValue">
  <SignedInfo>
    <CanonicalizationMethod Algorithm="http://www.w3.org/TR/2001/REC-xml-c14n-20010315"/>
    <SignatureMethod Algorithm="http://www.w3.org/2000/09/xmldsig#rsa-sha1"/>
    <Reference URI="#idPackageObject" Type="http://www.w3.org/2000/09/xmldsig#Object">
      <DigestMethod Algorithm="http://www.w3.org/2000/09/xmldsig#sha1"/>
      <DigestValue>19jk+StAHV4Kkqr7YYPLGVSx9Zk=</DigestValue>
    </Reference>
  </SignedInfo>
  <SignatureValue>WXtRpgrYJrGMOjb4N43vL9/LOK3o+hgYJ3M/fQj37aCGR/hm57pMrboMCQhrhI98FmXyNbqf1/cMKM05VxhlHrAEzU8Yn/S8LBkYxZwjjOf1lVXYQ2mWF0dno5l/LV4aU/CT9qfqjZGlUel4vOHdcGYW7KJ3WNLVUy0pt9sO1fj9VCPkiPYx2kMmFYYDREImYJx+RV1ZDgw272pvuEqb/kfn95sq+1EEme/8qDkpA8cB58roXiL1TrrhgA/5X617ucL7tWCRJa2i9QjMw+aohU10V1c7WTM6sggIdzgZ6afBZYWWQvvkS2mqhqM/SCWhJn+vFcJKgDrIwHfsDpVEBg==</SignatureValue>
  <KeyInfo>
    <KeyName>CN=Ủy ban Nhân dân tỉnh Vĩnh Long, L=Vĩnh Long, O=Ủy ban Nhân dân tỉnh Vĩnh Long, C=VN</KeyName>
    <KeyValue>
      <RSAKeyValue>
        <Modulus>z0nad//SAfIsEzgrsi4Etvord7EXwkqb2oN4Ruipb+KYjUHkHIG0fhqHBBkCaKU2Wm0PR8IS4K6Ot5bfQ1RVzasucxFqlawZahVW/6ACTQf7/auheTcVurFFzKfFKmMdURZe8YJsoHsdnS71cwlwF4+6eSBypAuvhmWvm1DbWol9iMyeDAgUXk4PZL5iepg0SlPeD4bdLzvXo/rfijqsCoyQp75J4LtG9GxIFcD6tDPaRMvsIIfMPEooNtFhp0fmzAZWv16b+wGrndzZzxfkgd1BpC2uzGzeIi8c4Hea/1lKTHjLfJAB9gzE1oF9a2XckPNmDXzdp5sQMPrem0KpLQ==</Modulus>
        <Exponent>AQAB</Exponent>
      </RSAKeyValue>
    </KeyValue>
    <X509Data>
      <X509Certificate>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</X509Certificate>
    </X509Data>
  </KeyInfo>
  <Object Id="idPackageObject">
    <Manifest xmlns:opc="http://schemas.openxmlformats.org/package/2006/digital-signature">
      <Reference URI="/word/document.xml?ContentType=application/vnd.openxmlformats-officedocument.wordprocessingml.document.main+xml">
        <DigestMethod Algorithm="http://www.w3.org/2000/09/xmldsig#sha1"/>
        <DigestValue>QvVFMBhOcB9l++O9m6D5eLMWtY0=</DigestValue>
      </Reference>
      <Reference URI="/word/footer1.xml?ContentType=application/vnd.openxmlformats-officedocument.wordprocessingml.footer+xml">
        <DigestMethod Algorithm="http://www.w3.org/2000/09/xmldsig#sha1"/>
        <DigestValue>ybwfi2Dp61DM3Ggv8OB1xFqDJZk=</DigestValue>
      </Reference>
      <Reference URI="/word/stylesWithEffects.xml?ContentType=application/vnd.ms-word.stylesWithEffects+xml">
        <DigestMethod Algorithm="http://www.w3.org/2000/09/xmldsig#sha1"/>
        <DigestValue>stfWByyxVn2El7iHHO72I9mAbqA=</DigestValue>
      </Reference>
      <Reference URI="/word/endnotes.xml?ContentType=application/vnd.openxmlformats-officedocument.wordprocessingml.endnotes+xml">
        <DigestMethod Algorithm="http://www.w3.org/2000/09/xmldsig#sha1"/>
        <DigestValue>ERdwGQuOOzVawZCEQWqhQq4Feew=</DigestValue>
      </Reference>
      <Reference URI="/word/styles.xml?ContentType=application/vnd.openxmlformats-officedocument.wordprocessingml.styles+xml">
        <DigestMethod Algorithm="http://www.w3.org/2000/09/xmldsig#sha1"/>
        <DigestValue>rrcHXvOLxZV7tUEIL+OxWweQAA8=</DigestValue>
      </Reference>
      <Reference URI="/word/numbering.xml?ContentType=application/vnd.openxmlformats-officedocument.wordprocessingml.numbering+xml">
        <DigestMethod Algorithm="http://www.w3.org/2000/09/xmldsig#sha1"/>
        <DigestValue>ftdSS2x718UTVQV6exsdU7ARlrE=</DigestValue>
      </Reference>
      <Reference URI="/word/footnotes.xml?ContentType=application/vnd.openxmlformats-officedocument.wordprocessingml.footnotes+xml">
        <DigestMethod Algorithm="http://www.w3.org/2000/09/xmldsig#sha1"/>
        <DigestValue>uoXubv9Gfp3iEeoTWibhF609AAg=</DigestValue>
      </Reference>
      <Reference URI="/word/webSettings.xml?ContentType=application/vnd.openxmlformats-officedocument.wordprocessingml.webSettings+xml">
        <DigestMethod Algorithm="http://www.w3.org/2000/09/xmldsig#sha1"/>
        <DigestValue>zc1/q2WodslX0pAdux4ZQmR9PMU=</DigestValue>
      </Reference>
      <Reference URI="/word/theme/theme1.xml?ContentType=application/vnd.openxmlformats-officedocument.theme+xml">
        <DigestMethod Algorithm="http://www.w3.org/2000/09/xmldsig#sha1"/>
        <DigestValue>A7mMCM/bIq8J08Isx4WI1dNx25c=</DigestValue>
      </Reference>
      <Reference URI="/word/settings.xml?ContentType=application/vnd.openxmlformats-officedocument.wordprocessingml.settings+xml">
        <DigestMethod Algorithm="http://www.w3.org/2000/09/xmldsig#sha1"/>
        <DigestValue>FBhUA06cIwuN7IcDf7/V4JkhBsg=</DigestValue>
      </Reference>
      <Reference URI="/word/fontTable.xml?ContentType=application/vnd.openxmlformats-officedocument.wordprocessingml.fontTable+xml">
        <DigestMethod Algorithm="http://www.w3.org/2000/09/xmldsig#sha1"/>
        <DigestValue>hA2pJzQ3a/nZ2q+Ooenb1x0z1X4=</DigestValue>
      </Reference>
      <Reference URI="/_rels/.rels?ContentType=application/vnd.openxmlformats-package.relationships+xml">
        <Transforms>
          <Transform Algorithm="http://schemas.openxmlformats.org/package/2006/RelationshipTransform">
            <opc: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opc:RelationshipReference SourceId="rId8"/>
            <opc:RelationshipReference SourceId="rId3"/>
            <opc:RelationshipReference SourceId="rId7"/>
            <opc:RelationshipReference SourceId="rId2"/>
            <opc:RelationshipReference SourceId="rId1"/>
            <opc:RelationshipReference SourceId="rId6"/>
            <opc:RelationshipReference SourceId="rId5"/>
            <opc:RelationshipReference SourceId="rId10"/>
            <opc:RelationshipReference SourceId="rId4"/>
            <opc:RelationshipReference SourceId="rId9"/>
          </Transform>
          <Transform Algorithm="http://www.w3.org/TR/2001/REC-xml-c14n-20010315"/>
        </Transforms>
        <DigestMethod Algorithm="http://www.w3.org/2000/09/xmldsig#sha1"/>
        <DigestValue>c2KBrUmUICGiEYl7owv75ys3e94=</DigestValue>
      </Reference>
    </Manifest>
    <SignatureProperties>
      <SignatureProperty Id="idSignatureTime" Target="#SignatureIdValue">
        <SignatureTime xmlns="http://schemas.openxmlformats.org/package/2006/digital-signature">
          <Format>YYYY-MM-DDThh:mm:ss.sTZD</Format>
          <Value>2018-12-29T09:28:06.8+07:00</Value>
        </SignatureTime>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40</Pages>
  <Words>8320</Words>
  <Characters>47429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UBND TỈNH VĨNH LONG</vt:lpstr>
    </vt:vector>
  </TitlesOfParts>
  <Company>Grizli777</Company>
  <LinksUpToDate>false</LinksUpToDate>
  <CharactersWithSpaces>55638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VĨNH LONG</dc:title>
  <dc:creator>HP</dc:creator>
  <cp:lastModifiedBy>Administrator</cp:lastModifiedBy>
  <cp:revision>2</cp:revision>
  <cp:lastPrinted>2018-12-28T10:25:00Z</cp:lastPrinted>
  <dcterms:created xsi:type="dcterms:W3CDTF">2019-01-23T06:45:00Z</dcterms:created>
  <dcterms:modified xsi:type="dcterms:W3CDTF">2019-01-23T06:45:00Z</dcterms:modified>
</cp:coreProperties>
</file>